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d0cd" w14:textId="c78d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резервiнен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27 мамырдағы N 520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кодексiнiң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4-тармағына, Қазақстан Республикасы Үкiметiнiң 2004 жылғы 27 желтоқсандағы N 1405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бекiтілген Қазақстан Республикасы Үкiметiнiң және жергiлiктi атқарушы органдардың резервтерiн пайдалану ережесiне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министрлiгiне 2005 жылға арналған республикалық бюджетте шұғыл шығындарға көзделген Қазақстан Республикасы Үкiметiнiң резервiнен мынадай iс-шараларға: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қазынашылықтың бiрiктiрiлген ақпараттық жүйесiнiң қауiпсiздігін қамтамасыз ету жөніндегі шараларды күшейту мақсатында қазынашылықтың бiрiктiрiлген ақпараттық жүйесiн пысықтау жөнiндегi консалтингтiк қызметтерге ақы төлеуге;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Oracle Applications лицензияларын сатып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қазынашылықтың бiрiктiрiлген ақпараттық жүйесiнiң штаттан тыс ажырауын, жүйенің бағдарламалық-аппарат кешенінің жаңылысуын және iстен шығуын болдырмау мақсатында үздiксiз энергиямен жабдықтауды қамтамасыз ету бойынша жабдықтар сатып алу мен орнатуға 335000000 (үш жүз отыз бес миллион) теңге бөлiнсiн.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өзгерту енгізілді - ҚР Үкіметінің 2005.12.21.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1261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 заңнамада белгiленген тәртіппен бөлiнген қаражаттың мақсатты пайдаланылуын бақылауды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