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9b25" w14:textId="9919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Азаматтық, эксперименттiк және мемлекеттiк авиацияның авиация персоналы лауазымдарының тiзбелерiн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мамырдағы N 524 Қаулысы. Күші жойылды - Қазақстан Республикасы Үкiметiнiң 2013 жылғы 25 желтоқсандағы № 1398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Үкiметiнiң 25.12.2013 </w:t>
      </w:r>
      <w:r>
        <w:rPr>
          <w:rFonts w:ascii="Times New Roman"/>
          <w:b w:val="false"/>
          <w:i w:val="false"/>
          <w:color w:val="ff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күнiнен бастап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әуе кеңiстiгiн пайдалану және авиация қызметi туралы" Қазақстан Республикасының 1995 жылғы 20 желтоқсандағы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33-бабына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азаматтық және эксперименттiк авиацияның авиация персоналы лауазымдарының тiзбесi;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мемлекеттiк авиацияның авиация персоналы лауазымдарының тiзбесi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Азаматтығы және эксперименттік авиацияның авиация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персоналы лауазымдарының тізбесі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Тізбеге өзгерту енгізілді - ҚР Үкіметінің 2006.04.17.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291 </w:t>
      </w:r>
      <w:r>
        <w:rPr>
          <w:rFonts w:ascii="Times New Roman"/>
          <w:b w:val="false"/>
          <w:i w:val="false"/>
          <w:color w:val="ff0000"/>
          <w:sz w:val="28"/>
        </w:rPr>
        <w:t xml:space="preserve">(қаулы алғаш рет ресми жарияланған күнiнен бастап қолданысқа енгiзiледi)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Басшылар: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жолаушыларға жерде қызмет көрсету жөніндегі бас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инженер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метролог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механик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штурман;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директор;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звеносының командирi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жасағының командирi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эскадрильясының командирi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кемесiнiң командирi-нұсқаушы;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бөлiмше командирi;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оқу-жаттығу орталығының командирi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авиациялық-техникалық база бастығы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әуеайлақ-техникалық қамтамасыз ету базасының бастығы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жолаушыларға қызмет көрсету жөнiндегi дирекцияның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қауiпсiздiгi жөнiндегi инспекцияның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жөнiндегi инспекцияның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ұшу-әдiстемелiк кабинеттің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құрамын оқыту қызметінің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бақылау бөлiмiнің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жолаушыларға қызмет көрсету жөніндегі бөлiмнiң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 және тұрақты тасымалдар бөлiмiнiң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бөлiмiнiң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 кепiлдiгi бөлiмiнiң бастығы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бөлiмшесiнiң бастығы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бөлiмшесiнiң ауысым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күзет және бақылау бөлiмшесiнiң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күзет және тексерудiң инженерлiк-техникалық құралдары бөлiмшесiнiң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бөлiмшесiнiң бастығы (оның орынбасарлары);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бөлiмшесiнiң ауысым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аэровокзал кешенi қызметiнiң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 қызметiнiң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бортсерiктер қызметiнiң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штаб бастығы-әуе кемесінiң командирi;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қызметiнiң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ұшуды жарық-техникалық және электр-техникалық қамтамасыз ету торабының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жолаушыларға жерде қызмет көрсету қызметiн басқарушы.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Мамандар: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қауiпсiздiгi жөнiндегi дерекқорды талдаушы;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 кепілдігі ішкі жүйесiнің аудиторы;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бортмеханик-нұсқаушы;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бортсерiк-нұсқаушы;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кемелерiн пайдалану жөнiндегi жетекшi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бақылау бөлімiнің жетекшi инженерi;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қызмет көрсету жөніндегi жетекшi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пилот;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қозғалысына қызмет көрсету қызметiнiң диспетчерi;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тасымалдарды (халықаралық, жолаушылар, почта-жүк) ұйымдастыру жөнiндегi диспетчер;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тасымалдау қызметiнiң диспетчерi;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инженерi;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инженер-инспектор;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инженер-зертханашы;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инженер-механик;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инженерлiк-авиациялық қызметтiң инженерi;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инженер (механик)-сынақшы;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ұшатын зертхананың борт инженер-сынақшысы;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инженер-нұсқаушы;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қызмет көрсетудi қысқа мерзiмдi жоспарлау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аппаратының және қозғалтқыштардың инженерi;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және радиоэлектрондық жабдықтың инженерi;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қызмет көрсету бағдарламасы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қызмет көрсету материалдарын жоспарлау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қызмет көрсетудi ұзақ мерзiмдi жоспарлау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жанар-жағармай материалдары жөніндегі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техниканы диагностикалау жөніндегі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ұшу-әдістемелік жұмыстар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жабдықты жинақтау жөнiндегі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 жөніндегі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техниканың сенiмділiгi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техникамен қамтамасыз етудi ұйымдастыру жөніндегі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тасымалдауды ұйымдастыру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қозғалыс қауiпсiздiгi жөніндегi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авиацияны арнайы қолдану жөніндегi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техникаға техникалық қызмет көрсету, оны жөндеу және диагностикалау жөніндегi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көлiк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объективтi бақылаудың авиациялық жабдығын пайдалану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әуеайлақтарды пайдалану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аэрофототүсiру (фотозертхана) жабдығын пайдалану жөніндегі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кемелерiн (әуе кемелерi жүйелерiн) пайдалану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тренажерларды пайдалану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ұшуды электр-техникалық қамтамасыз ету жөнiндегi 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инженер-электроник;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қауiпсiздiгi жөнiндегi инспектор;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жөніндегі инспектор;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ұшу-өндiрiстiк қызметтің инспекторы;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бақылау-өткiзу пунктінiң инспекторы;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иттердің жетекшiсi-инспектор (патрульдiк-iздестiру итiн алып жүрушi);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нұсқаушы-дельтапланершы;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нұсқаушысы-жолсерiк;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тренажер нұсқаушысы;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кемесiнiң командирi;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желілік пилот;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бортта тамақтандыруды ұйымдастыру жөнiндегi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жолаушыларға жерде қызмет көрсету жөнiндегi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 кепiлдiгi менеджерi;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қауiпсiздiгi жөнiндегi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оқыту жөнiндегi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ұшуды қамтамасыз ету жөнiндегi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 кепiлдiгi және техникалық сервис менеджерi;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қамтамасыз ету жөнiндегi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 техникалық қызмет көрсету жөнiндегi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ұшу-штурмандық бөлiмнiң әдiскер-нұсқаушысы;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кiшi инспектор;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коммерциялық авиация пилоты;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пилот-нұсқаушы;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әуесқой пилот;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теңiз қондырғыларының радиооператоры;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үстi радиооператоры;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жолсерiгi;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инженерi;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механигi;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операторы;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радистi;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инспектор;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пилот-нұсқаушы;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стандарттары жөнiндегi aғa менеджер;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штурман;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технигі;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ақпаратын өңдеу жөніндегі техник;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теңiз қондырғыларына тiкұшақты қондыру жөнiндегi техник;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тренажерларды пайдалану жөнiндегi техник;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объективті бақылаудың авиациялық жабдығын пайдалану жөнiндегi авиация технигi (механик);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кемелерiн (әуе кемелерi жүйелерiн) пайдалану жөнiндегi авиация технигi (механик);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шеф-пилот;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штурман-нұсқаушы;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штурман-оператор.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Қызметкерлер: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агенті;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авиатасымалына қызмет көрсетудi ұйымдастыру жөніндегі агент;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почта-жүк авиатасымалына қызмет көрсетудi ұйымдастыру жөніндегі агент;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жолаушыларға жерде қызмет көрсету агентi;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жоспарлау жөнiндегi әкiмшi;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өндiрiс жөніндегі әкiмшi;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 жөнiндегi әкiмшi;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қауiпсiздігі жөніндегі әкiмшi;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 басқару орталығы маманының ассистенті;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құрамын оқыту жөнiндегi үйлестірушінің ассистентi;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диспетчердiң ассистентi;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ұшуды қамтамасыз ету жөнiндегi менеджердiң ассистентi;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жолаушыларға қызмет көрсету жөнiндегi үйлестіруші;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теңдестіру жөнiндегi үйлестiрушi;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бортсерiктер қызметiн үйлестірушi;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экипаждарды үйлестірушi;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құрамын оқыту жөнiндегi үйлестірушi;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базалық техникалық қызмет көрсету жөніндегі үйлестiрушi;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тренинг-үйлестiруші.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Жұмысшылар: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планер және қозғалтқыштар жөнiндегi авиация механигi (техник);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аспаптар және электржабдығы жөнiндегi авиация механигi (техник);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 жабдығы жөнiндегi авиация механигі (техник);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жанар-жағармай материалдарының авиатехнигi;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бортмеханик;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жүк ұшақтарының бортоператоры;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бортсерік;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бортрадист;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бортштурман.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Мемлекеттік авиацияның авиация персоналы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лауазымдарының тiзбесi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Авиация механигi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технигi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диспетчерi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Аккумуляторшы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Асфальт төсеуші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 жұмысшысы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авиация технигі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инженерi (нұсқаушы)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механигi-сынақшы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механигi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операторы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операторы-бортсерiк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атқыш-радисті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технигi-сынақшы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Борт технигi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автомобиль жүргiзушісi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Жүргiзушi-краншы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Жүргiзуші-оператор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Жүргізушi-электрик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радисті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атқышы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атқыш-радисті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Дәрiгер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пилот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Вулканизаторшы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Eceптеуші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 өндіруші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Гидрометеобақылаушы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қолбасшы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инженер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инженер-нұсқаушы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маман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Кезекшi әкiмшi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Байланысты басқару пункті бойынша кезекшi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жөнiндегi кезекшi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және радиотехникалық қамтамасыз ету жөнiндегi кезекшi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 жүргiзушi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Шифр ашушы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Дизелшi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Диспетчер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Үйдiң (жауынгерлiк кезекшiлiктiң, ұшу алды дайындығының)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Ұшу-әдiстемелiк кабинетiнiң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штурманның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қолбасшының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базасы командирінің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техниканы пайдалану және жөндеу жөнiндегi база командирінің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Әуеайлақ-техникалық қамтамасыз ету батальоны командирінің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және радиотехникалық қамтамасыз ету бригадасы командирiнің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Әуеайлақ-пайдалану взводы командирiнің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Инженерлiк-әуеайлақ взводы командирінің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взводы командирінің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Жанармай құю взводы командирінің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Электр-газ взводы командирiнің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полк командирiнің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Әуеайлақ-пайдалану ротасы командирiнің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рота командирiнiң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эскадрилья командирiнiң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Тiкұшақ эскадрильясы командирінің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Командирдiң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Авиациялық-техникалық бөлiмше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қорғанысы күштерi әскери институты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орталық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штаб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Кафедра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Командалық пункт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комендатура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Позиция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Техникалық-пайдалану бөлiмшесi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және радиотехникалық қамтамасыз ету торабы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Штаб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 кезекшінiң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 құюшы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Еңбектi қорғау және қауiпсiздiк техникасы жөнiндегi инженер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Инженер-әдiскер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Ұшқыш-нұсқаушы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Ұшқыш-нұсқаушы-әдiскер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Парашюттiк-десанттық дайындық нұсқаушысы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Нұсқаушы-штурман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Сынақшы (парашюттi)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Қоймашы-аспапшы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Кодтаушы-планшетшi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Кодтаушы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база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Әуеайлақ-техникалық қамтамасыз ету батальонының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және радиотехникалық қамтамасыз ету бригадасының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Тiкұшақ командирi-сынақшы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Тiкұшақ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взводының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 пайдалану взводының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Инженерлiк-әуеайлақ взводының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Жанармай құю взводының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Электр-газ взводының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звеносының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Тікұшақ звеносының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Бөлiмше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жасақ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жасақ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Тiкұшақ жасағы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полк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Әуеайлақ-пайдалану ротасының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ротаның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оқу-жаттықтыру полкiнiң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Экипаж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эскадрильясының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авиация эскадрильясының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Аралас авиация эскадрильясының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Тiкұшақ эскадрильясының командирi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 коменданты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Ұшып өтетін экипаждардың демалыс және дайындалу ғимаратының коменданты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Компрессоршы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Зертханашы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Зертханашы-фотограф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Ұшқыш-әдiскер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Ұшқыш-оператор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Ұшқыш-штурман (сынақшы)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Ұшқыш-штурман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Желілiк қадағалаушы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Бояушы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Кран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Метеобақылаушы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Метеоролог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Әдістемеші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Механик-радиотелеграфшы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Механик-телеграфшы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Авиациялық-техникалық бөлiм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қызметiнің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қауiпсiздiгi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Бюро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қорғанысы күштерi әскери институтының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атысы және тактикалық дайындық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Газ-зарядтық станциясының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орталықтың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штабтың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 тобының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Регламенттік жұмыс тобының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Кезекшілiк ауысымның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 жүргiзу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Диспетчерлiк пункттiң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Диспетчерлiк қызметтің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Ұшу-әдiстемелiк кабинетiнің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Кафедра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Командалық пункттiң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Өрттен қорғау және құтқару жұмыстары командасының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комендатураның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Зертхана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Ұшатын зертхананың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Шеберхананың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Метеорологиялық қызметтің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Бөлiмше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Беру радиоорталығының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Позиция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Полигон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Жетек радиостанциясының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радиоорталығының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Өндiрiс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Дайындық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Радиоқашықтық өлшеу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Радиолокациялық жүйенiң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Радиолокациялық станцияның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Радиомаяктың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Радиопеленгатордың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Радиостанция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Жақын навигация радиотехникалық станциясының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Радиоторап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Барлау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Есептеу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 түрiнiң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Жарықпен жабдықтау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және радиотехникалық қамтамасыз ету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Құпия бөлiмшенің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Қойма бастығы-нұсқаушы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Қойма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қауiпсiздiгi қызметiнің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Ауысым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бастығы-сынақшы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Ұшақтарды қондыру станциясының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бөлiмнің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Техникалық-пайдалану бөлімiнің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Тренажер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Торап бастығы-аға 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және радиотехникалық қамтамасыз ету торабының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бөлімiнің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бөлiмшесiнiң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 тәрбиесi дайындығы және спорт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Цех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Штаб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Экспедиция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Электрлiк-күш құрылғылары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станциясы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 кезекшi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Жауапты орындаушы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Парашютшi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Планшетшi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Өрттен құтқарушы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Өрт сөндiрушi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қолбасшының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база командирінің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және радиотехникалық қамтамасыз ету бригадасы командирiнің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Тiкұшақ командирінің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 командирінiң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полк командирiнің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Командалық пункт бастығының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комендатура бастығының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Бақылау-техникалық пункт бастығының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 бастығының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Бөлiмше бастығының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бастығының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Цех бастығының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басшысының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Дәрiгерлiк-ұшу комиссиясының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 жақ 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төрағасы (білiктілiк)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Оқытушы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Прожекторшы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Радиозондшы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Радиомеханик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Радиотелеграфшы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Радиотелефоншы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Санитарлық 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Дәнекерлеушi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Слесарь-механик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авиация механигi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авиация технигi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автопилотшы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авиациялық техник-нұсқаушы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инженерi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механигі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борт операторы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жүргiзушi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әуе радисi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әуе атқышы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гидрометеоқадағалаушы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грейдершi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жөнiндегі аға кезекшi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диспетчер (ұшып өту және қону жөнiндегi)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инженер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инженер-инспектор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инженер-ұшқыш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ұшқыш-нұсқаушы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компрессоршы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зертханашы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ұшқыш-инспектор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ұшқыш-нұсқаушы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жүргiзушi-шебер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метеоқадағалаушы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метеоролог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механик-телеграфшы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механик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моторшы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қадағалаушы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нысаналаушы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офицер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ұшқыш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хатшы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планшетшi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өрттен құтқарушы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Ауысым бастығының аға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Ұшу басшысының аға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оқытушы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пулеметші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радиотелеграфшы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радист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радист-кодтаушы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маман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атқыш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техник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Топтың аға технигі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фотограмметршi-шифр ашушы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сызбашы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штурман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Телеграфшы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Токарь-қоймашы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Тракторшы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Парашютті жинаушы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Фельдшер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Фельдшер-құтқарушы (борттық)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Фотограмметршi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Планшетті сызушы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Сызушы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Көздеушi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Ұшқыш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Әдіскер-штурман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Бағдарламашы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Экспедитор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Қолмен дәнекерлеу электр дәнекерлеушiсi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