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7e20" w14:textId="0a17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24 желтоқсандағы N 1362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27 мамырдағы N 526 Қаулысы. Күші жойылды - ҚР Үкіметінің 2009 жылғы 26 қаңтардағы N 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бюджеттiк сыныптамасын бекiту туралы" Қазақстан Республикасы Үкiметiнiң 2004 жылғы 24 желтоқсандағы N 1362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50, 648-құжат) мынадай өзгерiстер мен толықтырулар енгiзiлсiн:
</w:t>
      </w:r>
      <w:r>
        <w:br/>
      </w:r>
      <w:r>
        <w:rPr>
          <w:rFonts w:ascii="Times New Roman"/>
          <w:b w:val="false"/>
          <w:i w:val="false"/>
          <w:color w:val="000000"/>
          <w:sz w:val="28"/>
        </w:rPr>
        <w:t>
      көрсетiлген қаулымен бекiтiлген Қазақстан Республикасының Бiрыңғай бюджеттік сыныптамасында:
</w:t>
      </w:r>
      <w:r>
        <w:br/>
      </w:r>
      <w:r>
        <w:rPr>
          <w:rFonts w:ascii="Times New Roman"/>
          <w:b w:val="false"/>
          <w:i w:val="false"/>
          <w:color w:val="000000"/>
          <w:sz w:val="28"/>
        </w:rPr>
        <w:t>
      бюджет шығыстарының функционалдық сыныптамасында:
</w:t>
      </w:r>
      <w:r>
        <w:br/>
      </w:r>
      <w:r>
        <w:rPr>
          <w:rFonts w:ascii="Times New Roman"/>
          <w:b w:val="false"/>
          <w:i w:val="false"/>
          <w:color w:val="000000"/>
          <w:sz w:val="28"/>
        </w:rPr>
        <w:t>
      01 "Жалпы сипаттағы мемлекеттiк қызметтер көрсету" функционалдық тобында:
</w:t>
      </w:r>
      <w:r>
        <w:br/>
      </w:r>
      <w:r>
        <w:rPr>
          <w:rFonts w:ascii="Times New Roman"/>
          <w:b w:val="false"/>
          <w:i w:val="false"/>
          <w:color w:val="000000"/>
          <w:sz w:val="28"/>
        </w:rPr>
        <w:t>
      1 "Мемлекеттік басқарудың жалпы функцияларын орындайтын өкiлдi, атқарушы және басқа органдар" кiшi функциясында:
</w:t>
      </w:r>
      <w:r>
        <w:br/>
      </w:r>
      <w:r>
        <w:rPr>
          <w:rFonts w:ascii="Times New Roman"/>
          <w:b w:val="false"/>
          <w:i w:val="false"/>
          <w:color w:val="000000"/>
          <w:sz w:val="28"/>
        </w:rPr>
        <w:t>
      102 "Қазақстан Республикасы Парламентiнiң Шаруашылық басқармасы" бюджеттiк бағдарламалар әкімшісі бойынша мынадай мазмұндағы 003 бюджеттiк бағдарламамен толықтырылсын:
</w:t>
      </w:r>
      <w:r>
        <w:br/>
      </w:r>
      <w:r>
        <w:rPr>
          <w:rFonts w:ascii="Times New Roman"/>
          <w:b w:val="false"/>
          <w:i w:val="false"/>
          <w:color w:val="000000"/>
          <w:sz w:val="28"/>
        </w:rPr>
        <w:t>
      "003 Қазақстан Республикасы Парламентiнiң Шаруашылық басқармасы объектiлерiн салу және қайта жаңарту";
</w:t>
      </w:r>
      <w:r>
        <w:br/>
      </w:r>
      <w:r>
        <w:rPr>
          <w:rFonts w:ascii="Times New Roman"/>
          <w:b w:val="false"/>
          <w:i w:val="false"/>
          <w:color w:val="000000"/>
          <w:sz w:val="28"/>
        </w:rPr>
        <w:t>
      690 "Қазақстан Республикасы Орталық сайлау комиссиясы" бюджеттiк бағдарламалар әкiмшiсi бойынша мынадай мазмұндағы 003 бюджеттiк бағдарламамен толықтырылсын:
</w:t>
      </w:r>
      <w:r>
        <w:br/>
      </w:r>
      <w:r>
        <w:rPr>
          <w:rFonts w:ascii="Times New Roman"/>
          <w:b w:val="false"/>
          <w:i w:val="false"/>
          <w:color w:val="000000"/>
          <w:sz w:val="28"/>
        </w:rPr>
        <w:t>
      "003 Инженерлiк-техникалық орталық құру";
</w:t>
      </w:r>
      <w:r>
        <w:br/>
      </w:r>
      <w:r>
        <w:rPr>
          <w:rFonts w:ascii="Times New Roman"/>
          <w:b w:val="false"/>
          <w:i w:val="false"/>
          <w:color w:val="000000"/>
          <w:sz w:val="28"/>
        </w:rPr>
        <w:t>
      3 "Сыртқы саяси қызмет" кiшi функциясында:
</w:t>
      </w:r>
      <w:r>
        <w:br/>
      </w:r>
      <w:r>
        <w:rPr>
          <w:rFonts w:ascii="Times New Roman"/>
          <w:b w:val="false"/>
          <w:i w:val="false"/>
          <w:color w:val="000000"/>
          <w:sz w:val="28"/>
        </w:rPr>
        <w:t>
      204 "Қазақстан Республикасы Сыртқы iстер министрлiгi" бюджеттiк бағдарламалар әкiмшiсi бойынша:
</w:t>
      </w:r>
      <w:r>
        <w:br/>
      </w:r>
      <w:r>
        <w:rPr>
          <w:rFonts w:ascii="Times New Roman"/>
          <w:b w:val="false"/>
          <w:i w:val="false"/>
          <w:color w:val="000000"/>
          <w:sz w:val="28"/>
        </w:rPr>
        <w:t>
      002 "Халықаралық ұйымдарға және басқа да халықаралық органдарға қатысу" бюджеттiк бағдарламасы бойынша мынадай мазмұндағы 104 кiшi бюджеттiк бағдарламамен толықтырылсын:
</w:t>
      </w:r>
      <w:r>
        <w:br/>
      </w:r>
      <w:r>
        <w:rPr>
          <w:rFonts w:ascii="Times New Roman"/>
          <w:b w:val="false"/>
          <w:i w:val="false"/>
          <w:color w:val="000000"/>
          <w:sz w:val="28"/>
        </w:rPr>
        <w:t>
      "104 Ұжымдық қауiпсiздiк туралы шарт ұйымы жанындағы Тұрақты Кеңесте Қазақстан Республикасы Өкiлеттi өкiлiнiң аппаратын, ұстау";
</w:t>
      </w:r>
      <w:r>
        <w:br/>
      </w:r>
      <w:r>
        <w:rPr>
          <w:rFonts w:ascii="Times New Roman"/>
          <w:b w:val="false"/>
          <w:i w:val="false"/>
          <w:color w:val="000000"/>
          <w:sz w:val="28"/>
        </w:rPr>
        <w:t>
      003 бюджеттiк бағдарлама мынадай редакцияда жазылсын:
</w:t>
      </w:r>
      <w:r>
        <w:br/>
      </w:r>
      <w:r>
        <w:rPr>
          <w:rFonts w:ascii="Times New Roman"/>
          <w:b w:val="false"/>
          <w:i w:val="false"/>
          <w:color w:val="000000"/>
          <w:sz w:val="28"/>
        </w:rPr>
        <w:t>
      "003 Мемлекеттiк шекараны делимитациялау және демаркациялау"; мынадай мазмұндағы 010 бюджеттік бағдарламамен толықтырылсын:
</w:t>
      </w:r>
      <w:r>
        <w:br/>
      </w:r>
      <w:r>
        <w:rPr>
          <w:rFonts w:ascii="Times New Roman"/>
          <w:b w:val="false"/>
          <w:i w:val="false"/>
          <w:color w:val="000000"/>
          <w:sz w:val="28"/>
        </w:rPr>
        <w:t>
      "010 Қазақстан Республикасының шетелдiк мемлекеттерге заңсыз әкелiнген және сауда-саттық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r>
        <w:br/>
      </w:r>
      <w:r>
        <w:rPr>
          <w:rFonts w:ascii="Times New Roman"/>
          <w:b w:val="false"/>
          <w:i w:val="false"/>
          <w:color w:val="000000"/>
          <w:sz w:val="28"/>
        </w:rPr>
        <w:t>
      02 "Қорғаныс" функционалдық тобында:
</w:t>
      </w:r>
      <w:r>
        <w:br/>
      </w:r>
      <w:r>
        <w:rPr>
          <w:rFonts w:ascii="Times New Roman"/>
          <w:b w:val="false"/>
          <w:i w:val="false"/>
          <w:color w:val="000000"/>
          <w:sz w:val="28"/>
        </w:rPr>
        <w:t>
      2 "Төтенше жағдайлар жөніндегі жұмыстарды ұйымдастыру" кiшi функциясында:
</w:t>
      </w:r>
      <w:r>
        <w:br/>
      </w:r>
      <w:r>
        <w:rPr>
          <w:rFonts w:ascii="Times New Roman"/>
          <w:b w:val="false"/>
          <w:i w:val="false"/>
          <w:color w:val="000000"/>
          <w:sz w:val="28"/>
        </w:rPr>
        <w:t>
      202 "Қазақстан Республикасы Төтенше жағдайлар министрлiгi" бюджеттiк бағдарламалар әкiмшiсi бойынша мынадай мазмұндағы 005 бюджеттiк бағдарламамен толықтырылсын:
</w:t>
      </w:r>
      <w:r>
        <w:br/>
      </w:r>
      <w:r>
        <w:rPr>
          <w:rFonts w:ascii="Times New Roman"/>
          <w:b w:val="false"/>
          <w:i w:val="false"/>
          <w:color w:val="000000"/>
          <w:sz w:val="28"/>
        </w:rPr>
        <w:t>
      "005 Алматы қаласының бюджетіне көшкiнге қарсы және селге қарсы қауiпсiздiктi қамтамасыз етуге берілетін нысаналы даму трансферттерi";
</w:t>
      </w:r>
      <w:r>
        <w:br/>
      </w:r>
      <w:r>
        <w:rPr>
          <w:rFonts w:ascii="Times New Roman"/>
          <w:b w:val="false"/>
          <w:i w:val="false"/>
          <w:color w:val="000000"/>
          <w:sz w:val="28"/>
        </w:rPr>
        <w:t>
      373 "Республикалық маңызы бар қаланың, астананың Құрылыс департаментi (басқармасы)" бюджеттiк бағдарламалар әкiмшісi бойынша 003 "Жұмылдыру дайындығы және төтенше жағдайлар объектілерiн дамыту" бюджеттік бағдарламасы бойынша мынадай мазмұндағы 011 және 015 кiшi бюджеттік бағдарламалармен толықтырылсын: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03 "Қоғамдық тәртiп, қауiпсiздiк, құқық, сот, қылмыстық-атқару қызметi" функционалдық тобында:
</w:t>
      </w:r>
      <w:r>
        <w:br/>
      </w:r>
      <w:r>
        <w:rPr>
          <w:rFonts w:ascii="Times New Roman"/>
          <w:b w:val="false"/>
          <w:i w:val="false"/>
          <w:color w:val="000000"/>
          <w:sz w:val="28"/>
        </w:rPr>
        <w:t>
      9 "Қоғамдық тәртiп және қауiпсiздiк саласындағы басқа да қызметтер" кiшi функциясында:
</w:t>
      </w:r>
      <w:r>
        <w:br/>
      </w:r>
      <w:r>
        <w:rPr>
          <w:rFonts w:ascii="Times New Roman"/>
          <w:b w:val="false"/>
          <w:i w:val="false"/>
          <w:color w:val="000000"/>
          <w:sz w:val="28"/>
        </w:rPr>
        <w:t>
      221 "Қазақстан Республикасы Әділет министрлігі" бюджеттік бағдарламалар әкімшiсi бойынша мынадай мазмұндағы 010 бюджеттік бағдарламамен толықтырылсын:
</w:t>
      </w:r>
      <w:r>
        <w:br/>
      </w:r>
      <w:r>
        <w:rPr>
          <w:rFonts w:ascii="Times New Roman"/>
          <w:b w:val="false"/>
          <w:i w:val="false"/>
          <w:color w:val="000000"/>
          <w:sz w:val="28"/>
        </w:rPr>
        <w:t>
      "010 Халыққа "жалғыз терезе" қағидаты бойынша қызмет көрсететін орталықтардың қызметiн қамтамасыз ету";
</w:t>
      </w:r>
      <w:r>
        <w:br/>
      </w:r>
      <w:r>
        <w:rPr>
          <w:rFonts w:ascii="Times New Roman"/>
          <w:b w:val="false"/>
          <w:i w:val="false"/>
          <w:color w:val="000000"/>
          <w:sz w:val="28"/>
        </w:rPr>
        <w:t>
      04 "Бiлім бepу" функционалдық тобында:
</w:t>
      </w:r>
      <w:r>
        <w:br/>
      </w:r>
      <w:r>
        <w:rPr>
          <w:rFonts w:ascii="Times New Roman"/>
          <w:b w:val="false"/>
          <w:i w:val="false"/>
          <w:color w:val="000000"/>
          <w:sz w:val="28"/>
        </w:rPr>
        <w:t>
      4 "Орта кәсiби бiлiм беру" кiшi функциясында:
</w:t>
      </w:r>
      <w:r>
        <w:br/>
      </w:r>
      <w:r>
        <w:rPr>
          <w:rFonts w:ascii="Times New Roman"/>
          <w:b w:val="false"/>
          <w:i w:val="false"/>
          <w:color w:val="000000"/>
          <w:sz w:val="28"/>
        </w:rPr>
        <w:t>
      225 "Қазақстан Республикасы Білiм және ғылым министрлiгi" бюджеттік бағдарламалар әкiмшiсi бойынша мынадай мазмұндағы 016 және 030 бюджеттiк бағдарламалармен толықтырылсын:
</w:t>
      </w:r>
      <w:r>
        <w:br/>
      </w:r>
      <w:r>
        <w:rPr>
          <w:rFonts w:ascii="Times New Roman"/>
          <w:b w:val="false"/>
          <w:i w:val="false"/>
          <w:color w:val="000000"/>
          <w:sz w:val="28"/>
        </w:rPr>
        <w:t>
      "016 Облыстық бюджеттерге, Астана және Алматы қалаларының бюджеттерiне жергілікті атқарушы органдардың мемлекеттік тапсырысы негiзiнде кәсіптік орта оқу орындарында оқитын студенттердің стипендиялары мөлшерiн ұлғайтуға берілетін ағымдағы нысаналы трансферттер
</w:t>
      </w:r>
      <w:r>
        <w:br/>
      </w:r>
      <w:r>
        <w:rPr>
          <w:rFonts w:ascii="Times New Roman"/>
          <w:b w:val="false"/>
          <w:i w:val="false"/>
          <w:color w:val="000000"/>
          <w:sz w:val="28"/>
        </w:rPr>
        <w:t>
      030 Облыстық бюджеттерге, Астана және Алматы қалаларының бюджеттерiне жергілікті атқарушы органдардың мемлекеттік тапсырысы негізiнде кәсіптік орта оқу орындарында оқып жатқандар үшiн жол жүруге өтемақы төлеуге берілетiн ағымдағы нысаналы трансферттер";
</w:t>
      </w:r>
      <w:r>
        <w:br/>
      </w:r>
      <w:r>
        <w:rPr>
          <w:rFonts w:ascii="Times New Roman"/>
          <w:b w:val="false"/>
          <w:i w:val="false"/>
          <w:color w:val="000000"/>
          <w:sz w:val="28"/>
        </w:rPr>
        <w:t>
      226 "Қазақстан Республикасы Денсаулық сақтау министрлiгі" бюджеттiк бағдарламалар әкiмшiсi бойынша мынадай мазмұндағы 013 және 021 бюджеттiк бағдарламалармен толықтырылсын:
</w:t>
      </w:r>
      <w:r>
        <w:br/>
      </w:r>
      <w:r>
        <w:rPr>
          <w:rFonts w:ascii="Times New Roman"/>
          <w:b w:val="false"/>
          <w:i w:val="false"/>
          <w:color w:val="000000"/>
          <w:sz w:val="28"/>
        </w:rPr>
        <w:t>
      "013 Облыстық бюджеттерге, Астана және Алматы қалаларының бюджеттерiне жергілікті атқарушы органдардың мемлекеттiк тапсырысы негізiнде кәсiптiк орта оқу орындарында оқитын студенттердiң стипендиялары мөлшерiн ұлғайтуға берiлетін ағымдағы нысаналы трансферттер
</w:t>
      </w:r>
      <w:r>
        <w:br/>
      </w:r>
      <w:r>
        <w:rPr>
          <w:rFonts w:ascii="Times New Roman"/>
          <w:b w:val="false"/>
          <w:i w:val="false"/>
          <w:color w:val="000000"/>
          <w:sz w:val="28"/>
        </w:rPr>
        <w:t>
      021 Облыстық бюджеттерге, Астана және Алматы қалаларының бюджеттерiне жергілiкті атқарушы органдардың мемлекеттiк тапсырысы негізiнде кәсiптiк орта оқу орындарында оқып жатқандар үшiн жол жүруге өтемақы төлеуге берілетiн ағындағы нысаналы трансферттер";
</w:t>
      </w:r>
      <w:r>
        <w:br/>
      </w:r>
      <w:r>
        <w:rPr>
          <w:rFonts w:ascii="Times New Roman"/>
          <w:b w:val="false"/>
          <w:i w:val="false"/>
          <w:color w:val="000000"/>
          <w:sz w:val="28"/>
        </w:rPr>
        <w:t>
      6 "Жоғары және жоғары оқу орнынан кейiн кәсiби бiлiм беру" кiшi функциясында:
</w:t>
      </w:r>
      <w:r>
        <w:br/>
      </w:r>
      <w:r>
        <w:rPr>
          <w:rFonts w:ascii="Times New Roman"/>
          <w:b w:val="false"/>
          <w:i w:val="false"/>
          <w:color w:val="000000"/>
          <w:sz w:val="28"/>
        </w:rPr>
        <w:t>
      225 "Қазақстан Республикасы Бiлiм және ғылым министрлiгi" бюджеттiк бағдарламалар әкiмшісi бойынша:
</w:t>
      </w:r>
      <w:r>
        <w:br/>
      </w:r>
      <w:r>
        <w:rPr>
          <w:rFonts w:ascii="Times New Roman"/>
          <w:b w:val="false"/>
          <w:i w:val="false"/>
          <w:color w:val="000000"/>
          <w:sz w:val="28"/>
        </w:rPr>
        <w:t>
      020 "Жоғары және жоғары оқу орнынан кейiнгі кәсіптiк бiлiмдi мамандар даярлау" бюджеттік бағдарламасы бойынша мынадай мазмұндағы 113 кiшi бюджеттiк бағдарламамен толықтырылсын:
</w:t>
      </w:r>
      <w:r>
        <w:br/>
      </w:r>
      <w:r>
        <w:rPr>
          <w:rFonts w:ascii="Times New Roman"/>
          <w:b w:val="false"/>
          <w:i w:val="false"/>
          <w:color w:val="000000"/>
          <w:sz w:val="28"/>
        </w:rPr>
        <w:t>
      "113 Кәсіптік жоғары оқу орындарында мемлекеттiк бiлiм беру тапсырысы бойынша оқып жатқандар арасынан жастардың жол жүруiне өтемақы төлеу";
</w:t>
      </w:r>
      <w:r>
        <w:br/>
      </w:r>
      <w:r>
        <w:rPr>
          <w:rFonts w:ascii="Times New Roman"/>
          <w:b w:val="false"/>
          <w:i w:val="false"/>
          <w:color w:val="000000"/>
          <w:sz w:val="28"/>
        </w:rPr>
        <w:t>
      мынадай мазмұндағы 100 және 101 кiшi бюджеттік бағдарламалары бар 032 бюджеттiк бағдарламамен толықтырылсын:
</w:t>
      </w:r>
      <w:r>
        <w:br/>
      </w:r>
      <w:r>
        <w:rPr>
          <w:rFonts w:ascii="Times New Roman"/>
          <w:b w:val="false"/>
          <w:i w:val="false"/>
          <w:color w:val="000000"/>
          <w:sz w:val="28"/>
        </w:rPr>
        <w:t>
      "032 Бiлiм берудi және ғылымды институционалдық дамыту
</w:t>
      </w:r>
      <w:r>
        <w:br/>
      </w:r>
      <w:r>
        <w:rPr>
          <w:rFonts w:ascii="Times New Roman"/>
          <w:b w:val="false"/>
          <w:i w:val="false"/>
          <w:color w:val="000000"/>
          <w:sz w:val="28"/>
        </w:rPr>
        <w:t>
      100 Бiлім беру және ғылым саласындағы халықаралық бағдарламаларды әкiмшілендiрудi ұйымдастыру
</w:t>
      </w:r>
      <w:r>
        <w:br/>
      </w:r>
      <w:r>
        <w:rPr>
          <w:rFonts w:ascii="Times New Roman"/>
          <w:b w:val="false"/>
          <w:i w:val="false"/>
          <w:color w:val="000000"/>
          <w:sz w:val="28"/>
        </w:rPr>
        <w:t>
      101 Екiншi деңгейдегi банктерде студенттік кредиттерге кепiлдiк беру жүйесiн ұйымдастыру";
</w:t>
      </w:r>
      <w:r>
        <w:br/>
      </w:r>
      <w:r>
        <w:rPr>
          <w:rFonts w:ascii="Times New Roman"/>
          <w:b w:val="false"/>
          <w:i w:val="false"/>
          <w:color w:val="000000"/>
          <w:sz w:val="28"/>
        </w:rPr>
        <w:t>
      226 "Қазақстан Республикасы Денсаулық сақтау министрлiгi" бюджеттiк бағдарламалар әкiмшісi бойынша 003 "Жоғары және жоғары оқу орнынан кейiнгi кәсiптiк бiлiмдi мамандар даярлау" бюджеттік бағдарламасы бойынша мынадай мазмұндағы 108 кіші бюджеттік бағдарламамен толықтырылсын:
</w:t>
      </w:r>
      <w:r>
        <w:br/>
      </w:r>
      <w:r>
        <w:rPr>
          <w:rFonts w:ascii="Times New Roman"/>
          <w:b w:val="false"/>
          <w:i w:val="false"/>
          <w:color w:val="000000"/>
          <w:sz w:val="28"/>
        </w:rPr>
        <w:t>
      "108 Кәсiптiк жоғары оқу орындарында мемлекеттiк бiлiм беру тапсырысы бойынша оқып жатқандар арасынан жастардың жол жүруiне өтемақы төлеу";
</w:t>
      </w:r>
      <w:r>
        <w:br/>
      </w:r>
      <w:r>
        <w:rPr>
          <w:rFonts w:ascii="Times New Roman"/>
          <w:b w:val="false"/>
          <w:i w:val="false"/>
          <w:color w:val="000000"/>
          <w:sz w:val="28"/>
        </w:rPr>
        <w:t>
      06 "Әлеуметтік көмек және әлеуметтік қамсыздандыру" функционалдық тобында:
</w:t>
      </w:r>
      <w:r>
        <w:br/>
      </w:r>
      <w:r>
        <w:rPr>
          <w:rFonts w:ascii="Times New Roman"/>
          <w:b w:val="false"/>
          <w:i w:val="false"/>
          <w:color w:val="000000"/>
          <w:sz w:val="28"/>
        </w:rPr>
        <w:t>
      1 "Әлеуметтік қамсыздандыру" кiшi функциясында:
</w:t>
      </w:r>
      <w:r>
        <w:br/>
      </w:r>
      <w:r>
        <w:rPr>
          <w:rFonts w:ascii="Times New Roman"/>
          <w:b w:val="false"/>
          <w:i w:val="false"/>
          <w:color w:val="000000"/>
          <w:sz w:val="28"/>
        </w:rPr>
        <w:t>
      213 "Қазақстан Республикасы Еңбек және халықты әлеуметтік қорғау министрлiгi" бюджеттік бағдарламалар әкiмшiсi бойынша мынадай мазмұндағы 019 бюджеттік бағдарламамен толықтырылсын:
</w:t>
      </w:r>
      <w:r>
        <w:br/>
      </w:r>
      <w:r>
        <w:rPr>
          <w:rFonts w:ascii="Times New Roman"/>
          <w:b w:val="false"/>
          <w:i w:val="false"/>
          <w:color w:val="000000"/>
          <w:sz w:val="28"/>
        </w:rPr>
        <w:t>
      "019 Облыстық бюджеттерге, Астана және Алматы қалаларының бюджеттiк әлеуметтiк қамсыздандыру объектілерiн салуға және қайта жаңартуға берілетiн нысаналы даму трансферттерi";
</w:t>
      </w:r>
      <w:r>
        <w:br/>
      </w:r>
      <w:r>
        <w:rPr>
          <w:rFonts w:ascii="Times New Roman"/>
          <w:b w:val="false"/>
          <w:i w:val="false"/>
          <w:color w:val="000000"/>
          <w:sz w:val="28"/>
        </w:rPr>
        <w:t>
      011 және 015 кiшi бюджеттік бағдарламаларымен 020 бюджеттiк бағдарламасы бар мынадай мазмұндағы 266 бюджеттiк бағдарламалар әкiмшісiмен толықтырылсын:
</w:t>
      </w:r>
      <w:r>
        <w:br/>
      </w:r>
      <w:r>
        <w:rPr>
          <w:rFonts w:ascii="Times New Roman"/>
          <w:b w:val="false"/>
          <w:i w:val="false"/>
          <w:color w:val="000000"/>
          <w:sz w:val="28"/>
        </w:rPr>
        <w:t>
      "266 Облыстың сәулет, қала құрылысы және құрылыс департаментi (басқармасы)
</w:t>
      </w:r>
      <w:r>
        <w:br/>
      </w:r>
      <w:r>
        <w:rPr>
          <w:rFonts w:ascii="Times New Roman"/>
          <w:b w:val="false"/>
          <w:i w:val="false"/>
          <w:color w:val="000000"/>
          <w:sz w:val="28"/>
        </w:rPr>
        <w:t>
      020 Әлеуметтiк қамсыздандыру объектілерiн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жергіліктi бюджет қаражаты есебiнен iске асыру";
</w:t>
      </w:r>
      <w:r>
        <w:br/>
      </w:r>
      <w:r>
        <w:rPr>
          <w:rFonts w:ascii="Times New Roman"/>
          <w:b w:val="false"/>
          <w:i w:val="false"/>
          <w:color w:val="000000"/>
          <w:sz w:val="28"/>
        </w:rPr>
        <w:t>
      011 және 015 кiшi бюджеттік бағдарламаларымен 010 бюджеттік бағдарламасы бар мынадай мазмұндағы 373 бюджеттiк бағдарламалар әкiмшiсiмен толықтырылсын:
</w:t>
      </w:r>
      <w:r>
        <w:br/>
      </w:r>
      <w:r>
        <w:rPr>
          <w:rFonts w:ascii="Times New Roman"/>
          <w:b w:val="false"/>
          <w:i w:val="false"/>
          <w:color w:val="000000"/>
          <w:sz w:val="28"/>
        </w:rPr>
        <w:t>
      "373 Республикалық маңызы бар қаланың, астананың Құрылыс департаментi (басқармасы)
</w:t>
      </w:r>
      <w:r>
        <w:br/>
      </w:r>
      <w:r>
        <w:rPr>
          <w:rFonts w:ascii="Times New Roman"/>
          <w:b w:val="false"/>
          <w:i w:val="false"/>
          <w:color w:val="000000"/>
          <w:sz w:val="28"/>
        </w:rPr>
        <w:t>
      010 Әлеуметтiк қамсыздандыру объектілерiн дамыту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жергіліктi бюджет қаражаты есебiнен iске асыру";
</w:t>
      </w:r>
      <w:r>
        <w:br/>
      </w:r>
      <w:r>
        <w:rPr>
          <w:rFonts w:ascii="Times New Roman"/>
          <w:b w:val="false"/>
          <w:i w:val="false"/>
          <w:color w:val="000000"/>
          <w:sz w:val="28"/>
        </w:rPr>
        <w:t>
      2 "Әлеуметтік көмек" кiшi функциясында:
</w:t>
      </w:r>
      <w:r>
        <w:br/>
      </w:r>
      <w:r>
        <w:rPr>
          <w:rFonts w:ascii="Times New Roman"/>
          <w:b w:val="false"/>
          <w:i w:val="false"/>
          <w:color w:val="000000"/>
          <w:sz w:val="28"/>
        </w:rPr>
        <w:t>
      213 "Қазақстан Республикасы Еңбек және халықты әлеуметтiк қорғау министрлiгi" бюджеттiк бағдарламалар әкімшісі бойынша мынадай мазмұндағы 020 және 021 бюджеттік бағдарламалармен толықтырылсын:
</w:t>
      </w:r>
      <w:r>
        <w:br/>
      </w:r>
      <w:r>
        <w:rPr>
          <w:rFonts w:ascii="Times New Roman"/>
          <w:b w:val="false"/>
          <w:i w:val="false"/>
          <w:color w:val="000000"/>
          <w:sz w:val="28"/>
        </w:rPr>
        <w:t>
      "020 Арал және Қазалы аудандарының халқына атаулы әлеуметтiк мемлекеттік көмек көрсетуге Қызылорда облыстық бюджетіне берiлетiн ағымдағы нысаналы трансферттер;
</w:t>
      </w:r>
      <w:r>
        <w:br/>
      </w:r>
      <w:r>
        <w:rPr>
          <w:rFonts w:ascii="Times New Roman"/>
          <w:b w:val="false"/>
          <w:i w:val="false"/>
          <w:color w:val="000000"/>
          <w:sz w:val="28"/>
        </w:rPr>
        <w:t>
      021 Шалқар ауданының халқына атаулы әлеуметтiк мемлекеттік көмек көрсетуге Ақтөбе облыстық бюджетіне берiлетiн ағымдағы нысаналы трансферттер";
</w:t>
      </w:r>
      <w:r>
        <w:br/>
      </w:r>
      <w:r>
        <w:rPr>
          <w:rFonts w:ascii="Times New Roman"/>
          <w:b w:val="false"/>
          <w:i w:val="false"/>
          <w:color w:val="000000"/>
          <w:sz w:val="28"/>
        </w:rPr>
        <w:t>
      256 "Облыстың жұмыспен қамтылу мен әлеуметтiк бағдарламаларды үйлестіру департаменті (басқармасы)" бюджеттiк бағдарламалар әкiмшiсi бойынша мынадай мазмұндағы 013 және 014 бюджеттік бағдарламалармен толықтырылсын:
</w:t>
      </w:r>
      <w:r>
        <w:br/>
      </w:r>
      <w:r>
        <w:rPr>
          <w:rFonts w:ascii="Times New Roman"/>
          <w:b w:val="false"/>
          <w:i w:val="false"/>
          <w:color w:val="000000"/>
          <w:sz w:val="28"/>
        </w:rPr>
        <w:t>
      "013 Халыққа мемлекеттiк атаулы әлеуметтiк көмек көрсетуге Қызылорда облысы Арал және Қазалы аудандарының бюджеттерiне берілетiн ағымдағы нысаналы трансферттер
</w:t>
      </w:r>
      <w:r>
        <w:br/>
      </w:r>
      <w:r>
        <w:rPr>
          <w:rFonts w:ascii="Times New Roman"/>
          <w:b w:val="false"/>
          <w:i w:val="false"/>
          <w:color w:val="000000"/>
          <w:sz w:val="28"/>
        </w:rPr>
        <w:t>
      014 Халыққа мемлекеттiк атаулы әлеуметтік көмек көрсетуге Ақтөбе облысы Шалқар ауданының бюджетiне берілетiн ағымдағы нысаналы трансферттер";
</w:t>
      </w:r>
      <w:r>
        <w:br/>
      </w:r>
      <w:r>
        <w:rPr>
          <w:rFonts w:ascii="Times New Roman"/>
          <w:b w:val="false"/>
          <w:i w:val="false"/>
          <w:color w:val="000000"/>
          <w:sz w:val="28"/>
        </w:rPr>
        <w:t>
      9 "Әлеуметтік көмек және әлеуметтік қамтамасыз ету салаларындағы өзге де қызметтер" кiшi функциясында:
</w:t>
      </w:r>
      <w:r>
        <w:br/>
      </w:r>
      <w:r>
        <w:rPr>
          <w:rFonts w:ascii="Times New Roman"/>
          <w:b w:val="false"/>
          <w:i w:val="false"/>
          <w:color w:val="000000"/>
          <w:sz w:val="28"/>
        </w:rPr>
        <w:t>
      020 "Әлеуметтiк қамтамасыз ету объектiлерiн дамыту" бюджеттiк бағдарламасы бар 266 "Облыстың сәулет, қала құрылысы және құрылыс департаментi (басқармасы)" бюджеттік бағдарламалар әкiмшiсi алынып тасталсын;
</w:t>
      </w:r>
      <w:r>
        <w:br/>
      </w:r>
      <w:r>
        <w:rPr>
          <w:rFonts w:ascii="Times New Roman"/>
          <w:b w:val="false"/>
          <w:i w:val="false"/>
          <w:color w:val="000000"/>
          <w:sz w:val="28"/>
        </w:rPr>
        <w:t>
      010 "Әлеуметтiк қамтамасыз ету объектілерiн дамыту" бюджеттiк бағдарламасы бар 373 "Республикалық маңызы бар қаланың, астананың Құрылыс департаменті (басқармасы)" бюджеттiк бағдарламалар әкiмшiсi алынып тасталсын;
</w:t>
      </w:r>
      <w:r>
        <w:br/>
      </w:r>
      <w:r>
        <w:rPr>
          <w:rFonts w:ascii="Times New Roman"/>
          <w:b w:val="false"/>
          <w:i w:val="false"/>
          <w:color w:val="000000"/>
          <w:sz w:val="28"/>
        </w:rPr>
        <w:t>
      08 "Мәдениет, спорт, туризм және ақпараттық кеңiстiк" функционалдық тобында:
</w:t>
      </w:r>
      <w:r>
        <w:br/>
      </w:r>
      <w:r>
        <w:rPr>
          <w:rFonts w:ascii="Times New Roman"/>
          <w:b w:val="false"/>
          <w:i w:val="false"/>
          <w:color w:val="000000"/>
          <w:sz w:val="28"/>
        </w:rPr>
        <w:t>
      2 "Спорт" кiшi функциясында:
</w:t>
      </w:r>
      <w:r>
        <w:br/>
      </w:r>
      <w:r>
        <w:rPr>
          <w:rFonts w:ascii="Times New Roman"/>
          <w:b w:val="false"/>
          <w:i w:val="false"/>
          <w:color w:val="000000"/>
          <w:sz w:val="28"/>
        </w:rPr>
        <w:t>
      373 "Республикалық маңызы бар қаланың, астананың Құрылыс департаментi (басқармасы)" бюджеттiк бағдарламалар әкiмшiсi бойынша 015 "Дене шынықтыру және спорт объектілерiн дамыту" бюджеттік бағдарламасы бойынша мынадай мазмұндағы 011 және 015 кiшi бюджеттiк бағдарламалармен толықтырылсын:
</w:t>
      </w:r>
      <w:r>
        <w:br/>
      </w:r>
      <w:r>
        <w:rPr>
          <w:rFonts w:ascii="Times New Roman"/>
          <w:b w:val="false"/>
          <w:i w:val="false"/>
          <w:color w:val="000000"/>
          <w:sz w:val="28"/>
        </w:rPr>
        <w:t>
      "011 Бағдарламаны республикалық бюджеттен берiлетін ресми трансферттер есебiнен iске асыру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09 "Отын-энергетика кешенi және жер қойнауын пайдалану" функционалдық тобында:
</w:t>
      </w:r>
      <w:r>
        <w:br/>
      </w:r>
      <w:r>
        <w:rPr>
          <w:rFonts w:ascii="Times New Roman"/>
          <w:b w:val="false"/>
          <w:i w:val="false"/>
          <w:color w:val="000000"/>
          <w:sz w:val="28"/>
        </w:rPr>
        <w:t>
      9 "Отын-энергетика кешенi және жер қойнауын пайдалану саласындағы өзге де қызметтер" кiшi функциясында:
</w:t>
      </w:r>
      <w:r>
        <w:br/>
      </w:r>
      <w:r>
        <w:rPr>
          <w:rFonts w:ascii="Times New Roman"/>
          <w:b w:val="false"/>
          <w:i w:val="false"/>
          <w:color w:val="000000"/>
          <w:sz w:val="28"/>
        </w:rPr>
        <w:t>
      231 "Қазақстан Республикасы Энергетика және минералдық ресурстар министрлігі" бюджеттiк бағдарламалар әкiмшiсi бойынша мынадай мазмұндағы 007 және 016 бюджеттiк бағдарламалармен толықтырылсын:
</w:t>
      </w:r>
      <w:r>
        <w:br/>
      </w:r>
      <w:r>
        <w:rPr>
          <w:rFonts w:ascii="Times New Roman"/>
          <w:b w:val="false"/>
          <w:i w:val="false"/>
          <w:color w:val="000000"/>
          <w:sz w:val="28"/>
        </w:rPr>
        <w:t>
      "007 Курчатов қаласында "Ядролық технологиялар паркi" технопаркiн құру
</w:t>
      </w:r>
      <w:r>
        <w:br/>
      </w:r>
      <w:r>
        <w:rPr>
          <w:rFonts w:ascii="Times New Roman"/>
          <w:b w:val="false"/>
          <w:i w:val="false"/>
          <w:color w:val="000000"/>
          <w:sz w:val="28"/>
        </w:rPr>
        <w:t>
      016 "ҚазМұнайГаз" ҰК" АҚ-тың жарғылық капиталын ұлғайту";
</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дүниесiн қорғау, жер қатынастары" функционалдық тобында:
</w:t>
      </w:r>
      <w:r>
        <w:br/>
      </w:r>
      <w:r>
        <w:rPr>
          <w:rFonts w:ascii="Times New Roman"/>
          <w:b w:val="false"/>
          <w:i w:val="false"/>
          <w:color w:val="000000"/>
          <w:sz w:val="28"/>
        </w:rPr>
        <w:t>
      1 "Ауыл шаруашылығы" кiшi функциясында:
</w:t>
      </w:r>
      <w:r>
        <w:br/>
      </w:r>
      <w:r>
        <w:rPr>
          <w:rFonts w:ascii="Times New Roman"/>
          <w:b w:val="false"/>
          <w:i w:val="false"/>
          <w:color w:val="000000"/>
          <w:sz w:val="28"/>
        </w:rPr>
        <w:t>
      212 "Қазақстан Республикасы Ауыл шаруашылығы министрлiгi" бюджеттiк бағдарламалар әкiмшiсi бойынша 043 "Ауыл шаруашылығын институционалдық дамыту" бюджеттiк бағдарламасы бойынша мынадай мазмұндағы 106 кiшi бюджеттік бағдарламамен толықтырылсын:
</w:t>
      </w:r>
      <w:r>
        <w:br/>
      </w:r>
      <w:r>
        <w:rPr>
          <w:rFonts w:ascii="Times New Roman"/>
          <w:b w:val="false"/>
          <w:i w:val="false"/>
          <w:color w:val="000000"/>
          <w:sz w:val="28"/>
        </w:rPr>
        <w:t>
      "106 Ауылда ақпараттық инфрақұрылымды енгізу және дамыту";
</w:t>
      </w:r>
      <w:r>
        <w:br/>
      </w:r>
      <w:r>
        <w:rPr>
          <w:rFonts w:ascii="Times New Roman"/>
          <w:b w:val="false"/>
          <w:i w:val="false"/>
          <w:color w:val="000000"/>
          <w:sz w:val="28"/>
        </w:rPr>
        <w:t>
      12 "Көлiк және коммуникациялар" функционалдық тобында:
</w:t>
      </w:r>
      <w:r>
        <w:br/>
      </w:r>
      <w:r>
        <w:rPr>
          <w:rFonts w:ascii="Times New Roman"/>
          <w:b w:val="false"/>
          <w:i w:val="false"/>
          <w:color w:val="000000"/>
          <w:sz w:val="28"/>
        </w:rPr>
        <w:t>
      5 "Темiр жол көлi" кiшi функциясында:
</w:t>
      </w:r>
      <w:r>
        <w:br/>
      </w:r>
      <w:r>
        <w:rPr>
          <w:rFonts w:ascii="Times New Roman"/>
          <w:b w:val="false"/>
          <w:i w:val="false"/>
          <w:color w:val="000000"/>
          <w:sz w:val="28"/>
        </w:rPr>
        <w:t>
      215 "Қазақстан Республикасы Көлiк және коммуникациялар министрлігі" бюджеттiк бағдарламалар әкiмшiсi бойынша 009 және 013 бюджеттік бағдарламалар мынадай редакцияда жазылсын:
</w:t>
      </w:r>
      <w:r>
        <w:br/>
      </w:r>
      <w:r>
        <w:rPr>
          <w:rFonts w:ascii="Times New Roman"/>
          <w:b w:val="false"/>
          <w:i w:val="false"/>
          <w:color w:val="000000"/>
          <w:sz w:val="28"/>
        </w:rPr>
        <w:t>
      "009 Әлеуметтiк маңызы бар облыс аралық бағыттар бойынша темiр жол жолаушылар тасымалдарын субсидиялау
</w:t>
      </w:r>
      <w:r>
        <w:br/>
      </w:r>
      <w:r>
        <w:rPr>
          <w:rFonts w:ascii="Times New Roman"/>
          <w:b w:val="false"/>
          <w:i w:val="false"/>
          <w:color w:val="000000"/>
          <w:sz w:val="28"/>
        </w:rPr>
        <w:t>
      013 Облыстық бюджеттерге, Астана және Алматы қалаларының бюджеттерiне әлеуметтік маңызы бар ауданаралық (қалааралық) және iшкi бағыттардағы темiр жол жолаушылар тасымалдарын субсидиялауға берілетiн ағымдағы нысаналы трансферттер";
</w:t>
      </w:r>
      <w:r>
        <w:br/>
      </w:r>
      <w:r>
        <w:rPr>
          <w:rFonts w:ascii="Times New Roman"/>
          <w:b w:val="false"/>
          <w:i w:val="false"/>
          <w:color w:val="000000"/>
          <w:sz w:val="28"/>
        </w:rPr>
        <w:t>
      13 "Басқалар" функционалдық тобында:
</w:t>
      </w:r>
      <w:r>
        <w:br/>
      </w:r>
      <w:r>
        <w:rPr>
          <w:rFonts w:ascii="Times New Roman"/>
          <w:b w:val="false"/>
          <w:i w:val="false"/>
          <w:color w:val="000000"/>
          <w:sz w:val="28"/>
        </w:rPr>
        <w:t>
      9 "Басқалар" кiшi функциясында:
</w:t>
      </w:r>
      <w:r>
        <w:br/>
      </w:r>
      <w:r>
        <w:rPr>
          <w:rFonts w:ascii="Times New Roman"/>
          <w:b w:val="false"/>
          <w:i w:val="false"/>
          <w:color w:val="000000"/>
          <w:sz w:val="28"/>
        </w:rPr>
        <w:t>
      217 "Қазақстан Республикасы Қаржы министрлiгі" бюджеттік бағдарламалар әкiмшісi бойынша мынадай мазмұндағы 009 бюджеттiк бағдарламамен толықтырылсын:
</w:t>
      </w:r>
      <w:r>
        <w:br/>
      </w:r>
      <w:r>
        <w:rPr>
          <w:rFonts w:ascii="Times New Roman"/>
          <w:b w:val="false"/>
          <w:i w:val="false"/>
          <w:color w:val="000000"/>
          <w:sz w:val="28"/>
        </w:rPr>
        <w:t>
      "009 Облыстық бюджеттерге, Астана және Алматы қалаларының бюджеттерiне мемлекеттiк қызметшілердiң, мемлекеттiк мекемелердiң мемлекеттік қызметші болып табылмайтын қызметкерлерiнiң және қазыналық кәсiпорындар қызметкерлерінің жалақыларын ұлғайтуға берiлетiн ағымдағы нысаналы трансферттер";
</w:t>
      </w:r>
      <w:r>
        <w:br/>
      </w:r>
      <w:r>
        <w:rPr>
          <w:rFonts w:ascii="Times New Roman"/>
          <w:b w:val="false"/>
          <w:i w:val="false"/>
          <w:color w:val="000000"/>
          <w:sz w:val="28"/>
        </w:rPr>
        <w:t>
      257 "Облыстың қаржы департаментi (басқармасы)" бюджеттiк бағдарламалар әкiмшісi бойынша мынадай мазмұндағы 015 бюджеттiк бағдарламамен толықтырылсын:
</w:t>
      </w:r>
      <w:r>
        <w:br/>
      </w:r>
      <w:r>
        <w:rPr>
          <w:rFonts w:ascii="Times New Roman"/>
          <w:b w:val="false"/>
          <w:i w:val="false"/>
          <w:color w:val="000000"/>
          <w:sz w:val="28"/>
        </w:rPr>
        <w:t>
      "015 Аудандардың (облыстық маңызы бар қалалардың) бюджеттерiне мемлекеттiк қызметшiлердiң, мемлекеттiк мекемелердiң мемлекеттік қызметшi болып табылмайтын қызметкерлерiнiң және қазыналық кәсiпорындар қызметкерлерiнiң жалақыларын ұлғайтуға берілетін ағымдағы нысаналы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