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0b19b" w14:textId="830b1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Маңызды стратегиялық мәнi бар мемлекеттiк сатып алу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Рсепубликасы Үкіметінің 2005 жылғы 30 мамырдағы N 528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"Мемлекеттiк сатып алу туралы" Қазақстан Республикасының 2002 жылғы 16 мамырдағы Заңының  </w:t>
      </w:r>
      <w:r>
        <w:rPr>
          <w:rFonts w:ascii="Times New Roman"/>
          <w:b w:val="false"/>
          <w:i w:val="false"/>
          <w:color w:val="000000"/>
          <w:sz w:val="28"/>
        </w:rPr>
        <w:t xml:space="preserve">21-бабы </w:t>
      </w:r>
      <w:r>
        <w:rPr>
          <w:rFonts w:ascii="Times New Roman"/>
          <w:b w:val="false"/>
          <w:i w:val="false"/>
          <w:color w:val="000000"/>
          <w:sz w:val="28"/>
        </w:rPr>
        <w:t xml:space="preserve">1-тармағының 5) тармақшасына сәйкес Қазақстан Республикасының Үкiметi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"MAN TURBO АG" компаниясы (Германия) сатып алудың маңызды стратегиялық мәнi бар Маңғыстау облысында орналасқан "Орталық Азия - Орталық" магистральды газ құбырының "Опорная" компрессорлық станциясында турбокомпрессор цехын салу жөнiндегi тауарларды, жұмыстар мен қызметтердi берушi болып белгiленсiн.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"ҚазТрансГаз" акционерлiк қоғамына осы қаулының 1-тармағында көрсетiлген заңды тұлғамен тауарларды, жұмыстар мен қызметтердi мемлекеттік сатып алу туралы шарт жасасу ұсынылсын.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қол қойылған күнінен бастап қолданысқа енгiзiледi.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Peспубликасының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