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1a19d" w14:textId="151a1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Астрахань қаласындағы (Ресей Федерациясы) Консулдығын ашу туралы</w:t>
      </w:r>
    </w:p>
    <w:p>
      <w:pPr>
        <w:spacing w:after="0"/>
        <w:ind w:left="0"/>
        <w:jc w:val="both"/>
      </w:pPr>
      <w:r>
        <w:rPr>
          <w:rFonts w:ascii="Times New Roman"/>
          <w:b w:val="false"/>
          <w:i w:val="false"/>
          <w:color w:val="000000"/>
          <w:sz w:val="28"/>
        </w:rPr>
        <w:t>Қазақстан Республикасы Үкіметінің 2005 жылғы 30 мамырдағы N 529 Қаулысы</w:t>
      </w:r>
    </w:p>
    <w:p>
      <w:pPr>
        <w:spacing w:after="0"/>
        <w:ind w:left="0"/>
        <w:jc w:val="both"/>
      </w:pPr>
      <w:bookmarkStart w:name="z1" w:id="0"/>
      <w:r>
        <w:rPr>
          <w:rFonts w:ascii="Times New Roman"/>
          <w:b w:val="false"/>
          <w:i w:val="false"/>
          <w:color w:val="000000"/>
          <w:sz w:val="28"/>
        </w:rPr>
        <w:t xml:space="preserve">
      2000 жылғы 9 қазандағы Қазақстан Республикасының Үкiметi мен Ресей Федерациясының Үкiметi арасындағы Астрахань қаласында, Ресей Федерациясы, Қазақстан Республикасының консулдығын және Орал қаласында, Қазақстан Республикасы, Ресей Федерациясының консулдығын ашу туралы келiсiмге сәйкес Қазақстан Республикасының Үкiметi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Астрахань қаласында (Ресей Федерациясы) Қазақстан Республикасының Консулдығы ашылсын.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 Сыртқы iстер министрлiгi осы қаулыдан туындайтын қажеттi шаралар қабылдасын.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енгiзіледi.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