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9b16" w14:textId="9379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Р.Ж.Мұқашев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30 мамырдағы N 531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Рахмет Желдібайұлы Мұқашев Қазақстан Республикасының Әділет бірінші вице-министрі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