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a8b0" w14:textId="412a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31 мамырдағы N 537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"Қаржы көрсеткіштері бойынша статистикалық есеп беру туралы" Қазақстан Республикасы Министрлер Кабинетінің 1992 жылғы 22 маусымдағы N 547 қаулысы (Қазақстан Республикасының ПҮКЖ-ы, 1992 ж., N 25, 395-құжат);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Статистика және талдау жөніндегі мемлекеттік комитеті жанындағы Статистика және есепке алу жөніндегі ведомствоаралық ғылыми-әдіснамалық кеңес туралы" Қазақстан Республикасы Министрлер Кабинетінің 1992 жылғы 8 қыркүйектегі N 751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1992 ж., N 35, 539-құжат);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"Статистика және есепке алу жөніндегі ведомствоаралық ғылыми-әдіснамалық кеңес құрамына өзгерістер енгізу туралы" Қазақстан Республикасы Министрлер Кабинетінің 1993 жылғы 30 шілдедегі N 657 қаулысы.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