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861" w14:textId="7e95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2005 жылғы 6 сәуiрдегi N 537 өкiмiне өзгерiстер енгізу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маусымдағы N 540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2005 жылғы 6 сәуiрдегi N 537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өзгерiстер енгізу туралы" Қазақстан Республикасының Президентi өкімінiң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Қазақстан Республикасы Президентiнiң 2005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6 сәуiрдегі N 537 өкiмiне өзгерiстер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"Республикалық бюджет комиссиясының құрамы туралы" 2005 жылғы 6 сәуiрдегі N 537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өкiммен белгіленген Республикалық бюджет комиссиясының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Балиева Зағипа Яхияқызы - Қазақстан Республикасы Әдiлет министрi енгізiлсiн;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 Жұмабеков Оңалсын Исламұлы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