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9e469" w14:textId="099e4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Ресей Федерациясының Yкiметi арасында Қазақстан-ресей мемлекеттiк шекарасында бiрлескен өткiзу пункттерiн салу туралы келiсiм жасасу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1 маусымдағы N 543 қаулысы. Күші жойылды - ҚР Үкіметінің 2006.09.28. N 937 қаулысымен.</w:t>
      </w:r>
    </w:p>
    <w:p>
      <w:pPr>
        <w:spacing w:after="0"/>
        <w:ind w:left="0"/>
        <w:jc w:val="both"/>
      </w:pPr>
      <w:bookmarkStart w:name="z14"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Қазақстан Республикасының Үкiметi мен Ресей Федерациясының Үкiметi арасындағы Қазақстан-ресей мемлекеттiк шекарасында бiрлескен өткiзу пункттерiн салу туралы келiсiмнiң жобасы мақұлдансын. </w:t>
      </w:r>
      <w:r>
        <w:br/>
      </w:r>
      <w:r>
        <w:rPr>
          <w:rFonts w:ascii="Times New Roman"/>
          <w:b w:val="false"/>
          <w:i w:val="false"/>
          <w:color w:val="000000"/>
          <w:sz w:val="28"/>
        </w:rPr>
        <w:t xml:space="preserve">
      2. Қазақстан Республикасының Қаржы вице-министрi - Қазақстан Республикасының Қаржы министрлiгi Кедендiк бақылау комитетiнiң төрағасы Бердiбек Машбекұлы Сапарбаевқа қағидаттық сипаты жоқ өзгерiстер мен толықтырулар енгiзуге рұқсат бере отырып, Қазақстан Республикасының Үкiметi атынан Қазақстан Республикасының Үкiметi мен Ресей Федерациясының Үкiметi арасында Қазақстан-ресей мемлекеттiк шекарасында бiрлескен өткiзу пункттерiн салу туралы келiсiм жасасуға өкiлеттiк берiлсiн. </w:t>
      </w:r>
      <w:r>
        <w:br/>
      </w:r>
      <w:r>
        <w:rPr>
          <w:rFonts w:ascii="Times New Roman"/>
          <w:b w:val="false"/>
          <w:i w:val="false"/>
          <w:color w:val="000000"/>
          <w:sz w:val="28"/>
        </w:rPr>
        <w:t xml:space="preserve">
      3. Осы қаулы қол қойылған күнiнен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Үкiметi мен Ресей </w:t>
      </w:r>
      <w:r>
        <w:br/>
      </w:r>
      <w:r>
        <w:rPr>
          <w:rFonts w:ascii="Times New Roman"/>
          <w:b/>
          <w:i w:val="false"/>
          <w:color w:val="000000"/>
        </w:rPr>
        <w:t xml:space="preserve">
Федерациясының Үкiметi арасындағы Қазақстан-ресей </w:t>
      </w:r>
      <w:r>
        <w:br/>
      </w:r>
      <w:r>
        <w:rPr>
          <w:rFonts w:ascii="Times New Roman"/>
          <w:b/>
          <w:i w:val="false"/>
          <w:color w:val="000000"/>
        </w:rPr>
        <w:t xml:space="preserve">
мемлекеттік шекарасында бiрлескен өткiзу </w:t>
      </w:r>
      <w:r>
        <w:br/>
      </w:r>
      <w:r>
        <w:rPr>
          <w:rFonts w:ascii="Times New Roman"/>
          <w:b/>
          <w:i w:val="false"/>
          <w:color w:val="000000"/>
        </w:rPr>
        <w:t xml:space="preserve">
пункттерiн салу туралы келiсiм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Yкiметi мен Ресей Федерациясының Үкіметі, </w:t>
      </w:r>
      <w:r>
        <w:br/>
      </w:r>
      <w:r>
        <w:rPr>
          <w:rFonts w:ascii="Times New Roman"/>
          <w:b w:val="false"/>
          <w:i w:val="false"/>
          <w:color w:val="000000"/>
          <w:sz w:val="28"/>
        </w:rPr>
        <w:t xml:space="preserve">
      екi мемлекет арасындағы достық байланыстарды негізге ала отырып, </w:t>
      </w:r>
      <w:r>
        <w:br/>
      </w:r>
      <w:r>
        <w:rPr>
          <w:rFonts w:ascii="Times New Roman"/>
          <w:b w:val="false"/>
          <w:i w:val="false"/>
          <w:color w:val="000000"/>
          <w:sz w:val="28"/>
        </w:rPr>
        <w:t xml:space="preserve">
      екi мемлекеттiң ынтымақтастығын одан әрi дамыту мақсатында, техникалық әрiптестiк ынтымақтастығы жолымен қатынастарды тереңдетуге тілек білдiре отырып, </w:t>
      </w:r>
      <w:r>
        <w:br/>
      </w:r>
      <w:r>
        <w:rPr>
          <w:rFonts w:ascii="Times New Roman"/>
          <w:b w:val="false"/>
          <w:i w:val="false"/>
          <w:color w:val="000000"/>
          <w:sz w:val="28"/>
        </w:rPr>
        <w:t xml:space="preserve">
      төмендегiлер туралы келiстi: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1. Тараптар қазақстан-ресей мемлекеттік шекарасында бiрлескен өткiзу пункттерiн салу жөнiндегi iс-қимылдарды үйлестіру мақсатында ынтымақтастықты жүзеге асырады. Бiрлескен өткiзу пункттерi орналасатын жерлер жергiлiктi жер рельефiнiң физикалық-географиялық жағдайына, инфрақұрылым мен жол желiлерiнiң дамуына қарай Тараптар мемлекеттерiнiң уәкілеттi органдарының консультациялары жолымен айқындалады. </w:t>
      </w:r>
      <w:r>
        <w:br/>
      </w:r>
      <w:r>
        <w:rPr>
          <w:rFonts w:ascii="Times New Roman"/>
          <w:b w:val="false"/>
          <w:i w:val="false"/>
          <w:color w:val="000000"/>
          <w:sz w:val="28"/>
        </w:rPr>
        <w:t xml:space="preserve">
      2. Осы Келiсiмнiң ережелерi Тараптар мемлекеттерiнiң уәкiлеттi органдарының арасында техникалық ынтымақтастықты жүзеге асырудың жалпы тәртiбiн айқындайды. </w:t>
      </w:r>
      <w:r>
        <w:br/>
      </w:r>
      <w:r>
        <w:rPr>
          <w:rFonts w:ascii="Times New Roman"/>
          <w:b w:val="false"/>
          <w:i w:val="false"/>
          <w:color w:val="000000"/>
          <w:sz w:val="28"/>
        </w:rPr>
        <w:t xml:space="preserve">
      Техникалық ынтымақтастықтың жекелеген жобалары бойынша Тараптардың уәкiлеттi органдары қосымша келiсiмдер (бұдан әрi - жобалық келiсiмдер) жасасуы мүмкiн. Жобалық келiсiмдерде, атап айтқанда жобаның мақсатын, қатысушылардың мiндеттерi мен ұйымдастырушылық мәртебесiн, сондай-ақ жобаны орындау кестесiн қамтитын жобаның бiрлескен тұжырымдамасы жазылады. </w:t>
      </w:r>
      <w:r>
        <w:br/>
      </w:r>
      <w:r>
        <w:rPr>
          <w:rFonts w:ascii="Times New Roman"/>
          <w:b w:val="false"/>
          <w:i w:val="false"/>
          <w:color w:val="000000"/>
          <w:sz w:val="28"/>
        </w:rPr>
        <w:t xml:space="preserve">
      3. Мыналар осы Келiсiмдi iске асыру жөнiндегi уәкілеттi органдар болып табылады: </w:t>
      </w:r>
      <w:r>
        <w:br/>
      </w:r>
      <w:r>
        <w:rPr>
          <w:rFonts w:ascii="Times New Roman"/>
          <w:b w:val="false"/>
          <w:i w:val="false"/>
          <w:color w:val="000000"/>
          <w:sz w:val="28"/>
        </w:rPr>
        <w:t xml:space="preserve">
      Қазақстан Тарабынан - Қазақстан Республикасы Қаржы министрлігі, </w:t>
      </w:r>
      <w:r>
        <w:br/>
      </w:r>
      <w:r>
        <w:rPr>
          <w:rFonts w:ascii="Times New Roman"/>
          <w:b w:val="false"/>
          <w:i w:val="false"/>
          <w:color w:val="000000"/>
          <w:sz w:val="28"/>
        </w:rPr>
        <w:t xml:space="preserve">
      Ресей Тарабынан - Ресей Федерациясы Федералдық кеден қызметi.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1. Жобалық келiсiмдер мынадай бағыттар бойынша Тараптардың қолдауын көздеуi мүмкiн: </w:t>
      </w:r>
      <w:r>
        <w:br/>
      </w:r>
      <w:r>
        <w:rPr>
          <w:rFonts w:ascii="Times New Roman"/>
          <w:b w:val="false"/>
          <w:i w:val="false"/>
          <w:color w:val="000000"/>
          <w:sz w:val="28"/>
        </w:rPr>
        <w:t xml:space="preserve">
      - консультациялық, ғылыми-зерттеу; </w:t>
      </w:r>
      <w:r>
        <w:br/>
      </w:r>
      <w:r>
        <w:rPr>
          <w:rFonts w:ascii="Times New Roman"/>
          <w:b w:val="false"/>
          <w:i w:val="false"/>
          <w:color w:val="000000"/>
          <w:sz w:val="28"/>
        </w:rPr>
        <w:t xml:space="preserve">
      - жоспарларды, iзденiстер мен сараптамаларды әзiрлеу. </w:t>
      </w:r>
      <w:r>
        <w:br/>
      </w:r>
      <w:r>
        <w:rPr>
          <w:rFonts w:ascii="Times New Roman"/>
          <w:b w:val="false"/>
          <w:i w:val="false"/>
          <w:color w:val="000000"/>
          <w:sz w:val="28"/>
        </w:rPr>
        <w:t xml:space="preserve">
      2. Техникалық ынтымақтастық: </w:t>
      </w:r>
      <w:r>
        <w:br/>
      </w:r>
      <w:r>
        <w:rPr>
          <w:rFonts w:ascii="Times New Roman"/>
          <w:b w:val="false"/>
          <w:i w:val="false"/>
          <w:color w:val="000000"/>
          <w:sz w:val="28"/>
        </w:rPr>
        <w:t xml:space="preserve">
      - лауазымды тұлғаларды, мамандарды және көмекшi персоналды (бұдан әрi - "iссапарға жiберiлген мамандар") iссапарға жiберу; </w:t>
      </w:r>
      <w:r>
        <w:br/>
      </w:r>
      <w:r>
        <w:rPr>
          <w:rFonts w:ascii="Times New Roman"/>
          <w:b w:val="false"/>
          <w:i w:val="false"/>
          <w:color w:val="000000"/>
          <w:sz w:val="28"/>
        </w:rPr>
        <w:t xml:space="preserve">
      - материалдар мен жабдықтарды жеткiзу жолымен жүзеге асырылуы мүмкін. </w:t>
      </w:r>
      <w:r>
        <w:br/>
      </w:r>
      <w:r>
        <w:rPr>
          <w:rFonts w:ascii="Times New Roman"/>
          <w:b w:val="false"/>
          <w:i w:val="false"/>
          <w:color w:val="000000"/>
          <w:sz w:val="28"/>
        </w:rPr>
        <w:t xml:space="preserve">
      3. Іссапарға жiберiлген мамандар өз қызметiн Тараптар мемлекеттерiнiң ұлттық заңнамаларына және осы Келiсiмге сәйкес жүзеге асырады.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Осы Келiсiмнiң ережелерiне сәйкес Тараптар: </w:t>
      </w:r>
      <w:r>
        <w:br/>
      </w:r>
      <w:r>
        <w:rPr>
          <w:rFonts w:ascii="Times New Roman"/>
          <w:b w:val="false"/>
          <w:i w:val="false"/>
          <w:color w:val="000000"/>
          <w:sz w:val="28"/>
        </w:rPr>
        <w:t xml:space="preserve">
      - Тараптар мемлекеттерiнiң аумағында бiрлескен өткiзу пункттерiн салуды жүргiзетiн; </w:t>
      </w:r>
      <w:r>
        <w:br/>
      </w:r>
      <w:r>
        <w:rPr>
          <w:rFonts w:ascii="Times New Roman"/>
          <w:b w:val="false"/>
          <w:i w:val="false"/>
          <w:color w:val="000000"/>
          <w:sz w:val="28"/>
        </w:rPr>
        <w:t xml:space="preserve">
      - келiсілген техникалық жобаларды қаржыландыратын болады.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Тараптар мемлекеттерiнiң ұлттық заңнамаларына сәйкес Тараптар: </w:t>
      </w:r>
      <w:r>
        <w:br/>
      </w:r>
      <w:r>
        <w:rPr>
          <w:rFonts w:ascii="Times New Roman"/>
          <w:b w:val="false"/>
          <w:i w:val="false"/>
          <w:color w:val="000000"/>
          <w:sz w:val="28"/>
        </w:rPr>
        <w:t xml:space="preserve">
      iссапарға жiберiлетiн мамандарды жобаларды анықтау, жоспарлау және жүзеге асыру кезеңiнде олардың қызметін жүзеге асыру үшiн қажеттi ақпаратпен қамтамасыз етедi; </w:t>
      </w:r>
      <w:r>
        <w:br/>
      </w:r>
      <w:r>
        <w:rPr>
          <w:rFonts w:ascii="Times New Roman"/>
          <w:b w:val="false"/>
          <w:i w:val="false"/>
          <w:color w:val="000000"/>
          <w:sz w:val="28"/>
        </w:rPr>
        <w:t xml:space="preserve">
      Тараптар мемлекеттерiнiң аумағында жобаларды жүзеге асыру кезеңiнде iссапарға жiберiлетін мамандардың жұмысы үшiн жағдай жасауға ықпал етедi.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Осы Келiсiм сондай-ақ, Тараптар арасындағы осы Келiсiм күшiне енген күнiнен бастап iске асыру сатысындағы техникалық ынтымақтастық жобаларына қатысты да қолданылады.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Егер әрбiр нақты жағдайда өзгеше тәртiп келiсiлмеген жағдайда, Тараптар осы Келiсiмдi орындау барысында туындайтын шығыстарды Тараптар мемлекеттерiнiң заңнамасында көзделген қаражат шегiнде дербес көтереді.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1. Осы Келiсiмге 1-қосымшада көрсетiлген бiрлескен өткiзу пункттерiн салуды Қазақстан Республикасының аумағында Қазақстан Тарабы жүзеге асырады. </w:t>
      </w:r>
      <w:r>
        <w:br/>
      </w:r>
      <w:r>
        <w:rPr>
          <w:rFonts w:ascii="Times New Roman"/>
          <w:b w:val="false"/>
          <w:i w:val="false"/>
          <w:color w:val="000000"/>
          <w:sz w:val="28"/>
        </w:rPr>
        <w:t xml:space="preserve">
      2. Осы Келiсiмге 2-қосымшада көрсетілген бiрлескен өткiзу пункттерiн салуды Ресей Федерациясының аумағында Ресей Тарабы жүзеге асырады. </w:t>
      </w:r>
      <w:r>
        <w:br/>
      </w:r>
      <w:r>
        <w:rPr>
          <w:rFonts w:ascii="Times New Roman"/>
          <w:b w:val="false"/>
          <w:i w:val="false"/>
          <w:color w:val="000000"/>
          <w:sz w:val="28"/>
        </w:rPr>
        <w:t xml:space="preserve">
      3. Көрсетілген қосымшалар осы Келiсiмнiң ажырамас бөлiгі болып табылады.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1. Осы Келiсiмнiң ережелерiн түсiндiру мен қолдануға қатысты Тараптар арасындағы барлық даулар мен келiспеушіліктер өзара консультациялар мен келiссөздер жолымен шешiледi. </w:t>
      </w:r>
      <w:r>
        <w:br/>
      </w:r>
      <w:r>
        <w:rPr>
          <w:rFonts w:ascii="Times New Roman"/>
          <w:b w:val="false"/>
          <w:i w:val="false"/>
          <w:color w:val="000000"/>
          <w:sz w:val="28"/>
        </w:rPr>
        <w:t xml:space="preserve">
      2. Тараптардың өзара келiсiмi бойынша осы Келiсiмге осы Келiсiмнiң ажырамас бөлiктерi болып табылатын және осы Келiсiмнiң 9-бабының 1-тармағына сәйкес күшiне енетiн тиiстi хаттамалармен ресiмделетiн өзгерiстер мен толықтырулар енгiзiлуi мүмкiн.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1. Осы Келiсiм Тараптардың оның күшiне енуi үшін қажеттi мемлекетiшiлiк рәсiмдердi орындағаны туралы соңғы жазбаша хабарламаны алған күнiнен бастап күшiне енедi. </w:t>
      </w:r>
      <w:r>
        <w:br/>
      </w:r>
      <w:r>
        <w:rPr>
          <w:rFonts w:ascii="Times New Roman"/>
          <w:b w:val="false"/>
          <w:i w:val="false"/>
          <w:color w:val="000000"/>
          <w:sz w:val="28"/>
        </w:rPr>
        <w:t xml:space="preserve">
      2. Осы Келiсiм белгiленбеген мерзiмге жасалады және Тараптардың бiрiнiң басқа Тараптың оның қолданылуын тоқтату ниетi туралы тиiстi жазбаша хабарламасын алған күнiнен бастап алты ай өткенге дейiн күшінде қалады. </w:t>
      </w:r>
    </w:p>
    <w:p>
      <w:pPr>
        <w:spacing w:after="0"/>
        <w:ind w:left="0"/>
        <w:jc w:val="both"/>
      </w:pPr>
      <w:r>
        <w:rPr>
          <w:rFonts w:ascii="Times New Roman"/>
          <w:b w:val="false"/>
          <w:i w:val="false"/>
          <w:color w:val="000000"/>
          <w:sz w:val="28"/>
        </w:rPr>
        <w:t xml:space="preserve">      200_ жылғы "___" __________ __________ қаласында әрқайсысы қазақ, орыс тілдерiндегі екi түпнұсқалық данада жасалды, әрi екi мәтiннің күшi бiрдей. </w:t>
      </w:r>
      <w:r>
        <w:br/>
      </w:r>
      <w:r>
        <w:rPr>
          <w:rFonts w:ascii="Times New Roman"/>
          <w:b w:val="false"/>
          <w:i w:val="false"/>
          <w:color w:val="000000"/>
          <w:sz w:val="28"/>
        </w:rPr>
        <w:t xml:space="preserve">
      Осы Келiсiмнiң ережелерiн түсiндiруде келiспеушілiктер туындаған жағдайда Тараптар орыс тіліндегі мәтiнге жүгiнетiн болады. </w:t>
      </w:r>
    </w:p>
    <w:p>
      <w:pPr>
        <w:spacing w:after="0"/>
        <w:ind w:left="0"/>
        <w:jc w:val="both"/>
      </w:pPr>
      <w:r>
        <w:rPr>
          <w:rFonts w:ascii="Times New Roman"/>
          <w:b w:val="false"/>
          <w:i/>
          <w:color w:val="000000"/>
          <w:sz w:val="28"/>
        </w:rPr>
        <w:t xml:space="preserve">       Қазақстан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Yкiметi үшін                          Yкiметi үшін </w:t>
      </w:r>
    </w:p>
    <w:bookmarkStart w:name="z12" w:id="11"/>
    <w:p>
      <w:pPr>
        <w:spacing w:after="0"/>
        <w:ind w:left="0"/>
        <w:jc w:val="both"/>
      </w:pPr>
      <w:r>
        <w:rPr>
          <w:rFonts w:ascii="Times New Roman"/>
          <w:b w:val="false"/>
          <w:i w:val="false"/>
          <w:color w:val="000000"/>
          <w:sz w:val="28"/>
        </w:rPr>
        <w:t xml:space="preserve">
                                   Қазақстан Республикасының Үкiметi </w:t>
      </w:r>
      <w:r>
        <w:br/>
      </w:r>
      <w:r>
        <w:rPr>
          <w:rFonts w:ascii="Times New Roman"/>
          <w:b w:val="false"/>
          <w:i w:val="false"/>
          <w:color w:val="000000"/>
          <w:sz w:val="28"/>
        </w:rPr>
        <w:t xml:space="preserve">
                                    мен Ресей Федерациясының Үкiметi </w:t>
      </w:r>
      <w:r>
        <w:br/>
      </w:r>
      <w:r>
        <w:rPr>
          <w:rFonts w:ascii="Times New Roman"/>
          <w:b w:val="false"/>
          <w:i w:val="false"/>
          <w:color w:val="000000"/>
          <w:sz w:val="28"/>
        </w:rPr>
        <w:t xml:space="preserve">
                                       арасындағы Қазақстан-ресей </w:t>
      </w:r>
      <w:r>
        <w:br/>
      </w:r>
      <w:r>
        <w:rPr>
          <w:rFonts w:ascii="Times New Roman"/>
          <w:b w:val="false"/>
          <w:i w:val="false"/>
          <w:color w:val="000000"/>
          <w:sz w:val="28"/>
        </w:rPr>
        <w:t xml:space="preserve">
                                   мемлекеттiк шекарасында бiрлескен </w:t>
      </w:r>
      <w:r>
        <w:br/>
      </w:r>
      <w:r>
        <w:rPr>
          <w:rFonts w:ascii="Times New Roman"/>
          <w:b w:val="false"/>
          <w:i w:val="false"/>
          <w:color w:val="000000"/>
          <w:sz w:val="28"/>
        </w:rPr>
        <w:t xml:space="preserve">
                                     өткiзу пункттерiн салу туралы </w:t>
      </w:r>
      <w:r>
        <w:br/>
      </w:r>
      <w:r>
        <w:rPr>
          <w:rFonts w:ascii="Times New Roman"/>
          <w:b w:val="false"/>
          <w:i w:val="false"/>
          <w:color w:val="000000"/>
          <w:sz w:val="28"/>
        </w:rPr>
        <w:t xml:space="preserve">
                                          келiсiмнiң жобасына </w:t>
      </w:r>
      <w:r>
        <w:br/>
      </w:r>
      <w:r>
        <w:rPr>
          <w:rFonts w:ascii="Times New Roman"/>
          <w:b w:val="false"/>
          <w:i w:val="false"/>
          <w:color w:val="000000"/>
          <w:sz w:val="28"/>
        </w:rPr>
        <w:t xml:space="preserve">
                                              1-қосымша </w:t>
      </w:r>
    </w:p>
    <w:bookmarkEnd w:id="11"/>
    <w:p>
      <w:pPr>
        <w:spacing w:after="0"/>
        <w:ind w:left="0"/>
        <w:jc w:val="left"/>
      </w:pPr>
      <w:r>
        <w:rPr>
          <w:rFonts w:ascii="Times New Roman"/>
          <w:b/>
          <w:i w:val="false"/>
          <w:color w:val="000000"/>
        </w:rPr>
        <w:t xml:space="preserve"> Қазақстан-ресей мемлекеттiк шекарасында құрылысын </w:t>
      </w:r>
      <w:r>
        <w:br/>
      </w:r>
      <w:r>
        <w:rPr>
          <w:rFonts w:ascii="Times New Roman"/>
          <w:b/>
          <w:i w:val="false"/>
          <w:color w:val="000000"/>
        </w:rPr>
        <w:t xml:space="preserve">
салуды қажет ететiн өткiзу пункттерiнiң </w:t>
      </w:r>
      <w:r>
        <w:br/>
      </w:r>
      <w:r>
        <w:rPr>
          <w:rFonts w:ascii="Times New Roman"/>
          <w:b/>
          <w:i w:val="false"/>
          <w:color w:val="000000"/>
        </w:rPr>
        <w:t xml:space="preserve">
ТIЗБЕСI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813"/>
        <w:gridCol w:w="2413"/>
        <w:gridCol w:w="1273"/>
        <w:gridCol w:w="1093"/>
        <w:gridCol w:w="1093"/>
        <w:gridCol w:w="1273"/>
        <w:gridCol w:w="1273"/>
        <w:gridCol w:w="1593"/>
      </w:tblGrid>
      <w:tr>
        <w:trPr>
          <w:trHeight w:val="108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Өткiзу пунктi- </w:t>
            </w:r>
            <w:r>
              <w:br/>
            </w:r>
            <w:r>
              <w:rPr>
                <w:rFonts w:ascii="Times New Roman"/>
                <w:b w:val="false"/>
                <w:i w:val="false"/>
                <w:color w:val="000000"/>
                <w:sz w:val="20"/>
              </w:rPr>
              <w:t xml:space="preserve">
нiң атауы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Шекаралас өткiзу пунктi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Шека- </w:t>
            </w:r>
            <w:r>
              <w:br/>
            </w:r>
            <w:r>
              <w:rPr>
                <w:rFonts w:ascii="Times New Roman"/>
                <w:b w:val="false"/>
                <w:i w:val="false"/>
                <w:color w:val="000000"/>
                <w:sz w:val="20"/>
              </w:rPr>
              <w:t xml:space="preserve">
ралас мем- </w:t>
            </w:r>
            <w:r>
              <w:br/>
            </w:r>
            <w:r>
              <w:rPr>
                <w:rFonts w:ascii="Times New Roman"/>
                <w:b w:val="false"/>
                <w:i w:val="false"/>
                <w:color w:val="000000"/>
                <w:sz w:val="20"/>
              </w:rPr>
              <w:t xml:space="preserve">
лекет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Болжалды жобалық өткiзу </w:t>
            </w:r>
            <w:r>
              <w:br/>
            </w:r>
            <w:r>
              <w:rPr>
                <w:rFonts w:ascii="Times New Roman"/>
                <w:b w:val="false"/>
                <w:i w:val="false"/>
                <w:color w:val="000000"/>
                <w:sz w:val="20"/>
              </w:rPr>
              <w:t xml:space="preserve">
мүмкiндігі, авт./тәулiк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 </w:t>
            </w:r>
            <w:r>
              <w:br/>
            </w:r>
            <w:r>
              <w:rPr>
                <w:rFonts w:ascii="Times New Roman"/>
                <w:b w:val="false"/>
                <w:i w:val="false"/>
                <w:color w:val="000000"/>
                <w:sz w:val="20"/>
              </w:rPr>
              <w:t xml:space="preserve">
тауды </w:t>
            </w:r>
            <w:r>
              <w:br/>
            </w:r>
            <w:r>
              <w:rPr>
                <w:rFonts w:ascii="Times New Roman"/>
                <w:b w:val="false"/>
                <w:i w:val="false"/>
                <w:color w:val="000000"/>
                <w:sz w:val="20"/>
              </w:rPr>
              <w:t xml:space="preserve">
аяқтау- </w:t>
            </w:r>
            <w:r>
              <w:br/>
            </w:r>
            <w:r>
              <w:rPr>
                <w:rFonts w:ascii="Times New Roman"/>
                <w:b w:val="false"/>
                <w:i w:val="false"/>
                <w:color w:val="000000"/>
                <w:sz w:val="20"/>
              </w:rPr>
              <w:t xml:space="preserve">
дың </w:t>
            </w:r>
            <w:r>
              <w:br/>
            </w:r>
            <w:r>
              <w:rPr>
                <w:rFonts w:ascii="Times New Roman"/>
                <w:b w:val="false"/>
                <w:i w:val="false"/>
                <w:color w:val="000000"/>
                <w:sz w:val="20"/>
              </w:rPr>
              <w:t xml:space="preserve">
жоспар- </w:t>
            </w:r>
            <w:r>
              <w:br/>
            </w:r>
            <w:r>
              <w:rPr>
                <w:rFonts w:ascii="Times New Roman"/>
                <w:b w:val="false"/>
                <w:i w:val="false"/>
                <w:color w:val="000000"/>
                <w:sz w:val="20"/>
              </w:rPr>
              <w:t xml:space="preserve">
ланған </w:t>
            </w:r>
            <w:r>
              <w:br/>
            </w:r>
            <w:r>
              <w:rPr>
                <w:rFonts w:ascii="Times New Roman"/>
                <w:b w:val="false"/>
                <w:i w:val="false"/>
                <w:color w:val="000000"/>
                <w:sz w:val="20"/>
              </w:rPr>
              <w:t xml:space="preserve">
мерзiмi </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 </w:t>
            </w:r>
            <w:r>
              <w:br/>
            </w:r>
            <w:r>
              <w:rPr>
                <w:rFonts w:ascii="Times New Roman"/>
                <w:b w:val="false"/>
                <w:i w:val="false"/>
                <w:color w:val="000000"/>
                <w:sz w:val="20"/>
              </w:rPr>
              <w:t xml:space="preserve">
шылар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2004-2006 жылдарға арналған кеден қызметiн дамыту </w:t>
            </w:r>
            <w:r>
              <w:br/>
            </w:r>
            <w:r>
              <w:rPr>
                <w:rFonts w:ascii="Times New Roman"/>
                <w:b w:val="false"/>
                <w:i w:val="false"/>
                <w:color w:val="000000"/>
                <w:sz w:val="20"/>
              </w:rPr>
              <w:t xml:space="preserve">
                 бағдарламасының шеңберiнде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Шарбақты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Құлынды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Веселоярск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Қарақога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Есiлкөл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Обаған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Звериного- </w:t>
            </w:r>
            <w:r>
              <w:br/>
            </w:r>
            <w:r>
              <w:rPr>
                <w:rFonts w:ascii="Times New Roman"/>
                <w:b w:val="false"/>
                <w:i w:val="false"/>
                <w:color w:val="000000"/>
                <w:sz w:val="20"/>
              </w:rPr>
              <w:t xml:space="preserve">
ловское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Жайсаң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Сагарчин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Өрлітөбе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Ольxoвкa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Yбe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Михайловка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Қосақ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Новокарасук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Котяевка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Қараөзек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tc>
      </w:tr>
    </w:tbl>
    <w:bookmarkStart w:name="z13" w:id="12"/>
    <w:p>
      <w:pPr>
        <w:spacing w:after="0"/>
        <w:ind w:left="0"/>
        <w:jc w:val="both"/>
      </w:pPr>
      <w:r>
        <w:rPr>
          <w:rFonts w:ascii="Times New Roman"/>
          <w:b w:val="false"/>
          <w:i w:val="false"/>
          <w:color w:val="000000"/>
          <w:sz w:val="28"/>
        </w:rPr>
        <w:t xml:space="preserve">
                                   Қазақстан Республикасының Үкiметi </w:t>
      </w:r>
      <w:r>
        <w:br/>
      </w:r>
      <w:r>
        <w:rPr>
          <w:rFonts w:ascii="Times New Roman"/>
          <w:b w:val="false"/>
          <w:i w:val="false"/>
          <w:color w:val="000000"/>
          <w:sz w:val="28"/>
        </w:rPr>
        <w:t xml:space="preserve">
                                    мен Ресей Федерациясының Үкiметi </w:t>
      </w:r>
      <w:r>
        <w:br/>
      </w:r>
      <w:r>
        <w:rPr>
          <w:rFonts w:ascii="Times New Roman"/>
          <w:b w:val="false"/>
          <w:i w:val="false"/>
          <w:color w:val="000000"/>
          <w:sz w:val="28"/>
        </w:rPr>
        <w:t xml:space="preserve">
                                       арасындағы Қазақстан-ресей </w:t>
      </w:r>
      <w:r>
        <w:br/>
      </w:r>
      <w:r>
        <w:rPr>
          <w:rFonts w:ascii="Times New Roman"/>
          <w:b w:val="false"/>
          <w:i w:val="false"/>
          <w:color w:val="000000"/>
          <w:sz w:val="28"/>
        </w:rPr>
        <w:t xml:space="preserve">
                                   мемлекеттiк шекарасында бiрлескен </w:t>
      </w:r>
      <w:r>
        <w:br/>
      </w:r>
      <w:r>
        <w:rPr>
          <w:rFonts w:ascii="Times New Roman"/>
          <w:b w:val="false"/>
          <w:i w:val="false"/>
          <w:color w:val="000000"/>
          <w:sz w:val="28"/>
        </w:rPr>
        <w:t xml:space="preserve">
                                     өткiзу пункттерiн салу туралы </w:t>
      </w:r>
      <w:r>
        <w:br/>
      </w:r>
      <w:r>
        <w:rPr>
          <w:rFonts w:ascii="Times New Roman"/>
          <w:b w:val="false"/>
          <w:i w:val="false"/>
          <w:color w:val="000000"/>
          <w:sz w:val="28"/>
        </w:rPr>
        <w:t xml:space="preserve">
                                           келiсiмнiң жобасына </w:t>
      </w:r>
      <w:r>
        <w:br/>
      </w:r>
      <w:r>
        <w:rPr>
          <w:rFonts w:ascii="Times New Roman"/>
          <w:b w:val="false"/>
          <w:i w:val="false"/>
          <w:color w:val="000000"/>
          <w:sz w:val="28"/>
        </w:rPr>
        <w:t xml:space="preserve">
                                                2-қосымша </w:t>
      </w:r>
    </w:p>
    <w:bookmarkEnd w:id="12"/>
    <w:p>
      <w:pPr>
        <w:spacing w:after="0"/>
        <w:ind w:left="0"/>
        <w:jc w:val="both"/>
      </w:pPr>
      <w:r>
        <w:rPr>
          <w:rFonts w:ascii="Times New Roman"/>
          <w:b/>
          <w:i w:val="false"/>
          <w:color w:val="000000"/>
          <w:sz w:val="28"/>
        </w:rPr>
        <w:t xml:space="preserve">       Ресей-қазақстан мемлекеттiк шекарасында құрылысын </w:t>
      </w:r>
      <w:r>
        <w:br/>
      </w:r>
      <w:r>
        <w:rPr>
          <w:rFonts w:ascii="Times New Roman"/>
          <w:b w:val="false"/>
          <w:i w:val="false"/>
          <w:color w:val="000000"/>
          <w:sz w:val="28"/>
        </w:rPr>
        <w:t>
</w:t>
      </w:r>
      <w:r>
        <w:rPr>
          <w:rFonts w:ascii="Times New Roman"/>
          <w:b/>
          <w:i w:val="false"/>
          <w:color w:val="000000"/>
          <w:sz w:val="28"/>
        </w:rPr>
        <w:t xml:space="preserve">          салуды қажет ететiн өткiзу пункттерiнiң </w:t>
      </w:r>
      <w:r>
        <w:br/>
      </w:r>
      <w:r>
        <w:rPr>
          <w:rFonts w:ascii="Times New Roman"/>
          <w:b w:val="false"/>
          <w:i w:val="false"/>
          <w:color w:val="000000"/>
          <w:sz w:val="28"/>
        </w:rPr>
        <w:t>
</w:t>
      </w:r>
      <w:r>
        <w:rPr>
          <w:rFonts w:ascii="Times New Roman"/>
          <w:b/>
          <w:i w:val="false"/>
          <w:color w:val="000000"/>
          <w:sz w:val="28"/>
        </w:rPr>
        <w:t xml:space="preserve">                          ТIЗБЕСI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2053"/>
        <w:gridCol w:w="1993"/>
        <w:gridCol w:w="1893"/>
        <w:gridCol w:w="1413"/>
        <w:gridCol w:w="833"/>
        <w:gridCol w:w="953"/>
        <w:gridCol w:w="1233"/>
        <w:gridCol w:w="1613"/>
      </w:tblGrid>
      <w:tr>
        <w:trPr>
          <w:trHeight w:val="108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 </w:t>
            </w:r>
            <w:r>
              <w:br/>
            </w:r>
            <w:r>
              <w:rPr>
                <w:rFonts w:ascii="Times New Roman"/>
                <w:b w:val="false"/>
                <w:i w:val="false"/>
                <w:color w:val="000000"/>
                <w:sz w:val="20"/>
              </w:rPr>
              <w:t xml:space="preserve">
с </w:t>
            </w:r>
            <w:r>
              <w:br/>
            </w:r>
            <w:r>
              <w:rPr>
                <w:rFonts w:ascii="Times New Roman"/>
                <w:b w:val="false"/>
                <w:i w:val="false"/>
                <w:color w:val="000000"/>
                <w:sz w:val="20"/>
              </w:rPr>
              <w:t xml:space="preserve">
N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Өткiзу пунктiнiң атауы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Шекаралас өткiзу пунктi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Шекаралас </w:t>
            </w:r>
            <w:r>
              <w:br/>
            </w:r>
            <w:r>
              <w:rPr>
                <w:rFonts w:ascii="Times New Roman"/>
                <w:b w:val="false"/>
                <w:i w:val="false"/>
                <w:color w:val="000000"/>
                <w:sz w:val="20"/>
              </w:rPr>
              <w:t xml:space="preserve">
мемлекет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Болжалды жобалық өткiзу мүмкiндігі, авт./тәулiк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Абат- </w:t>
            </w:r>
            <w:r>
              <w:br/>
            </w:r>
            <w:r>
              <w:rPr>
                <w:rFonts w:ascii="Times New Roman"/>
                <w:b w:val="false"/>
                <w:i w:val="false"/>
                <w:color w:val="000000"/>
                <w:sz w:val="20"/>
              </w:rPr>
              <w:t xml:space="preserve">
танды-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аяқтау- </w:t>
            </w:r>
            <w:r>
              <w:br/>
            </w:r>
            <w:r>
              <w:rPr>
                <w:rFonts w:ascii="Times New Roman"/>
                <w:b w:val="false"/>
                <w:i w:val="false"/>
                <w:color w:val="000000"/>
                <w:sz w:val="20"/>
              </w:rPr>
              <w:t xml:space="preserve">
дың </w:t>
            </w:r>
            <w:r>
              <w:br/>
            </w:r>
            <w:r>
              <w:rPr>
                <w:rFonts w:ascii="Times New Roman"/>
                <w:b w:val="false"/>
                <w:i w:val="false"/>
                <w:color w:val="000000"/>
                <w:sz w:val="20"/>
              </w:rPr>
              <w:t xml:space="preserve">
жоспар- </w:t>
            </w:r>
            <w:r>
              <w:br/>
            </w:r>
            <w:r>
              <w:rPr>
                <w:rFonts w:ascii="Times New Roman"/>
                <w:b w:val="false"/>
                <w:i w:val="false"/>
                <w:color w:val="000000"/>
                <w:sz w:val="20"/>
              </w:rPr>
              <w:t xml:space="preserve">
ланған </w:t>
            </w:r>
            <w:r>
              <w:br/>
            </w:r>
            <w:r>
              <w:rPr>
                <w:rFonts w:ascii="Times New Roman"/>
                <w:b w:val="false"/>
                <w:i w:val="false"/>
                <w:color w:val="000000"/>
                <w:sz w:val="20"/>
              </w:rPr>
              <w:t xml:space="preserve">
мерзiмi </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 </w:t>
            </w:r>
            <w:r>
              <w:br/>
            </w:r>
            <w:r>
              <w:rPr>
                <w:rFonts w:ascii="Times New Roman"/>
                <w:b w:val="false"/>
                <w:i w:val="false"/>
                <w:color w:val="000000"/>
                <w:sz w:val="20"/>
              </w:rPr>
              <w:t xml:space="preserve">
лау- </w:t>
            </w:r>
            <w:r>
              <w:br/>
            </w:r>
            <w:r>
              <w:rPr>
                <w:rFonts w:ascii="Times New Roman"/>
                <w:b w:val="false"/>
                <w:i w:val="false"/>
                <w:color w:val="000000"/>
                <w:sz w:val="20"/>
              </w:rPr>
              <w:t xml:space="preserve">
шы- </w:t>
            </w:r>
            <w:r>
              <w:br/>
            </w:r>
            <w:r>
              <w:rPr>
                <w:rFonts w:ascii="Times New Roman"/>
                <w:b w:val="false"/>
                <w:i w:val="false"/>
                <w:color w:val="000000"/>
                <w:sz w:val="20"/>
              </w:rPr>
              <w:t xml:space="preserve">
лар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"2007-2010 жылдарға арналған Ресей Федерациясының Мемлекеттiк </w:t>
            </w:r>
            <w:r>
              <w:br/>
            </w:r>
            <w:r>
              <w:rPr>
                <w:rFonts w:ascii="Times New Roman"/>
                <w:b w:val="false"/>
                <w:i w:val="false"/>
                <w:color w:val="000000"/>
                <w:sz w:val="20"/>
              </w:rPr>
              <w:t xml:space="preserve">
      шекарасы" Федералдық мақсатты бағдарламаның шеңберінде </w:t>
            </w:r>
          </w:p>
        </w:tc>
      </w:tr>
      <w:tr>
        <w:trPr>
          <w:trHeight w:val="45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Маштаково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Погодаево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p>
        </w:tc>
      </w:tr>
      <w:tr>
        <w:trPr>
          <w:trHeight w:val="45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Ақсай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r>
      <w:tr>
        <w:trPr>
          <w:trHeight w:val="45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Opcк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Әлiмбет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r>
      <w:tr>
        <w:trPr>
          <w:trHeight w:val="45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Мариинский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Желқуар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r>
      <w:tr>
        <w:trPr>
          <w:trHeight w:val="45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Павловка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Сұлу Ағаш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r>
      <w:tr>
        <w:trPr>
          <w:trHeight w:val="45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Горняк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Жезкент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p>
        </w:tc>
      </w:tr>
      <w:tr>
        <w:trPr>
          <w:trHeight w:val="45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Озинки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Тасқала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Одесское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Бидайық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Казанское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