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541c" w14:textId="db65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"ЖҚТБ ауруының алдын алу туралы" Қазақстан Республикасының Заңына өзгерістер мен толықтырулар енізу туралы" Қазақстан Республикасы Заңының жобасын Қазақстан Республикасының Парламентінен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маусымдағы N 545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2003 жылғы 27 қыркүйектегі N 988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"ЖҚТБ ауруының алдын алу туралы" Қазақстан Республикасының Заңына өзгерістер мен толықтырулар енгізу туралы" Қазақстан Республикасы Заңының жобасы Қазақстан Республикасының Парламентінен қайтарып алынсын.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