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7ef2" w14:textId="a747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28 қазандағы N 1120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маусымдағы N 549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Әдiлет министрлiгiнiң мәселелерi" туралы Қазақстан Республикасы Үкiметiнiң 2004 жылғы 28 қазандағы N 1120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41, 532-құжат) мынадай толықтырулар мен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қаулымен бекiтiлген Қазақстан Республикасы Әдiлет министрлiгi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бесiншi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заңнамасын өз қызметi саласында қолдану практикасын талдау мен қорытуды және оны жетiлдiру, Қазақстан Республикасы заңнамасының бұзылуына ықпал ететiн себептер мен жағдайларды жою жөнiнде тиiстi ұсыныстар енгiзудi;";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сегiзiншi абзацта: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"жылжитын мүлiк кепiлдiгiн" деген сөздерден кейiн "есепке алуды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азаматтарын құжаттандыруды" деген сөздерден кейін ", олардың жеке куәлiктерi мен төлқұжаттарын дайындауды және бepудi"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 мен заңды тұлғалардың Әдiлет министрлiгiнiң құзыретiне жатқызылған мәселелер бойынша өтiнiштерiн қабылдауды, қарауды және өтiнiш берушiлерге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заңнамасында </w:t>
      </w:r>
      <w:r>
        <w:rPr>
          <w:rFonts w:ascii="Times New Roman"/>
          <w:b w:val="false"/>
          <w:i w:val="false"/>
          <w:color w:val="000000"/>
          <w:sz w:val="28"/>
        </w:rPr>
        <w:t>
 белгiленген тәртiппен және мерзiмде қабылданған шешiмдер туралы хабарлауды;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стратегиялар мен бағдарламаларды iске асыруды қамтамасыз етудi;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құзыретi шегiнде мемлекеттiк органдарға ғылыми-әдiстемелiк және құқықтық көмек көрсетуді.";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қаулымен бекiтiлген Қазақстан Республикасы Әдiлет министрлiгiнiң Халыққа құқықтық көмек және заңгерлiк қызмет көрсетудi ұйымдастыру комитетi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"жеке нотариустар лицензияларының" деген сөздер "нотариустық қызметпен айналысу құқығына берiлетiн лицензиялардың"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жетiншi абзацта "адвокаттар лицензияларының" деген сөздер "адвокаттық қызметпен айналысу құқығына берілетін лицензиялардың"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"стратегиялар мен бағдарламаларды iске асыруды қамтамасыз етудi;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құзыретi шегiнде мемлекеттiк органдарға ғылыми-әдiстемелiк және құқықтық көмек көрсетудi;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оған басқа мемлекеттiк органдар мен ұйымдар берген мемлекеттiк құпияларды құрайтын мәлiметтердi, сондай-ақ олар құпияландырған мәлiметтердi қорғауды қамтамасыз етудi;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 мен заңды тұлғалардың Әдiлет министрлiгiнiң құзыретiне жатқызылған мәселелер бойынша өтiнiштерiн қабылдауды, қарауды және өтiнiш берушiлерге Қазақстан Республикасының заңнамасында белгiленген тәртiппен және мерзiмде қабылданған шешiмдер туралы хабарлауды;";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бiрiншi абзацында "және қадағалау"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 7) тармақшасында "жеке нотариустардың және адвокаттардың лицензияларын" деген сөздер "нотариустық (адвокаттық) қызметпен айналысу құқығына берiлген лицензияларды"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көрсетiлген қаулымен бекiтiлген Қазақстан Республикасы Әдiлет министрлiгiнiң Қылмыстық-атқару жүйесi комитетi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"сотталғандарға қатысты сот үкiмдерiн, қаулыларын және ұйғарымдарын орындауды;";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"сотталғандарға түзету ықпалын, оның iшiнде психологиялық-педагогикалық әдiстердi қолдана отырып жүзеге асыруды ұйымдастыруды;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қылмыстық жазасын өтеген адамдардың әлеуметтiк бейiмделуi мен оңалуын ұйымдастыруды және жүзеге асыруды;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және дiни бiрлестiктердi қылмыстық-атқару жүйесiнiң қызметiне тартуды;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мемлекеттiк органдар мен ұйымдар қылмыстық-атқару жүйесi органдарына (мекемелерiне) берген мемлекеттiк құпияларды құрайтын мәлiметтердi, сондай-ақ олар құпияландырған мәлiметтердi қорғауды қамтамасыз етудi;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 қылмыстық-атқару қызметi саласында қолдану практикасын талдау мен қорытуды және оны жетiлдiру, Қазақстан Республикасы заңнамасының бұзылуына ықпал ететiн себептер мен жағдайларды жою жөнiнде тиiстi ұсыныстар енгiзудi;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 мен заңды тұлғалардың Комитеттiң құзыретiне жатқызылған мәселелер бойынша өтiнiштерiн қабылдауды, қарауды және өтiнiш берушiлерге Қазақстан Республикасының заңнамасында белгiленген тәртiппен және мерзiмде қабылданған шешiмдер туралы хабарлауды;";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жетiншi абзацта "түзету мекемелерiнде" деген сөздер "қылмыстық-атқару жүйесi мекемелерiнде"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сегiзiншi абзацта "сотталғандардың" деген сөздер "қылмыстық-атқару жүйесi мекемелерiнде ұсталатын адамдардың"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көрсетiлген қаулымен бекiтiлген Қазақстан Республикасы Әдiлет министрлiгiнiң Тiркеу қызметi комитетi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бiрiншi және екiншi абзацтарында: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"жылжымайтын мүлiк кепiлiн" деген сөздерден кейiн "есепке алу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 құжаттандыру" деген сөздер "азаматтарға жеке куәлiктер мен төлқұжаттарды құжаттамалау, дайындау және беру"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"жылжымалы мүлiк кепiлiн" деген сөздерден кейiн "есепке алу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 құжаттандыру" деген сөздер "азаматтарға жеке куәлiктер мен төлқұжаттарды құжаттамалау, дайындау және беру"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абзацта "азаматтарды тiркеу және құжаттандыру" деген сөздер "азаматтарға жеке куәлiктер мен төлқұжаттарды құжаттамалау, дайындау және беру, азаматтарды есепке алу және тiркеу"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тұлғаларға меншiк құқығында тиесiлi және кәсiпкерлiк қызметте пайдаланылмайтын олардың салық салу объектiлерiн бағалау жөнiндегi жұмысты ұйымдастыруды;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стратегиялар мен бағдарламаларды iске асыруды қамтамасыз етудi;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құзыретi шегінде мемлекеттiк органдарға ғылыми-әдiстемелiк және құқықтық көмек көрсетудi;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оған басқа мемлекеттiк органдар мен ұйымдар берген мемлекеттiк құпияларды құрайтын мәлiметтердi, сондай-ақ олар құпияландырған мәлiметтердi қорғауды қамтамасыз етудi;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 мен заңды тұлғалардың Әділет министрлігiнiң құзыретiне жатқызылған мәселелер бойынша өтiнiштерiн қабылдауды, қарауды, және өтiнiш берушілерге Қазақстан Республикасының заңнамасында белгiленген тәртiппен және мерзiмде қабылданған шешiмдер туралы хабарлауды;";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екiншi абзацында: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"жылжымайтын мүлiк кепілiн" деген сөздер кейiн "eceпкe алу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 құжаттандыру" деген сөздер "азаматтарға жеке куәлiктер мен төлқұжаттарды құжаттамалау, дайындау және беру"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көрсетiлген қаулымен бекiтiлген Қазақстан Республикасы Әдiлет министрлігiнiң Зияткерлiк меншiк құқығы комитеті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 1) тармақшасы мынадай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 мемлекеттiк органдар мен ұйымдар Комитетке берген мемлекеттiк құпияларды құрайтын мәлiметтердi, сондай-ақ олар құпияландырған мәлiметтерді қорғауды қамтамасыз етуді;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 зияткерлік меншiк саласында қолдану практикасын талдау мен қорытуды және оны жетiлдiру, Қазақстан Республикасы заңнамасының бұзылуына ықпал ететiн себептер мен жағдайларды жою жөнінде тиістi ұсыныстар енгізудi;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 мен заңды тұлғалардың Комитеттiң құзыретiне жатқызылған мәселелер бойынша өтiнiштерiн қабылдауды, қарауды және өтiнiш берушiлерге Қазақстан Республикасының заңнамасында белгiленген тәртiппен және мерзiмде қабылданған шешiмдер туралы хабарлауды;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стратегиялар мен бағдарламаларды iске асыруды қамтамасыз етуді;";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 10) тармақшадағы "құқығы бар" деген сөздердiң алдынан ";" белгiсi қойылып, мынадай мазмұндағы 11)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жеке және заңды тұлғаларды Қазақстан Республикасының зияткерлік меншiк саласындағы заңнамасын сақтау мәнiне тексерудi жүзеге асыруға".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