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60bd" w14:textId="3fb6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ауыз сумен жабдықтау объектiлерiне қатысты мемлекеттiк меншiк түрiн өзгерту туралы</w:t>
      </w:r>
    </w:p>
    <w:p>
      <w:pPr>
        <w:spacing w:after="0"/>
        <w:ind w:left="0"/>
        <w:jc w:val="both"/>
      </w:pPr>
      <w:r>
        <w:rPr>
          <w:rFonts w:ascii="Times New Roman"/>
          <w:b w:val="false"/>
          <w:i w:val="false"/>
          <w:color w:val="000000"/>
          <w:sz w:val="28"/>
        </w:rPr>
        <w:t>Қазақстан Республикасы Үкіметінің 2005 жылғы 6 маусымдағы N 562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Қосымшаға сәйкес Алматы, Шығыс Қазақстан, Жамбыл, Батыс Қазақстан, Қарағанды. Қостанай, Қызылорда және Павлодар облыстары әкiмдерiнің ауыз сумен жабдықтау объектiлерiн республикалық меншiктен коммуналдық меншiкке беру туралы ұсыныстары қабылдансын.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министрлiгi Қазақстан Республикасы Қаржы министрлігімен және облыс әкiмдiктерiмен бiрлесiп, заңнамада белгiленген тәртiппен қосымшада көрсетiлген объектiлердi беру және қабылдап алу жөнiндегi қажеттi ұйымдастыру iс-шараларын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6 маусымдағы  </w:t>
      </w:r>
      <w:r>
        <w:br/>
      </w:r>
      <w:r>
        <w:rPr>
          <w:rFonts w:ascii="Times New Roman"/>
          <w:b w:val="false"/>
          <w:i w:val="false"/>
          <w:color w:val="000000"/>
          <w:sz w:val="28"/>
        </w:rPr>
        <w:t xml:space="preserve">
N 562 қаулысына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Республикалық бюджеттен бөлiнген қаражат есебiнен </w:t>
      </w:r>
      <w:r>
        <w:br/>
      </w:r>
      <w:r>
        <w:rPr>
          <w:rFonts w:ascii="Times New Roman"/>
          <w:b/>
          <w:i w:val="false"/>
          <w:color w:val="000000"/>
        </w:rPr>
        <w:t xml:space="preserve">
құрылысы аяқталған, коммуналдық меншiкке берiлетiн </w:t>
      </w:r>
      <w:r>
        <w:br/>
      </w:r>
      <w:r>
        <w:rPr>
          <w:rFonts w:ascii="Times New Roman"/>
          <w:b/>
          <w:i w:val="false"/>
          <w:color w:val="000000"/>
        </w:rPr>
        <w:t xml:space="preserve">
ауыз сумен жабдықтау объектілерiнiң </w:t>
      </w:r>
      <w:r>
        <w:br/>
      </w:r>
      <w:r>
        <w:rPr>
          <w:rFonts w:ascii="Times New Roman"/>
          <w:b/>
          <w:i w:val="false"/>
          <w:color w:val="000000"/>
        </w:rPr>
        <w:t xml:space="preserve">
ТIЗБЕСI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Алматы облысы бойынша: </w:t>
      </w:r>
      <w:r>
        <w:br/>
      </w:r>
      <w:r>
        <w:rPr>
          <w:rFonts w:ascii="Times New Roman"/>
          <w:b w:val="false"/>
          <w:i w:val="false"/>
          <w:color w:val="000000"/>
          <w:sz w:val="28"/>
        </w:rPr>
        <w:t xml:space="preserve">
      1. Iле ауданы Өтеген батыр кентi Қуат шағын ауданының теңгерiмдiк құны 23932 мың теңге бақылау құдықтары және жапқыш реттеушi арматурасы бар ұзындығы 10,553 км су құбыры желiсi. </w:t>
      </w:r>
      <w:r>
        <w:br/>
      </w:r>
      <w:r>
        <w:rPr>
          <w:rFonts w:ascii="Times New Roman"/>
          <w:b w:val="false"/>
          <w:i w:val="false"/>
          <w:color w:val="000000"/>
          <w:sz w:val="28"/>
        </w:rPr>
        <w:t xml:space="preserve">
      2. Жамбыл ауданы Аққайнар кентінің теңгерімдік құны 120000 мың теңге бақылау құдықтары және жапқыш реттеушi арматурасы бар ұзындығы 16,5 км су құбыры желiсi, санитарлық қорғау аймағымен технологиялық жабдығы бар сорғы станциясының торабы, су тарту ұңғымасы - 3 дана,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10/0,4 кВ электр тарату жолдары - 1,2 км, 160 кВа трансформаторлық қосалқы станциясы. </w:t>
      </w:r>
      <w:r>
        <w:br/>
      </w:r>
      <w:r>
        <w:rPr>
          <w:rFonts w:ascii="Times New Roman"/>
          <w:b w:val="false"/>
          <w:i w:val="false"/>
          <w:color w:val="000000"/>
          <w:sz w:val="28"/>
        </w:rPr>
        <w:t xml:space="preserve">
      3. Сарқанд ауданы Алмалы ауылының теңгерiмдiк құны 23738,32 мың теңге бақылау құдықтары және жапқыш реттеушi арматурасы бар ұзындығы 7,274 км су құбыры желiсi, технологиялық жабдығы бар сорғы станциясының торабы. </w:t>
      </w:r>
      <w:r>
        <w:br/>
      </w:r>
      <w:r>
        <w:rPr>
          <w:rFonts w:ascii="Times New Roman"/>
          <w:b w:val="false"/>
          <w:i w:val="false"/>
          <w:color w:val="000000"/>
          <w:sz w:val="28"/>
        </w:rPr>
        <w:t xml:space="preserve">
      4. Ақсу ауданы Жансүгіров кентінің теңгерiмдiк құны 42261 мың теңге бақылау құдықтары және жапқыш реттеуші арматурасы бар ұзындығы 10,76 км су құбыры желiсi,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санитарлық қорғау аймағымен технологиялық жабдығы бар сорғы станциясының торабы. </w:t>
      </w:r>
      <w:r>
        <w:br/>
      </w:r>
      <w:r>
        <w:rPr>
          <w:rFonts w:ascii="Times New Roman"/>
          <w:b w:val="false"/>
          <w:i w:val="false"/>
          <w:color w:val="000000"/>
          <w:sz w:val="28"/>
        </w:rPr>
        <w:t xml:space="preserve">
      5. Панфилов ауданы Жаркент қаласының теңгерiмдiк құны 31192,038 мың теңге бақылау құдықтары және жапқыш реттеушi арматурасы бар ұзындығы 3,8 км су құбыры желiсi, санитарлық қорғау аймағымен технологиялық жабдығы бар су жиналғы ұңғымасының торабы, 500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 Қазақстан облысы бойынша: </w:t>
      </w:r>
      <w:r>
        <w:br/>
      </w:r>
      <w:r>
        <w:rPr>
          <w:rFonts w:ascii="Times New Roman"/>
          <w:b w:val="false"/>
          <w:i w:val="false"/>
          <w:color w:val="000000"/>
          <w:sz w:val="28"/>
        </w:rPr>
        <w:t xml:space="preserve">
      1. Абай ауданы Кеңгірбай би ауылының теңгерiмдiк құны 37456,16 мың теңге бақылау құдықтары және жапқыш реттеушi арматурасы бар ұзындығы 5,5 км су құбыры желiсi, санитарлық қорғау аймағымен технологиялық жабдығы бар I сатыға көтергіш сорғы станциясының торабы - 2 дана,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ВЛ-0,4 кВ және ВЛ-10 кВ - 4,6 км электр тарату жолдары. </w:t>
      </w:r>
      <w:r>
        <w:br/>
      </w:r>
      <w:r>
        <w:rPr>
          <w:rFonts w:ascii="Times New Roman"/>
          <w:b w:val="false"/>
          <w:i w:val="false"/>
          <w:color w:val="000000"/>
          <w:sz w:val="28"/>
        </w:rPr>
        <w:t xml:space="preserve">
      2. Абай ауданы Архат ауылының теңгерiмдiк құны 70701,94 мың теңге бақылау құдықтары және жапқыш реттеушi арматурасы бар ұзындығы 10,9 км су құбыры желiсi, санитарлық қорғау аймағымен технологиялық жабдығы бар I сатыға көтергiш сорғы станциясының торабы - 2 дана, сыйымдылығы 250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- 2 дана, ВЛ-0,4 кВ және ВЛ-10 кВ - 13,7 км электр тарату жолдары. </w:t>
      </w:r>
      <w:r>
        <w:br/>
      </w:r>
      <w:r>
        <w:rPr>
          <w:rFonts w:ascii="Times New Roman"/>
          <w:b w:val="false"/>
          <w:i w:val="false"/>
          <w:color w:val="000000"/>
          <w:sz w:val="28"/>
        </w:rPr>
        <w:t xml:space="preserve">
      3. Абай ауданы Құндызды ауылының теңгерiмдiк құны 31390,0 мың теңге бақылау құдықтары және жапқыш реттеушi арматурасы бар ұзындығы 2,7 км су құбыры желiсi, технологиялық жабдығымен санитарлық қорғау аймағы бар I - 2 дана және II сатыға көтергiш сорғы станциясының торабы,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ВЛ-0,4 кВ - 115 м электр тарату жолдары. </w:t>
      </w:r>
      <w:r>
        <w:br/>
      </w:r>
      <w:r>
        <w:rPr>
          <w:rFonts w:ascii="Times New Roman"/>
          <w:b w:val="false"/>
          <w:i w:val="false"/>
          <w:color w:val="000000"/>
          <w:sz w:val="28"/>
        </w:rPr>
        <w:t xml:space="preserve">
      4. Аягөз ауданы Баршатас ауылының теңгерiмдiк құны 45390,0 мың теңге бақылау құдықтары және жапқыш реттеушi арматурасы бар ұзындығы 13,0 км су құбыры желiсi, санитарлық қорғау аймағымен технологиялық жабдығы бар I сатыға көтергiш сорғы станциясының торабы - 2 дана,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сыйымдылығы 500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су тарату ұңғымасы - 2 дана. </w:t>
      </w:r>
      <w:r>
        <w:br/>
      </w:r>
      <w:r>
        <w:rPr>
          <w:rFonts w:ascii="Times New Roman"/>
          <w:b w:val="false"/>
          <w:i w:val="false"/>
          <w:color w:val="000000"/>
          <w:sz w:val="28"/>
        </w:rPr>
        <w:t xml:space="preserve">
      5. Аягөз ауданы Аягөз қаласының теңгерiмдiк құны 124646,0 мың теңге бақылау құдықтары және жапқыш реттеушi арматурасы бар ұзындығы 9,7 км су құбыры желiсiнің учаскесі, санитарлық қорғау аймағымен технологиялық жабдығы бар II сатыға көтергіш сорғы станциясының торабы, сыйымдылығы 2000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су жиналғы ұңғымасы - 8 дана. </w:t>
      </w:r>
      <w:r>
        <w:br/>
      </w:r>
      <w:r>
        <w:rPr>
          <w:rFonts w:ascii="Times New Roman"/>
          <w:b w:val="false"/>
          <w:i w:val="false"/>
          <w:color w:val="000000"/>
          <w:sz w:val="28"/>
        </w:rPr>
        <w:t xml:space="preserve">
      6. Семей қаласының (ауылдық аймақ) теңгерiмдiк құны 33820 мың теңге санитарлық қорғау аймағымен технологиялық жабдығы бар I сатыға көтергіш сорғы станциясының торабы - 2 дана, су жиналғы ұңғымасы - 2 дана, сыйымдылығы 150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КTП-40 трансформаторлық қосалқы станциясы бар ВЛ-0,4 кВ және ВЛ-10 кВ электр тарату жолдары, бақылау құдықтары және жапқыш реттеушi арматурасы бар ұзындығы 3,2 км су құбыры желiсi, Приречное ауылына дейiнгі ұзындығы 1,9 км су ағызғы және Гранитный кентiне дейiнгi ұзындығы 2,285 км су ағызғы. </w:t>
      </w:r>
      <w:r>
        <w:br/>
      </w:r>
      <w:r>
        <w:rPr>
          <w:rFonts w:ascii="Times New Roman"/>
          <w:b w:val="false"/>
          <w:i w:val="false"/>
          <w:color w:val="000000"/>
          <w:sz w:val="28"/>
        </w:rPr>
        <w:t xml:space="preserve">
      7. Жарма ауданы Үшбиiк ауылының теңгерiмдiк құны 36000 мың теңге бақылау құдықтары және жапқыш реттеушi арматурасы бар ұзындығы 7,3 км су құбыры желiсi, санитарлық қорғау аймағымен технологиялық жабдығы бар II сатыға көтергiш сорғы станциясының торабы - 3 дана, су жиналғы ұңғымасы - 3 дана,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w:t>
      </w:r>
      <w:r>
        <w:br/>
      </w:r>
      <w:r>
        <w:rPr>
          <w:rFonts w:ascii="Times New Roman"/>
          <w:b w:val="false"/>
          <w:i w:val="false"/>
          <w:color w:val="000000"/>
          <w:sz w:val="28"/>
        </w:rPr>
        <w:t xml:space="preserve">
      8. Шемонаиха ауданы Первомай кентiнiң теңгерімдік құны 110700 мың теңге бақылау құдықтары және жапқыш реттеушi арматурасы бар ұзындығы 11,08 км су құбыры желiсi, санитарлық қорғау аймағымен технологиялық жабдығы бар су жиналғы ұңғымасының торабы - 9 дана, 250 кВа ТП 10/04 трансформаторлық қосалқы станциясы бар электр тарату жолдары.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Жамбыл облысы бойынша: </w:t>
      </w:r>
      <w:r>
        <w:br/>
      </w:r>
      <w:r>
        <w:rPr>
          <w:rFonts w:ascii="Times New Roman"/>
          <w:b w:val="false"/>
          <w:i w:val="false"/>
          <w:color w:val="000000"/>
          <w:sz w:val="28"/>
        </w:rPr>
        <w:t xml:space="preserve">
      1. Жамбыл ауданы Ерназар ауылының теңгерiмдiк құны 30190 мың теңге бақылау құдықтары және жапқыш реттеушi арматурасы бар ұзындығы 4,4 км су құбыры желiсiнің учаскесi, технологиялық жабдығы бар I және II сатыға көтергіш сорғы станциясының торабы және ВЛ-0,4 кВ және ВЛ-10 кВ электр тарату жолдары, сыйымдылығы 250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- 2 дана,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Батыс Қазақстан облысы бойынша: </w:t>
      </w:r>
      <w:r>
        <w:br/>
      </w:r>
      <w:r>
        <w:rPr>
          <w:rFonts w:ascii="Times New Roman"/>
          <w:b w:val="false"/>
          <w:i w:val="false"/>
          <w:color w:val="000000"/>
          <w:sz w:val="28"/>
        </w:rPr>
        <w:t xml:space="preserve">
      1. Казталовка ауданы Ақпатер кентiнің теңгерiмдiк құны 23705,73 мың теңге бақылау құдықтары және жапқыш реттеуші арматурасы бар ұзындығы 0,138 км су құбыры желiсi, "Исток" үлгiсiндегi су тазарту қондырғысы, технологиялық жабдығы бар I сатыға көтергiш сорғы станциясы,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w:t>
      </w:r>
      <w:r>
        <w:br/>
      </w:r>
      <w:r>
        <w:rPr>
          <w:rFonts w:ascii="Times New Roman"/>
          <w:b w:val="false"/>
          <w:i w:val="false"/>
          <w:color w:val="000000"/>
          <w:sz w:val="28"/>
        </w:rPr>
        <w:t xml:space="preserve">
      2. Жаңғалы ауданы Мортық кентiнiң теңгерiмдiк құны 70680 мың теңге бақылау құдықтары және жапқыш реттеушi арматурасы бар ұзындығы 1,0 км жүргiзілетiн су құбыры, санитарлық қорғау аймағымен технологиялық жабдығы бар I және II сатыға көтергiш сорғы станциясының торабы, ВЛ-0,4 электр тарату жолдары және ТП 10/4 трансформаторлық қосалқы станциясы,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тегеуріндi су мұнарасы, "Таза cу" үлгiсiндегi су тазарту қондырғысы. </w:t>
      </w:r>
      <w:r>
        <w:br/>
      </w:r>
      <w:r>
        <w:rPr>
          <w:rFonts w:ascii="Times New Roman"/>
          <w:b w:val="false"/>
          <w:i w:val="false"/>
          <w:color w:val="000000"/>
          <w:sz w:val="28"/>
        </w:rPr>
        <w:t xml:space="preserve">
      3. Жаңғалы ауданы Жаңақазан кентiнің теңгерiмдiк құны 56900 мың теңге санитарлық қорғау аймағымен технологиялық жабдығы бар I және II сатыға көтергіш сорғы станциясының торабы,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сыйымдылығы 100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- 2 дана бақылау құдықтары және жапқыш реттеушi арматурасы бар ұзындығы 4,556 км су ағызғы. </w:t>
      </w:r>
      <w:r>
        <w:br/>
      </w:r>
      <w:r>
        <w:rPr>
          <w:rFonts w:ascii="Times New Roman"/>
          <w:b w:val="false"/>
          <w:i w:val="false"/>
          <w:color w:val="000000"/>
          <w:sz w:val="28"/>
        </w:rPr>
        <w:t xml:space="preserve">
      4. Tepeкті ауданы Федоровка аудан орталығының теңгерімдік құны 90000 мың теңге бақылау құдықтары және жапқыш реттеушi арматурасы бар ұзындығы 10,195 км су құбыры желiсi және ұзындығы 9,466 км су ағызғы, санитарлық қорғау аймағымен технологиялық жабдығы бар I және II сатыға көтергiш сорғы станциясының торабы,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сыйымдылығы 500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- 2 дана. </w:t>
      </w:r>
      <w:r>
        <w:br/>
      </w:r>
      <w:r>
        <w:rPr>
          <w:rFonts w:ascii="Times New Roman"/>
          <w:b w:val="false"/>
          <w:i w:val="false"/>
          <w:color w:val="000000"/>
          <w:sz w:val="28"/>
        </w:rPr>
        <w:t xml:space="preserve">
      5. Ақжайық ауданы Базартөбе кентінің теңгерiмдiк құны 83360 мың теңге ұзындығы 1,669 км тегеурiндi су ағызғы, технологиялық жабдығы бар I сатыға көтергiш қалқыма сорғы станциясының торабы,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сыйымдылығы 100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- 2 дана, "Акватон" үлгiсiндегi су тазарту қондырғысы, су тарату торабының ғимараты. </w:t>
      </w:r>
      <w:r>
        <w:br/>
      </w:r>
      <w:r>
        <w:rPr>
          <w:rFonts w:ascii="Times New Roman"/>
          <w:b w:val="false"/>
          <w:i w:val="false"/>
          <w:color w:val="000000"/>
          <w:sz w:val="28"/>
        </w:rPr>
        <w:t xml:space="preserve">
      6. Жәнiбек ауданы Жәнiбек кентiнің теңгерімдік құны 105135,1 мың теңге бақылау құдықтары және жапқыш реттеуші арматурасы бар ұзындығы 9,327 км су құбыры желiсi, санитарлық қорғау аймағымен технологиялық жабдығы бар I сатыға көтергiш сорғы станциясының торабы,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сыйымдылығы 500 м </w:t>
      </w:r>
      <w:r>
        <w:rPr>
          <w:rFonts w:ascii="Times New Roman"/>
          <w:b w:val="false"/>
          <w:i w:val="false"/>
          <w:color w:val="000000"/>
          <w:vertAlign w:val="superscript"/>
        </w:rPr>
        <w:t xml:space="preserve">3 </w:t>
      </w:r>
      <w:r>
        <w:rPr>
          <w:rFonts w:ascii="Times New Roman"/>
          <w:b w:val="false"/>
          <w:i w:val="false"/>
          <w:color w:val="000000"/>
          <w:sz w:val="28"/>
        </w:rPr>
        <w:t xml:space="preserve">таза су резервуары - 2 дана.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Қарағанды облысы бойынша: </w:t>
      </w:r>
      <w:r>
        <w:br/>
      </w:r>
      <w:r>
        <w:rPr>
          <w:rFonts w:ascii="Times New Roman"/>
          <w:b w:val="false"/>
          <w:i w:val="false"/>
          <w:color w:val="000000"/>
          <w:sz w:val="28"/>
        </w:rPr>
        <w:t xml:space="preserve">
      1. Жездi су қоймасынан Костен-Голсай сайына дейiн теңгерiмдiк құны 464278,0 мың теңге технологиялық жабдығы бар жағалаулық су сорғы торабы және ұзындығы 181 м су ағызғының iшкi алаңдық желiсi, 1,26 км ВЛ-6 кВ электр тарату жолдары, РУ-6 кВ ғимараты, ұзындығы 21,27 км магистральдық су ағызғы. </w:t>
      </w:r>
      <w:r>
        <w:br/>
      </w:r>
      <w:r>
        <w:rPr>
          <w:rFonts w:ascii="Times New Roman"/>
          <w:b w:val="false"/>
          <w:i w:val="false"/>
          <w:color w:val="000000"/>
          <w:sz w:val="28"/>
        </w:rPr>
        <w:t xml:space="preserve">
      2. Қарқаралы ауданы Қарқаралы қаласының теңгерiмдiк құны 61974,9 мың теңге бақылау құдықтары және жапқыш реттеушi арматурасы бар ұзындығы 13,43 км қалаішілік су құбыры желiсiнің учаскесi, технологиялық жабдығы бар I сатыға көтергiш сорғы станциясының торабы, 63 кВа трансформаторлық қосалқы станциясы, сыйымдылығы 300м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w:t>
      </w:r>
      <w:r>
        <w:br/>
      </w:r>
      <w:r>
        <w:rPr>
          <w:rFonts w:ascii="Times New Roman"/>
          <w:b w:val="false"/>
          <w:i w:val="false"/>
          <w:color w:val="000000"/>
          <w:sz w:val="28"/>
        </w:rPr>
        <w:t xml:space="preserve">
      3. Осакаров ауданы Ертiс ауылының теңгерiмдiк құны 37700,0 мың теңге бақылау құдықтары және жапқыш реттеушi арматурасы бар ұзындығы 6,9 км су құбыры желiсiнің учаскесi, технологиялық жабдығы бар I сатыға көтергiш сорғы станциясының торабы,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тегеурінді су мұнарасы, су тазарту жүйесі. </w:t>
      </w:r>
      <w:r>
        <w:br/>
      </w:r>
      <w:r>
        <w:rPr>
          <w:rFonts w:ascii="Times New Roman"/>
          <w:b w:val="false"/>
          <w:i w:val="false"/>
          <w:color w:val="000000"/>
          <w:sz w:val="28"/>
        </w:rPr>
        <w:t xml:space="preserve">
      4. Шет ауданы Кеңшоқы ауылының теңгерімдік құны 25200,0 мың теңге бақылау құдықтары және жапқыш реттеушi арматурасы бар ұзындығы 2,1 км болатын су құбыры желiсінің учаскесі, санитарлық қорғау аймағымен технологиялық жабдығы бар I сатыға көтергiш сорғы станциясының торабы, су жиналғы ұңғыма - 2 дана,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тегеурiндi су мұнарасы.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Қостанай облысы бойынша: </w:t>
      </w:r>
      <w:r>
        <w:br/>
      </w:r>
      <w:r>
        <w:rPr>
          <w:rFonts w:ascii="Times New Roman"/>
          <w:b w:val="false"/>
          <w:i w:val="false"/>
          <w:color w:val="000000"/>
          <w:sz w:val="28"/>
        </w:rPr>
        <w:t xml:space="preserve">
      1. Теңгерiмдiк құны 357974 мың теңге бақылау құдықтары және жапқыш реттеушi арматурасы бар Лихачев топтық су құбыры (екiншi кезек) ұзындығы 35,5 км, санитарлық қорғау аймағымен технологиялық жабдығы бар III сатыға көтергiш сорғы станциясының торабы, су жиналғы ұңғымасы - 4 дана, сыйымдылығы 500 м </w:t>
      </w:r>
      <w:r>
        <w:rPr>
          <w:rFonts w:ascii="Times New Roman"/>
          <w:b w:val="false"/>
          <w:i w:val="false"/>
          <w:color w:val="000000"/>
          <w:vertAlign w:val="superscript"/>
        </w:rPr>
        <w:t xml:space="preserve">3 </w:t>
      </w:r>
      <w:r>
        <w:rPr>
          <w:rFonts w:ascii="Times New Roman"/>
          <w:b w:val="false"/>
          <w:i w:val="false"/>
          <w:color w:val="000000"/>
          <w:sz w:val="28"/>
        </w:rPr>
        <w:t xml:space="preserve"> және сыйымдылығы 250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резервуарлары - 2 дана. </w:t>
      </w:r>
      <w:r>
        <w:br/>
      </w:r>
      <w:r>
        <w:rPr>
          <w:rFonts w:ascii="Times New Roman"/>
          <w:b w:val="false"/>
          <w:i w:val="false"/>
          <w:color w:val="000000"/>
          <w:sz w:val="28"/>
        </w:rPr>
        <w:t xml:space="preserve">
      2. Теңгерiмдiк құны 70373,15 мың теңге бақылау құдықтары және жапқыш реттеушi арматурасы бар ұзындығы 12,5 км Владыкинка-Федоровка кентi су ағызғысы.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Қызылорда облысы бойынша: </w:t>
      </w:r>
      <w:r>
        <w:br/>
      </w:r>
      <w:r>
        <w:rPr>
          <w:rFonts w:ascii="Times New Roman"/>
          <w:b w:val="false"/>
          <w:i w:val="false"/>
          <w:color w:val="000000"/>
          <w:sz w:val="28"/>
        </w:rPr>
        <w:t xml:space="preserve">
      1. Қармақшы ауданы Жосалы аудан орталығының теңгерімдік құны 119000 мың теңге бақылау құдықтары мен жапқыш реттеушi арматурасы бар ұзындығы 13,45 км су құбыры желiсi, санитарлық қорғау аймағымен технологиялық жабдығы бар I және II сатыға көтергiш сорғы станциясының торабы - 2 дана, сыйымдылығы 250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- 6 дана,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35/04 кВ КТПН және 10/0,4 кВ КТПН трансформаторлық қосалқы станциясы - 2 дана, ұзындығы 0,88 км ВЛ-35 кВ және ВЛ-10 кВ электр тарату жолдары. </w:t>
      </w:r>
      <w:r>
        <w:br/>
      </w:r>
      <w:r>
        <w:rPr>
          <w:rFonts w:ascii="Times New Roman"/>
          <w:b w:val="false"/>
          <w:i w:val="false"/>
          <w:color w:val="000000"/>
          <w:sz w:val="28"/>
        </w:rPr>
        <w:t xml:space="preserve">
      2. Жалағаш ауданы Жалағаш аудан орталығының теңгерімдiк құны 118349,984 мың теңге бақылау құдығы және жапқыш реттеушi арматурасы бар ұзындығы 15,038 км су құбыры желiсiнің учаскесі.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Павлодар облысы бойынша: </w:t>
      </w:r>
      <w:r>
        <w:br/>
      </w:r>
      <w:r>
        <w:rPr>
          <w:rFonts w:ascii="Times New Roman"/>
          <w:b w:val="false"/>
          <w:i w:val="false"/>
          <w:color w:val="000000"/>
          <w:sz w:val="28"/>
        </w:rPr>
        <w:t xml:space="preserve">
      1. Ақтоғай ауданы Мүткенов ауылының теңгерімдік құны 11929 мың теңге өнiмділігі 12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жергiлiктi су тазарту жүйесі, су жиналғы ұңғымасы. </w:t>
      </w:r>
      <w:r>
        <w:br/>
      </w:r>
      <w:r>
        <w:rPr>
          <w:rFonts w:ascii="Times New Roman"/>
          <w:b w:val="false"/>
          <w:i w:val="false"/>
          <w:color w:val="000000"/>
          <w:sz w:val="28"/>
        </w:rPr>
        <w:t xml:space="preserve">
      2. Ақтоғай ауданы Қараоба ауылының теңгерімдiк құны 11275 мың теңге, өнiмділігі 9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жергiлiктi су тазарту жүйесi, су жиналғы ұңғымасы. </w:t>
      </w:r>
      <w:r>
        <w:br/>
      </w:r>
      <w:r>
        <w:rPr>
          <w:rFonts w:ascii="Times New Roman"/>
          <w:b w:val="false"/>
          <w:i w:val="false"/>
          <w:color w:val="000000"/>
          <w:sz w:val="28"/>
        </w:rPr>
        <w:t xml:space="preserve">
      3. Ақтоғай ауданы Қожамжар ауылының теңгерімдік құны 12120 мың теңге, өнiмдiлiгi 12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жергiлiктi су тазарту жүйесi, су жиналғы ұңғымасы. </w:t>
      </w:r>
      <w:r>
        <w:br/>
      </w:r>
      <w:r>
        <w:rPr>
          <w:rFonts w:ascii="Times New Roman"/>
          <w:b w:val="false"/>
          <w:i w:val="false"/>
          <w:color w:val="000000"/>
          <w:sz w:val="28"/>
        </w:rPr>
        <w:t xml:space="preserve">
      4. Павлодар ауданы Жетекшi ауылының теңгерімдік құны 12805 мың теңге, өнiмділiгi 15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жергіліктi су тазарту жүйесі, су жиналғы ұңғымасы. </w:t>
      </w:r>
      <w:r>
        <w:br/>
      </w:r>
      <w:r>
        <w:rPr>
          <w:rFonts w:ascii="Times New Roman"/>
          <w:b w:val="false"/>
          <w:i w:val="false"/>
          <w:color w:val="000000"/>
          <w:sz w:val="28"/>
        </w:rPr>
        <w:t xml:space="preserve">
      5. Павлодар ауданы Григорьевка ауылының теңгерімдік құны 13235 мың теңге, өнiмдiлiгi 5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жергілiктi су тазарту жүйесi, су жиналғы ұңғымасы. </w:t>
      </w:r>
      <w:r>
        <w:br/>
      </w:r>
      <w:r>
        <w:rPr>
          <w:rFonts w:ascii="Times New Roman"/>
          <w:b w:val="false"/>
          <w:i w:val="false"/>
          <w:color w:val="000000"/>
          <w:sz w:val="28"/>
        </w:rPr>
        <w:t xml:space="preserve">
      6. Павлодар ауданы Комарицино ауылының теңгерiмдiк құны 11593 мың теңге, өнiмдiлiгi 3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жергілiктi су тазарту жүйесi, су жиналғы ұңғымасы. </w:t>
      </w:r>
      <w:r>
        <w:br/>
      </w:r>
      <w:r>
        <w:rPr>
          <w:rFonts w:ascii="Times New Roman"/>
          <w:b w:val="false"/>
          <w:i w:val="false"/>
          <w:color w:val="000000"/>
          <w:sz w:val="28"/>
        </w:rPr>
        <w:t xml:space="preserve">
      7. Лебяжий ауданы Ямышево ауылының теңгерiмдiк құны 12672 мың теңге өнiмдiлiгi 14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жергілiктi су тазарту жүйесi, су жиналғы ұңғымасы. </w:t>
      </w:r>
      <w:r>
        <w:br/>
      </w:r>
      <w:r>
        <w:rPr>
          <w:rFonts w:ascii="Times New Roman"/>
          <w:b w:val="false"/>
          <w:i w:val="false"/>
          <w:color w:val="000000"/>
          <w:sz w:val="28"/>
        </w:rPr>
        <w:t xml:space="preserve">
      8. Лебяжий ауданы Шарбақты ауылының теңгерімдік құны 12760 мың теңге, өнiмдiлiгi 15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жергiлiктi су тазарту жүйесi, су жиналғы ұңғымасы. </w:t>
      </w:r>
      <w:r>
        <w:br/>
      </w:r>
      <w:r>
        <w:rPr>
          <w:rFonts w:ascii="Times New Roman"/>
          <w:b w:val="false"/>
          <w:i w:val="false"/>
          <w:color w:val="000000"/>
          <w:sz w:val="28"/>
        </w:rPr>
        <w:t xml:space="preserve">
      9. Лебяжий ауданы Тiлектес ауылының теңгерiмдiк құны 14661 мың теңге, өнiмдiлiгi 3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жергiлiктi су тазарту жүйесi, су жиналғы ұңғымасы. </w:t>
      </w:r>
      <w:r>
        <w:br/>
      </w:r>
      <w:r>
        <w:rPr>
          <w:rFonts w:ascii="Times New Roman"/>
          <w:b w:val="false"/>
          <w:i w:val="false"/>
          <w:color w:val="000000"/>
          <w:sz w:val="28"/>
        </w:rPr>
        <w:t xml:space="preserve">
      10. Лебяжий ауданы Аққу ауылының теңгерімдік құны 49500 мың теңге бақылау құдықтары және жапқыш реттеушi арматурасы бар ұзындығы 10,265 км су ағызғы мен тарату желiсi,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тегеурiнді су мұнарасы, санитарлық қорғау аймағымен технологиялық жабдығы бар су жиналғы ұңғымасының торабы, канал арқылы өтетiн бөгетше. </w:t>
      </w:r>
      <w:r>
        <w:br/>
      </w:r>
      <w:r>
        <w:rPr>
          <w:rFonts w:ascii="Times New Roman"/>
          <w:b w:val="false"/>
          <w:i w:val="false"/>
          <w:color w:val="000000"/>
          <w:sz w:val="28"/>
        </w:rPr>
        <w:t xml:space="preserve">
      11. Ертiс ауданы Панфилов ауылының теңгерiмдiк құны 11171 мың теңге, өнiмділігі 11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жергiлiктi су тазарту жүйесi, су жиналғы ұңғымасы. </w:t>
      </w:r>
      <w:r>
        <w:br/>
      </w:r>
      <w:r>
        <w:rPr>
          <w:rFonts w:ascii="Times New Roman"/>
          <w:b w:val="false"/>
          <w:i w:val="false"/>
          <w:color w:val="000000"/>
          <w:sz w:val="28"/>
        </w:rPr>
        <w:t xml:space="preserve">
      12. Ертiс ауданы Қарақұдық ауылының теңгерiмдiк құны 10422 мың теңге, өнiмділігi 10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жергiлiктi су тазарту жүйесi, су жиналғы ұңғымасы. </w:t>
      </w:r>
      <w:r>
        <w:br/>
      </w:r>
      <w:r>
        <w:rPr>
          <w:rFonts w:ascii="Times New Roman"/>
          <w:b w:val="false"/>
          <w:i w:val="false"/>
          <w:color w:val="000000"/>
          <w:sz w:val="28"/>
        </w:rPr>
        <w:t xml:space="preserve">
      13. Ертiс ауданы Майқоңыр ауылының теңгерiмдiк құны 10335 мың теңге, өнiмдiлiгi 10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жергілiкті су тазарту жүйесi, су жиналғы ұңғымасы. </w:t>
      </w:r>
      <w:r>
        <w:br/>
      </w:r>
      <w:r>
        <w:rPr>
          <w:rFonts w:ascii="Times New Roman"/>
          <w:b w:val="false"/>
          <w:i w:val="false"/>
          <w:color w:val="000000"/>
          <w:sz w:val="28"/>
        </w:rPr>
        <w:t xml:space="preserve">
      14. Ертiс ауданы Ленин ауылының теңгерiмдiк құны 10083 мың теңге, өнiмдiлiгi 7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жергiлiктi су тазарту жүйесi, су жиналғы ұңғымасы. </w:t>
      </w:r>
      <w:r>
        <w:br/>
      </w:r>
      <w:r>
        <w:rPr>
          <w:rFonts w:ascii="Times New Roman"/>
          <w:b w:val="false"/>
          <w:i w:val="false"/>
          <w:color w:val="000000"/>
          <w:sz w:val="28"/>
        </w:rPr>
        <w:t xml:space="preserve">
      15. Железин ауданы Новокузьминка ауылының теңгерiмдiк құны 12410 мың теңге, өнiмдiлiгi 12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жергiлiктi су тазарту жүйесi, су жиналғы ұңғымасы. </w:t>
      </w:r>
      <w:r>
        <w:br/>
      </w:r>
      <w:r>
        <w:rPr>
          <w:rFonts w:ascii="Times New Roman"/>
          <w:b w:val="false"/>
          <w:i w:val="false"/>
          <w:color w:val="000000"/>
          <w:sz w:val="28"/>
        </w:rPr>
        <w:t xml:space="preserve">
      16. Железин ауданы Жаңабiрлiк ауылының теңгерiмдiк құны 12176 мың теңге, өнiмділiгi 2 м </w:t>
      </w:r>
      <w:r>
        <w:rPr>
          <w:rFonts w:ascii="Times New Roman"/>
          <w:b w:val="false"/>
          <w:i w:val="false"/>
          <w:color w:val="000000"/>
          <w:vertAlign w:val="superscript"/>
        </w:rPr>
        <w:t xml:space="preserve">3 </w:t>
      </w:r>
      <w:r>
        <w:rPr>
          <w:rFonts w:ascii="Times New Roman"/>
          <w:b w:val="false"/>
          <w:i w:val="false"/>
          <w:color w:val="000000"/>
          <w:sz w:val="28"/>
        </w:rPr>
        <w:t xml:space="preserve">/тәулiк жергiлiктi су тазарту жүйесi, су жиналғы ұңғымасы. </w:t>
      </w:r>
      <w:r>
        <w:br/>
      </w:r>
      <w:r>
        <w:rPr>
          <w:rFonts w:ascii="Times New Roman"/>
          <w:b w:val="false"/>
          <w:i w:val="false"/>
          <w:color w:val="000000"/>
          <w:sz w:val="28"/>
        </w:rPr>
        <w:t xml:space="preserve">
      17. Железин ауданы Железинка ауылының теңгерiмдiк құны 14914 мың теңге бақылау құдықтары және жапқыш реттеушi арматурасы бар ұзындығы 2,9 км су құбыры желiсiнiң учаскесi, II сатыға көтергiш сорғы станциясының технологиялық жабдығы, сыйымдылығы 250 м </w:t>
      </w:r>
      <w:r>
        <w:rPr>
          <w:rFonts w:ascii="Times New Roman"/>
          <w:b w:val="false"/>
          <w:i w:val="false"/>
          <w:color w:val="000000"/>
          <w:vertAlign w:val="superscript"/>
        </w:rPr>
        <w:t xml:space="preserve">3 </w:t>
      </w:r>
      <w:r>
        <w:rPr>
          <w:rFonts w:ascii="Times New Roman"/>
          <w:b w:val="false"/>
          <w:i w:val="false"/>
          <w:color w:val="000000"/>
          <w:sz w:val="28"/>
        </w:rPr>
        <w:t xml:space="preserve"> таза су резервуары - 2 дана,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w:t>
      </w:r>
      <w:r>
        <w:br/>
      </w:r>
      <w:r>
        <w:rPr>
          <w:rFonts w:ascii="Times New Roman"/>
          <w:b w:val="false"/>
          <w:i w:val="false"/>
          <w:color w:val="000000"/>
          <w:sz w:val="28"/>
        </w:rPr>
        <w:t xml:space="preserve">
      18. Железин ауданы Ақтау ауылының теңгерімдік құны 11973 мың теңге бақылау құдықтары және жапқыш реттеушi арматурасы бар ұзындығы 3,3 км су құбыры желiсiнiң учаскесі, санитарлық қорғау аймағы бар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 тегеурiндi су мұнарасы. </w:t>
      </w:r>
      <w:r>
        <w:br/>
      </w:r>
      <w:r>
        <w:rPr>
          <w:rFonts w:ascii="Times New Roman"/>
          <w:b w:val="false"/>
          <w:i w:val="false"/>
          <w:color w:val="000000"/>
          <w:sz w:val="28"/>
        </w:rPr>
        <w:t xml:space="preserve">
      19. Қашыр ауданы Қашыр ауылының теңгерiмдiк құны 93940 мың теңге бақылау құдықтары және жапқыш реттеушi арматурасы бар ұзындығы 11,19 км су құбыры желiсiнің учаскесі, сыйымдылығы 50 м </w:t>
      </w:r>
      <w:r>
        <w:rPr>
          <w:rFonts w:ascii="Times New Roman"/>
          <w:b w:val="false"/>
          <w:i w:val="false"/>
          <w:color w:val="000000"/>
          <w:vertAlign w:val="superscript"/>
        </w:rPr>
        <w:t xml:space="preserve">3 </w:t>
      </w:r>
      <w:r>
        <w:rPr>
          <w:rFonts w:ascii="Times New Roman"/>
          <w:b w:val="false"/>
          <w:i w:val="false"/>
          <w:color w:val="000000"/>
          <w:sz w:val="28"/>
        </w:rPr>
        <w:t xml:space="preserve">тегеурiндi су мұнарасы, санитарлық қорғау аймағымен технологиялық жабдығы бар I және II сатыға көтергiш сорғы станциясының торабы. </w:t>
      </w:r>
      <w:r>
        <w:br/>
      </w:r>
      <w:r>
        <w:rPr>
          <w:rFonts w:ascii="Times New Roman"/>
          <w:b w:val="false"/>
          <w:i w:val="false"/>
          <w:color w:val="000000"/>
          <w:sz w:val="28"/>
        </w:rPr>
        <w:t xml:space="preserve">
      20. Ақсу қаласы ауылдық аймағы Пограничник ауылының теңгерiмдiк құны 11774 мың теңге бақылау құдықтары және жапқыш реттеушi арматурасы бар ұзындығы 0,8 км су құбыры желiсiнің учаскесі, санитарлық қорғау аймағымен технологиялық жабдығы бар су жиналғы ұңғымасының торабы - 2 дана.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