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7f67" w14:textId="3a97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толықтырулар мен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6 маусымдағы N 564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кейбiр нормативтiк құқықтық кесiмдерiн 2004 жылғы 6 қарашадағы жағдай бойынша Еуразиялық экономикалық қоғамдастық Сыртқы экономикалық қызметiнiң тауар номенклатурасына енгiзiлген өзгерiстерге сәйкес келтiру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толықтырулар мен өзгерiстер енгізілсiн: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1-тармаққа өзгерту енгізілді - Қазақстан Республикасы Үкіметінің 2005 жылғы 7 шілдедегі N 709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"Тауарлардың жекелеген түрлерiне арналған шығарушылық кеден баждарының ставкалары туралы" Қазақстан Республикасы Үкiметiнiң 2000 жылғы 5 маусымдағы N 841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25, 292-құжат):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"5101-        Кардамен немесе тарақпен тарауға     10, бiрақ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5104 00 000 0 ұшырамаған жүн, жануарлардың         кг үшiн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қылдары, олардың қалдықтары;         евродан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түтілген шикізат                     емес"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"қалдықтары;" деген сөзден кейiн "жүннен немесе жануарлардың биязы немесе қылшықты қылынан"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"**Көрсетілген тауарларға әкетілетiн кедендiк баждардың ставкалары Еуропалық Одаққа мүше елдерге қатысты қолданылмайды."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"**Көрсетілген тауарларға әкетілетiн кедендiк баждардың ставкалары нақты жағдайда баратын елдер болып табылатын Еуропалық Одаққа мүше елдердің кедендік аумағына экспортталатын тауарларға қатысты қолданылмайды.";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"Тауарлар мен көлiк құралдарын уақытша әкелу кеден режимi қолданылатын лизинг заттарының тiзбесiн бекiту туралы" Қазақстан Республикасы Үкiметiнiң 2001 жылғы 21 тамыздағы N 1092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30, 387-құжат):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тауарлар мен көлiк құралдарын уақытша әкелу кеден режимi қолданылатын лизинг заттарының тiзбесiнде "Атауы" деген бағанның тақырыбы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"Тауардың атауы";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"8402 11 000     Бу қазандықтары және басқа да бу өндiретiн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қазандықтар: сағатына 45 тоннадан астам 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өндiретiн су құбырлы қазандықтар"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"қазандықтары және" деген сөздер "қазандықтары немесе"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"8402 20 000     Бу қыздырғышы бар қазандықтар"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"қыздырғыштар" деген сөз "қатты қыздырғышы"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"8404      8402 немесе 8403 тауар позициясының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қазандықтарымен пайдалануға арналған қосалқы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жабдық (мысалы, экономайзерлер, қатты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қыздырғыштар, күйе кетiргiштер,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рекуператорлары), бу мен су немесе басқа да күштi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бу қондырғыларына арналған конденсаторлар"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"қатты қыздырғыштар" деген сөздер "буды қатты қыздырғыштар" деген сөздермен "рекуператорлары)," деген сөз "рекуператорлары);"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"8405            Тазартқыш қондырғылары бар немесе оларсыз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генераторлары немесе су газы генераторлары;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тазартқыш қондырғылары бар немесе оларсыз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ацетилендi генераторлар және ұқсас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генераторлары"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"ацетилендi генераторлар" деген сөздер "ацетилендi газ генераторлары"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"8414 40 100 0   Өнiмділігi минутына 2 текше м. аспайтын, буксирге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алатын доңғалақты шассидегі әуе компрессорлары";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"8414 40 100 0   Өнiмділігі минутына 2 текше м./мин.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буксирге алатын доңғалақты шассидегі әуе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компрессорлары";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"8414 80 600 0   Роторлы көлемдi компрессорлар: бiр бiлiктi; көп бiлiктi" деген жолда "компрессорлар:" деген сөз "компрессорлар," деген сөзбен ауыстырылсын, "көп бiлiкті"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"8414 80 710 0   Роторлы көлемдi компрессорлар: көп бiлiктi, винттi" деген жолда "компрессорлар:" деген сөз "компрессорлар,"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"8417 10 000 0   Кендердi, пирит кендерi мен металл кендерiн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күйдiру, балқыту немесе өзгедей ыстықта өңдеуге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ошақтар мен пештер"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"металл кендерiн" деген сөздер "металл"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"8429 20 00      Автогрейдерлер мен тегiстегiштер"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"Автогрейдерлер" деген сөз "Грейдерлер"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"8430 50 000     Өздiгiнен жүретiн машиналар мен тетiктер, басқалары" деген жолда "басқалары" деген сөз алынып тасталсын, "Өздігінен" деген сөздiң алдынан "Өзге де"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"8442             Қарiп құюға немесе қарiп теруге арналған, баспа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(8442 20 900 0,   блоктарын, пластиналарды, цилиндрлердi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8442 50 290 0,    басқа да баспаханалық элементтердi дайындауға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8442 50 800 0-ден немесе жасауға арналған машиналар, аппаратура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басқа)            және жабдық (8456 - 8465 тауарлар позицияларының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станоктарынан басқа); баспаханалық қарiптер,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блоктар, пластиналар, цилиндрлер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баспаханалық элементтер; баспа мақсаттары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дайындалған блоктар, пластиналар, цилиндрлер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литографиялық тастар (мысалы, жонылған,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қашалған немесе жылтыратылған)"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"немесе литографиялық" деген сөздер "және литографиялық"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"8445             Тоқыма талшықтарды дайындауға арналған машиналар;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(8445 19 000 0,   тоқыма жiптi дайындауға арналған иiру, созу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8445 90 000 0-ден орау машиналары және басқа да жабдық; пiллә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басқа)            орайтын немесе орайтын (жiңiшке орауды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алғанда) тоқыма машиналар және оны 8446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8447 тауар позициясының машиналарында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тоқыма жiптi дайындайтын машиналар"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"8445 19 000 0" деген сандар "8445 19 000"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"8451             Жууға, тазартуға, сығуға, кептiруге, үтіктеуге,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(8451 29 000 0,   бастыруға (материалдарды ыстықтай қалыптау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8451 30 800 0,    бастыруды қоса алғанда), ағартуға, бояуға,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8451 80 800 0-ден аппреттеуге, әрлеуге, иiрiмжiптердi, маталарды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басқа)            немесе тоқыма бұйымдарын жабындымен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қаптауға немесе өңдеуге арналған жабдық (84500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тауар позициясының машиналарынан басқа)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линолеум сияқты едендiк төсенiштердi өндiруге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пайдаланылатын мата немесе басқа да негiзге паста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жағуға арналған машиналар; тоқыма маталарды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орауға, тарқатуға, жинауға, кесуге немесе тесуге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машиналар"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"8451 80 800 0" деген сандар "8451 80 800" деген сандармен ауыстырылсын, "84500" деген сандар "8450"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"8452 21 000 0    Тiгiн машиналары, 8440 тауар позициясының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8452 29 000 0     түптейтiннен, мұқабалайтыннан басқа: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автоматтандырылған;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өзгелерi"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8440 тауар позициясының кiтап блоктарын тiгуге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арналған машиналардан басқа, тiгiн машиналары: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"8452 21 000 0    автоматтандырылған;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8452 29 000 0     өзгелерi";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"8504-тен         Кернеуi 110 кВт және одан жоғары, қуаты 63 МВА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(8504 10 990 0,   күш трансформаторлары"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8504 31 390 0,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8504 31 900,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8504 32 900 0,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8504 33 900 0,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8504 34 000 0,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8504 40 990 0,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8504 50 800 0,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8504 90 180 0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"8504 10 990 0", "8504 40 990 0", "8504 50 800 0" деген сандар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"8504 32 300 0-ден, 35 кВ-дан астам өлшеу трансформаторлары;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40 940,        түзеткiштер; индуктив катушкалары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50-ден         дроссельдер"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 "8504 50" деген сандардан кейiнгі " -ден" деген қосымша алынып тасталсын, "индуктив" деген сөздiң алдынан "өзге де"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"8526 10 900 0,   Радиолокациялық, радионавигациялық аппаратура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8526 91 900 0,    қашықтықтан басқаратын радиоаппаратура"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8526 92 900 0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"8526 10 900 0,   Радиолокациялық аппаратура, өзгелерi;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8526 91 900 0,    радионавигациялық аппаратура, өзгелерi;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8526 92 900 0     қашықтықтан басқаратын радиоаппаратура, өзгелерi";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"8531 10 300 0    Өндiрiстiк ғимараттар мен құрылыстарда өрт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қауiпсiздiгін қамтамасыз етуге арналған электрлі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дабыл құрылғылары"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"8531 10 300 0" деген сандардан кейiн "-ден" деген қосымшамен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"8535 29 000 0    Кернеуi 110 кВ автоматты сөндiргіштер; 110 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8535 30 900 0     бөлгiштер және тоқтатқыштар; кернеудi шектегіштер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8535 40 000 0     және кернеудiң көтерiлуiн өшiргіштер"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"8535 29 000 0", "8535 30 900 0", "8535 40 000 0" деген сандардан кейiн "-ден" деген қосымшамен толықтырылсын, "Кернеуi 110 кВ" деген сөздер "110 кВ кернеуге" деген сөздермен ауыстырылсын; "110 кВ бөлгiштер" деген сөздер "110 кВ кернеуге бөлгiштер"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"8601             Электр энергиясының сыртқы көзiнен қоректенетiн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аккумуляторлық темiр жол локомотивтері"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"қоректенетiн" деген сөз "қоректенетiн,"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"8608 00 100 0    Темiр жол және трамвай жолдарына арналған жабдық;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8608 00 900 0-ден аталған құрылғылар мен жабдықтардың құйылған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шойын немесе болат бөлiктерi"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"аталған құрылғылар мен жабдықтардың" деген сөздер "темiр жол немесе трамвай жолдарына арналған жабдыққа"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 90 200 0    Двигатель қуаты 18 кВт-дан астам, бiрақ 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кВт-дан аспайтын жаңа тракторлар"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 90 200 0    Ауыл шаруашылығы жұмыстарына арналған тракторлар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(қатар жүретiн жүргiзушi басқаратын тракторларды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қоспағанда) және орман шаруашылығына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доңғалақты, двигатель қуаты 18 кВт-тан астам,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бiрақ 37 кВт-тан аспайтын жаңа тракторлар";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 90 250 0    Двигатель қуаты 37 кВт-дан астам, бiрақ 59 кВт-дан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аспайтын жаңа тракторлар"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 90 250 0    Ауыл шаруашылығы жұмыстарына арналған тракторлар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(қатар жүретiн жүргiзушi басқаратын тракторларды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қоспағанда) және орман шаруашылығына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доңғалақты, двигатель қуаты 37 кВт-тан астам,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бiрақ 59 кВт-тан аспайтын жаңа тракторлар";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 90 390      Двигатель қуаты 90 кВт-дан астам жаңа тракторлар"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 90 390      Ауыл шаруашылығы жұмыстарына арналған тракторлар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(қатар жүретiн жүргiзушi басқаратын тракторларды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қоспағанда) және орман шаруашылығына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доңғалақты, двигатель қуаты 90 кВт-тан астам 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тракторлар";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"8702 10 111 0,   Медициналық мақсаттарға арнайы арналған 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8702 10 911 0,    автомобильдер"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8702 90 111 0,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8702 90 311 0,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8702 90 901 0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"8702 90 901 0" деген сандардан кейiн "-ден" деген қосымшамен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"8703 21 101 0,   Медициналық мақсаттарға арнайы арналған 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22 101 0,    автомобильдер"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8703 23 199 0,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8703 24 101 0,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8703 31 101 0,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8703 32 191 0,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8703 33 191 0,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8703 90 101 0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"8703 90 101 0" деген сандардан кейiн "-ден" деген қосымшамен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"8704             Жүк тасымалдауға арналған моторлы көлiк құралдары"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(8704 10 101 0,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8704 10 109 0,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8704 10 900 0,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8704 21 390 0,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8704 21 990,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8704 31 390 0,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8704 31 990 0,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8704 32 990,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8704 90 000 0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"8704 21 390 0", "8704 31 390 0", "8704 31 990 0" деген сандар тиiсiнше "8704 21 390", "8704 31 390", "8704 31 990"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"8705 10 00       Жүк көтергiштiгi 50 тоннадан астам автокрандар"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"8705 10 00" деген сандардан кейiн "-ден" деген қосымшамен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"8705 90 900 0-   Арнайы мақсаттағы автомобильдер (мұнай өнiмдерiн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               тасымалдауға арналған автоцистерналардан, отын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тасымалдауға және техникаға құюға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автоотынқұйғыштардан, қалаларды тазалауға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 құю-жуу машиналарынан басқа)"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"8705 90 900 0    Арнайы мақсаттағы автомобильдер (мұнай өнiмдерiн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-ден              тасымалдауға арналған автоцистерналардан, отын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тасымалдауға және техникаға құюға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автомобильдерден, жол тазалауға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автомобильдерден, су құю-жуу автомобильдерiнен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"8716 39 800      Бұрын пайдалануда болған тiркемелер және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тiркемелер"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"болған" деген сөзден кейiн ", жүктердi тасымалдауға арналған, өзге де"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"8802 11 100 0-ден   Азаматтық тікұшақтар мен ұшақтар: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8802 12 100 0-ден,   шығарылған күнінeн бастап 15 жылдан көп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8802 20 100 0-ден,   пайдалануда болған ТМД елдерiнiң өнiмі;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8802 30 100 0-ден,   шығарылған күнінен бастап 10 жылдан көп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8802 40 100-ден      пайдаланудағы кiрмейтiн елдердiң өнiмі"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"кiрмейтiн" деген сөз "қатысушы мемлекеттер болып табылмайтын"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"8803 10 100 0    Ұшақтардың әуе винттерi және тікұшақтардың белдiк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винттері және олардың бөлшектерi;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авиация үшін"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"8803 10 100 0-ден Азаматтық авиацияға арналған ұшақтардың әуе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винттерi және тiкұшақтардың белдiк винттерi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олардың бөлшектерi";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"8803 20 100 0    Шассилер және олардың бөлшектерi"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"8803 20 100 0-ден Азаматтық авиацияға арналған ұшақтар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тiкұшақтардың шассилерi және олардың бөлшектерi";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"9014 20 900 0-ден  Аэронавигацияға және ғарыштық навигацияға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арналған құралдар мен аспаптар"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 "9014 20 900 0" деген сандардан кейiн "-ден" деген қосымша алынып тасталсын; "Аэронавигацияға және" деген сөздер "Аэронавигацияға немесе" деген сөздермен ауыстырылсын; "аспаптар" деген сөзден кейiн "(компастардан басқа), өзгелерi"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"9022 21 000 0    Медициналық, хирургиялық, стоматологиялық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ветеринарлық пайдалануға арналған аппаратура"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"9022 21 000 0    Медициналық, хирургиялық, стоматологиялық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ветеринарлық пайдалануға арналған альфа, бета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гамма сәулелерiн пайдалануға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"9022 13 000 0-ден Стоматологияда пайдалануға арналған рентгендiк,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альфа, бета немесе гамма сәулелерiн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негiзделген аппаратура"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"9022 13 000 0-ден Стоматологияда пайдалануға арналған рентгендік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сәулелену әсеріне негізделген аппаратура".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отыз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