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f658" w14:textId="849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Э.А. Қонаев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маусымдағы N 569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Эльдар Асқарбекұлы Қонаев Қазақстан Республикасы Статистика агенттігі төрағасының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