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f17fe" w14:textId="6bf17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2004 жылғы 11 қарашадағы N 1180 қаулысына өзгерiстер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11 маусымдағы N 583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Республикасында бiлiм берудi дамытудың 2005-2010 жылдарға арналған мемлекеттiк бағдарламасын іске асыру жөнiндегi 2005-2007 жылдарға арналған iс-шаралар жоспарын бекiту туралы" Қазақстан Республикасы Үкiметiнiң 2004 жылғы 11 қарашадағы N 1180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(Қазақстан Республикасының ПҮКЖ-ы, 2004 ж., N 44, 559-құжат)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"6. Осы қаулының орындалу барысын бақылау Қазақстан Республикасы Премьер-Министрiнiң орынбасары А.С. Есiмовке жүктелсiн.";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Республикасында бiлiм берудi дамытудың 2005-2010 жылдарға арналған мемлекеттік бағдарламасын iске асыру жөнiндегi 2005-2007 жылдарға арналған iс-шаралар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нөмiрлерi 56, 57-жолдардың 5-бағанында "2005" деген сандар "2006" деген сандармен ауыстырылсын.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қолданысқа енгiзiледi.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