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fa5e9" w14:textId="bbfa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Б.С. Камалиев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13 маусымдағы N 588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Берік Сайлауұлы Камалиев Қазақстан Республикасы Көлік және коммуникация министрлігі Көлік инфрақұрылымын дамыту комитетінің төрағасы болып тағайындалсын, ол бұрынғы атқарған қызметінен босатылсын.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