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b215a" w14:textId="47b21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Парламентiнiң 10 жылдығын мерекелеудi дайындау және өткiзу туралы</w:t>
      </w:r>
    </w:p>
    <w:p>
      <w:pPr>
        <w:spacing w:after="0"/>
        <w:ind w:left="0"/>
        <w:jc w:val="both"/>
      </w:pPr>
      <w:r>
        <w:rPr>
          <w:rFonts w:ascii="Times New Roman"/>
          <w:b w:val="false"/>
          <w:i w:val="false"/>
          <w:color w:val="000000"/>
          <w:sz w:val="28"/>
        </w:rPr>
        <w:t>Қазақстан Республикасы Үкіметінің 2005 жылғы 13 маусымдағы N 589 Қаулысы</w:t>
      </w:r>
    </w:p>
    <w:p>
      <w:pPr>
        <w:spacing w:after="0"/>
        <w:ind w:left="0"/>
        <w:jc w:val="both"/>
      </w:pPr>
      <w:bookmarkStart w:name="z1" w:id="0"/>
      <w:r>
        <w:rPr>
          <w:rFonts w:ascii="Times New Roman"/>
          <w:b w:val="false"/>
          <w:i w:val="false"/>
          <w:color w:val="000000"/>
          <w:sz w:val="28"/>
        </w:rPr>
        <w:t xml:space="preserve">
      Қазақстан Республикасы Парламентiнiң 10 жылдығын мерекелеудi дайындау және өткiзу мақсатында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Қосымшаға сәйкес құрамда Қазақстан Республикасы Парламентiнiң 10 жылдығын (бұдан әрi - Парламенттiң 10 жылдығы) мерекелеудi дайындау және өткiзу жөнiндегi комиссия құрылсын. </w:t>
      </w:r>
    </w:p>
    <w:bookmarkEnd w:id="1"/>
    <w:bookmarkStart w:name="z3" w:id="2"/>
    <w:p>
      <w:pPr>
        <w:spacing w:after="0"/>
        <w:ind w:left="0"/>
        <w:jc w:val="both"/>
      </w:pPr>
      <w:r>
        <w:rPr>
          <w:rFonts w:ascii="Times New Roman"/>
          <w:b w:val="false"/>
          <w:i w:val="false"/>
          <w:color w:val="000000"/>
          <w:sz w:val="28"/>
        </w:rPr>
        <w:t xml:space="preserve">
      2. Қоса берілiп отырған Парламенттiң 10 жылдығын мерекелеу iс-шараларының жоспары бекiтілсiн. </w:t>
      </w:r>
    </w:p>
    <w:bookmarkEnd w:id="2"/>
    <w:bookmarkStart w:name="z4" w:id="3"/>
    <w:p>
      <w:pPr>
        <w:spacing w:after="0"/>
        <w:ind w:left="0"/>
        <w:jc w:val="both"/>
      </w:pPr>
      <w:r>
        <w:rPr>
          <w:rFonts w:ascii="Times New Roman"/>
          <w:b w:val="false"/>
          <w:i w:val="false"/>
          <w:color w:val="000000"/>
          <w:sz w:val="28"/>
        </w:rPr>
        <w:t xml:space="preserve">
      3. 2005 жылы iс-шараларды қаржыландыру 2005 жылға арналған республикалық бюджетте көзделетiн қаражат шегiнде тиiстi бюджеттiк бағдарламалар және кiшi бағдарламалар шеңберiнде жүзеге асырылсын. </w:t>
      </w:r>
    </w:p>
    <w:bookmarkEnd w:id="3"/>
    <w:bookmarkStart w:name="z5" w:id="4"/>
    <w:p>
      <w:pPr>
        <w:spacing w:after="0"/>
        <w:ind w:left="0"/>
        <w:jc w:val="both"/>
      </w:pPr>
      <w:r>
        <w:rPr>
          <w:rFonts w:ascii="Times New Roman"/>
          <w:b w:val="false"/>
          <w:i w:val="false"/>
          <w:color w:val="000000"/>
          <w:sz w:val="28"/>
        </w:rPr>
        <w:t xml:space="preserve">
      4. Осы қаулы қол қойылған күнінен бастап қолданысқа енгiзіледi.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Yкiметінiң        </w:t>
      </w:r>
      <w:r>
        <w:br/>
      </w:r>
      <w:r>
        <w:rPr>
          <w:rFonts w:ascii="Times New Roman"/>
          <w:b w:val="false"/>
          <w:i w:val="false"/>
          <w:color w:val="000000"/>
          <w:sz w:val="28"/>
        </w:rPr>
        <w:t xml:space="preserve">
2005 жылғы 13 маусымдағы </w:t>
      </w:r>
      <w:r>
        <w:br/>
      </w:r>
      <w:r>
        <w:rPr>
          <w:rFonts w:ascii="Times New Roman"/>
          <w:b w:val="false"/>
          <w:i w:val="false"/>
          <w:color w:val="000000"/>
          <w:sz w:val="28"/>
        </w:rPr>
        <w:t xml:space="preserve">
N 589 қаулысына     </w:t>
      </w:r>
      <w:r>
        <w:br/>
      </w:r>
      <w:r>
        <w:rPr>
          <w:rFonts w:ascii="Times New Roman"/>
          <w:b w:val="false"/>
          <w:i w:val="false"/>
          <w:color w:val="000000"/>
          <w:sz w:val="28"/>
        </w:rPr>
        <w:t xml:space="preserve">
қосымша          </w:t>
      </w:r>
    </w:p>
    <w:bookmarkStart w:name="z6" w:id="5"/>
    <w:p>
      <w:pPr>
        <w:spacing w:after="0"/>
        <w:ind w:left="0"/>
        <w:jc w:val="left"/>
      </w:pPr>
      <w:r>
        <w:rPr>
          <w:rFonts w:ascii="Times New Roman"/>
          <w:b/>
          <w:i w:val="false"/>
          <w:color w:val="000000"/>
        </w:rPr>
        <w:t xml:space="preserve"> 
  Қазақстан Республикасы Парламентiнiң 10 жылдығын </w:t>
      </w:r>
      <w:r>
        <w:br/>
      </w:r>
      <w:r>
        <w:rPr>
          <w:rFonts w:ascii="Times New Roman"/>
          <w:b/>
          <w:i w:val="false"/>
          <w:color w:val="000000"/>
        </w:rPr>
        <w:t xml:space="preserve">
мерекелеудi дайындау және өткiзу жөнiндегi </w:t>
      </w:r>
      <w:r>
        <w:br/>
      </w:r>
      <w:r>
        <w:rPr>
          <w:rFonts w:ascii="Times New Roman"/>
          <w:b/>
          <w:i w:val="false"/>
          <w:color w:val="000000"/>
        </w:rPr>
        <w:t xml:space="preserve">
комиссияның құрамы </w:t>
      </w:r>
    </w:p>
    <w:bookmarkEnd w:id="5"/>
    <w:p>
      <w:pPr>
        <w:spacing w:after="0"/>
        <w:ind w:left="0"/>
        <w:jc w:val="both"/>
      </w:pPr>
      <w:r>
        <w:rPr>
          <w:rFonts w:ascii="Times New Roman"/>
          <w:b w:val="false"/>
          <w:i w:val="false"/>
          <w:color w:val="000000"/>
          <w:sz w:val="28"/>
        </w:rPr>
        <w:t xml:space="preserve">Мұхамеджанов              - Қазақстан Республикасының Парламентi </w:t>
      </w:r>
      <w:r>
        <w:br/>
      </w:r>
      <w:r>
        <w:rPr>
          <w:rFonts w:ascii="Times New Roman"/>
          <w:b w:val="false"/>
          <w:i w:val="false"/>
          <w:color w:val="000000"/>
          <w:sz w:val="28"/>
        </w:rPr>
        <w:t xml:space="preserve">
Орал Байғонысұлы            Мәжiлiсiнiң Төрағасы (келiсiм бойынша), </w:t>
      </w:r>
      <w:r>
        <w:br/>
      </w:r>
      <w:r>
        <w:rPr>
          <w:rFonts w:ascii="Times New Roman"/>
          <w:b w:val="false"/>
          <w:i w:val="false"/>
          <w:color w:val="000000"/>
          <w:sz w:val="28"/>
        </w:rPr>
        <w:t xml:space="preserve">
                            төраға </w:t>
      </w:r>
    </w:p>
    <w:p>
      <w:pPr>
        <w:spacing w:after="0"/>
        <w:ind w:left="0"/>
        <w:jc w:val="both"/>
      </w:pPr>
      <w:r>
        <w:rPr>
          <w:rFonts w:ascii="Times New Roman"/>
          <w:b w:val="false"/>
          <w:i w:val="false"/>
          <w:color w:val="000000"/>
          <w:sz w:val="28"/>
        </w:rPr>
        <w:t xml:space="preserve">Бәйгелдi                  - Қазақстан Республикасы Парламентiнiң </w:t>
      </w:r>
      <w:r>
        <w:br/>
      </w:r>
      <w:r>
        <w:rPr>
          <w:rFonts w:ascii="Times New Roman"/>
          <w:b w:val="false"/>
          <w:i w:val="false"/>
          <w:color w:val="000000"/>
          <w:sz w:val="28"/>
        </w:rPr>
        <w:t xml:space="preserve">
Өмiрбек                     Сенаты Төрағасының орынбасары (келiсiм </w:t>
      </w:r>
      <w:r>
        <w:br/>
      </w:r>
      <w:r>
        <w:rPr>
          <w:rFonts w:ascii="Times New Roman"/>
          <w:b w:val="false"/>
          <w:i w:val="false"/>
          <w:color w:val="000000"/>
          <w:sz w:val="28"/>
        </w:rPr>
        <w:t xml:space="preserve">
                            бойынша), төрағаның орынбасары </w:t>
      </w:r>
    </w:p>
    <w:p>
      <w:pPr>
        <w:spacing w:after="0"/>
        <w:ind w:left="0"/>
        <w:jc w:val="both"/>
      </w:pPr>
      <w:r>
        <w:rPr>
          <w:rFonts w:ascii="Times New Roman"/>
          <w:b w:val="false"/>
          <w:i w:val="false"/>
          <w:color w:val="000000"/>
          <w:sz w:val="28"/>
        </w:rPr>
        <w:t xml:space="preserve">Дьяченко                  - Қазақстан Республикасы Парламентiнiң </w:t>
      </w:r>
      <w:r>
        <w:br/>
      </w:r>
      <w:r>
        <w:rPr>
          <w:rFonts w:ascii="Times New Roman"/>
          <w:b w:val="false"/>
          <w:i w:val="false"/>
          <w:color w:val="000000"/>
          <w:sz w:val="28"/>
        </w:rPr>
        <w:t xml:space="preserve">
Сергей Александрович        Мәжiлiсi Төрағасының орынбасары </w:t>
      </w:r>
      <w:r>
        <w:br/>
      </w:r>
      <w:r>
        <w:rPr>
          <w:rFonts w:ascii="Times New Roman"/>
          <w:b w:val="false"/>
          <w:i w:val="false"/>
          <w:color w:val="000000"/>
          <w:sz w:val="28"/>
        </w:rPr>
        <w:t xml:space="preserve">
                            (келiсiм бойынша), төрағаның орынбасары </w:t>
      </w:r>
    </w:p>
    <w:p>
      <w:pPr>
        <w:spacing w:after="0"/>
        <w:ind w:left="0"/>
        <w:jc w:val="both"/>
      </w:pPr>
      <w:r>
        <w:rPr>
          <w:rFonts w:ascii="Times New Roman"/>
          <w:b w:val="false"/>
          <w:i w:val="false"/>
          <w:color w:val="000000"/>
          <w:sz w:val="28"/>
        </w:rPr>
        <w:t xml:space="preserve">Әйтiмова                  - Қазақстан Республикасының </w:t>
      </w:r>
      <w:r>
        <w:br/>
      </w:r>
      <w:r>
        <w:rPr>
          <w:rFonts w:ascii="Times New Roman"/>
          <w:b w:val="false"/>
          <w:i w:val="false"/>
          <w:color w:val="000000"/>
          <w:sz w:val="28"/>
        </w:rPr>
        <w:t xml:space="preserve">
Бiрғаным Сарықызы           Бiлiм және ғылым министрi </w:t>
      </w:r>
    </w:p>
    <w:p>
      <w:pPr>
        <w:spacing w:after="0"/>
        <w:ind w:left="0"/>
        <w:jc w:val="both"/>
      </w:pPr>
      <w:r>
        <w:rPr>
          <w:rFonts w:ascii="Times New Roman"/>
          <w:b w:val="false"/>
          <w:i w:val="false"/>
          <w:color w:val="000000"/>
          <w:sz w:val="28"/>
        </w:rPr>
        <w:t xml:space="preserve">Балиева                   - Қазақстан Республикасының </w:t>
      </w:r>
      <w:r>
        <w:br/>
      </w:r>
      <w:r>
        <w:rPr>
          <w:rFonts w:ascii="Times New Roman"/>
          <w:b w:val="false"/>
          <w:i w:val="false"/>
          <w:color w:val="000000"/>
          <w:sz w:val="28"/>
        </w:rPr>
        <w:t xml:space="preserve">
Зағипа Яхияқызы             Әдiлет министрi </w:t>
      </w:r>
    </w:p>
    <w:p>
      <w:pPr>
        <w:spacing w:after="0"/>
        <w:ind w:left="0"/>
        <w:jc w:val="both"/>
      </w:pPr>
      <w:r>
        <w:rPr>
          <w:rFonts w:ascii="Times New Roman"/>
          <w:b w:val="false"/>
          <w:i w:val="false"/>
          <w:color w:val="000000"/>
          <w:sz w:val="28"/>
        </w:rPr>
        <w:t xml:space="preserve">Дунаев                    - Қазақстан Республикасының </w:t>
      </w:r>
      <w:r>
        <w:br/>
      </w:r>
      <w:r>
        <w:rPr>
          <w:rFonts w:ascii="Times New Roman"/>
          <w:b w:val="false"/>
          <w:i w:val="false"/>
          <w:color w:val="000000"/>
          <w:sz w:val="28"/>
        </w:rPr>
        <w:t xml:space="preserve">
Арман Ғалиасқарұлы          Қаржы министрi </w:t>
      </w:r>
    </w:p>
    <w:p>
      <w:pPr>
        <w:spacing w:after="0"/>
        <w:ind w:left="0"/>
        <w:jc w:val="both"/>
      </w:pPr>
      <w:r>
        <w:rPr>
          <w:rFonts w:ascii="Times New Roman"/>
          <w:b w:val="false"/>
          <w:i w:val="false"/>
          <w:color w:val="000000"/>
          <w:sz w:val="28"/>
        </w:rPr>
        <w:t xml:space="preserve">Келiмбетов                - Қазақстан Республикасының </w:t>
      </w:r>
      <w:r>
        <w:br/>
      </w:r>
      <w:r>
        <w:rPr>
          <w:rFonts w:ascii="Times New Roman"/>
          <w:b w:val="false"/>
          <w:i w:val="false"/>
          <w:color w:val="000000"/>
          <w:sz w:val="28"/>
        </w:rPr>
        <w:t xml:space="preserve">
Қайрат Нематұлы             Экономика және бюджеттiк жоспарлау </w:t>
      </w:r>
      <w:r>
        <w:br/>
      </w:r>
      <w:r>
        <w:rPr>
          <w:rFonts w:ascii="Times New Roman"/>
          <w:b w:val="false"/>
          <w:i w:val="false"/>
          <w:color w:val="000000"/>
          <w:sz w:val="28"/>
        </w:rPr>
        <w:t xml:space="preserve">
                            министрi </w:t>
      </w:r>
    </w:p>
    <w:p>
      <w:pPr>
        <w:spacing w:after="0"/>
        <w:ind w:left="0"/>
        <w:jc w:val="both"/>
      </w:pPr>
      <w:r>
        <w:rPr>
          <w:rFonts w:ascii="Times New Roman"/>
          <w:b w:val="false"/>
          <w:i w:val="false"/>
          <w:color w:val="000000"/>
          <w:sz w:val="28"/>
        </w:rPr>
        <w:t xml:space="preserve">Қосыбаев                  - Қазақстан Республикасының Мәдениет, </w:t>
      </w:r>
      <w:r>
        <w:br/>
      </w:r>
      <w:r>
        <w:rPr>
          <w:rFonts w:ascii="Times New Roman"/>
          <w:b w:val="false"/>
          <w:i w:val="false"/>
          <w:color w:val="000000"/>
          <w:sz w:val="28"/>
        </w:rPr>
        <w:t xml:space="preserve">
Есетжан Мұратұлы            ақпарат және спорт министрi </w:t>
      </w:r>
    </w:p>
    <w:p>
      <w:pPr>
        <w:spacing w:after="0"/>
        <w:ind w:left="0"/>
        <w:jc w:val="both"/>
      </w:pPr>
      <w:r>
        <w:rPr>
          <w:rFonts w:ascii="Times New Roman"/>
          <w:b w:val="false"/>
          <w:i w:val="false"/>
          <w:color w:val="000000"/>
          <w:sz w:val="28"/>
        </w:rPr>
        <w:t xml:space="preserve">Сәйденов                  - Қазақстан Республикасы Ұлттық Банкiнiң </w:t>
      </w:r>
      <w:r>
        <w:br/>
      </w:r>
      <w:r>
        <w:rPr>
          <w:rFonts w:ascii="Times New Roman"/>
          <w:b w:val="false"/>
          <w:i w:val="false"/>
          <w:color w:val="000000"/>
          <w:sz w:val="28"/>
        </w:rPr>
        <w:t xml:space="preserve">
Әнуар Ғалимоллаұлы          Төрағасы (келiсiм бойынша) </w:t>
      </w:r>
    </w:p>
    <w:p>
      <w:pPr>
        <w:spacing w:after="0"/>
        <w:ind w:left="0"/>
        <w:jc w:val="both"/>
      </w:pPr>
      <w:r>
        <w:rPr>
          <w:rFonts w:ascii="Times New Roman"/>
          <w:b w:val="false"/>
          <w:i w:val="false"/>
          <w:color w:val="000000"/>
          <w:sz w:val="28"/>
        </w:rPr>
        <w:t xml:space="preserve">Жалыбин                   - Қазақстан Республикасының Парламентi </w:t>
      </w:r>
      <w:r>
        <w:br/>
      </w:r>
      <w:r>
        <w:rPr>
          <w:rFonts w:ascii="Times New Roman"/>
          <w:b w:val="false"/>
          <w:i w:val="false"/>
          <w:color w:val="000000"/>
          <w:sz w:val="28"/>
        </w:rPr>
        <w:t xml:space="preserve">
Сергей Михайлович           Мәжiлiсiнiң депутаты (келiсiм бойынша) </w:t>
      </w:r>
    </w:p>
    <w:p>
      <w:pPr>
        <w:spacing w:after="0"/>
        <w:ind w:left="0"/>
        <w:jc w:val="both"/>
      </w:pPr>
      <w:r>
        <w:rPr>
          <w:rFonts w:ascii="Times New Roman"/>
          <w:b w:val="false"/>
          <w:i w:val="false"/>
          <w:color w:val="000000"/>
          <w:sz w:val="28"/>
        </w:rPr>
        <w:t xml:space="preserve">Сұлтанов                  - Қазақстан Республикасының Парламентi </w:t>
      </w:r>
      <w:r>
        <w:br/>
      </w:r>
      <w:r>
        <w:rPr>
          <w:rFonts w:ascii="Times New Roman"/>
          <w:b w:val="false"/>
          <w:i w:val="false"/>
          <w:color w:val="000000"/>
          <w:sz w:val="28"/>
        </w:rPr>
        <w:t xml:space="preserve">
Қуаныш Сұлтанұлы            Сенатының депутаты (келiсiм бойынша) </w:t>
      </w:r>
    </w:p>
    <w:p>
      <w:pPr>
        <w:spacing w:after="0"/>
        <w:ind w:left="0"/>
        <w:jc w:val="both"/>
      </w:pPr>
      <w:r>
        <w:rPr>
          <w:rFonts w:ascii="Times New Roman"/>
          <w:b w:val="false"/>
          <w:i w:val="false"/>
          <w:color w:val="000000"/>
          <w:sz w:val="28"/>
        </w:rPr>
        <w:t xml:space="preserve">Әбдiрайымов               - Қазақстан Республикасы Президентiнiң </w:t>
      </w:r>
      <w:r>
        <w:br/>
      </w:r>
      <w:r>
        <w:rPr>
          <w:rFonts w:ascii="Times New Roman"/>
          <w:b w:val="false"/>
          <w:i w:val="false"/>
          <w:color w:val="000000"/>
          <w:sz w:val="28"/>
        </w:rPr>
        <w:t xml:space="preserve">
Бақытжан Жарылқасымұлы      Қазақстан Республикасының </w:t>
      </w:r>
      <w:r>
        <w:br/>
      </w:r>
      <w:r>
        <w:rPr>
          <w:rFonts w:ascii="Times New Roman"/>
          <w:b w:val="false"/>
          <w:i w:val="false"/>
          <w:color w:val="000000"/>
          <w:sz w:val="28"/>
        </w:rPr>
        <w:t xml:space="preserve">
                            Парламентiндегi өкiлдiгiнiң басшысы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Алпысбеков                - Қазақстан Республикасы Премьер- </w:t>
      </w:r>
      <w:r>
        <w:br/>
      </w:r>
      <w:r>
        <w:rPr>
          <w:rFonts w:ascii="Times New Roman"/>
          <w:b w:val="false"/>
          <w:i w:val="false"/>
          <w:color w:val="000000"/>
          <w:sz w:val="28"/>
        </w:rPr>
        <w:t xml:space="preserve">
Қуаныш Махмұтұлы            Министрiнiң Кеңсесi Басшысының </w:t>
      </w:r>
      <w:r>
        <w:br/>
      </w:r>
      <w:r>
        <w:rPr>
          <w:rFonts w:ascii="Times New Roman"/>
          <w:b w:val="false"/>
          <w:i w:val="false"/>
          <w:color w:val="000000"/>
          <w:sz w:val="28"/>
        </w:rPr>
        <w:t xml:space="preserve">
                            орынбасары - Қазақстан Республикасы </w:t>
      </w:r>
      <w:r>
        <w:br/>
      </w:r>
      <w:r>
        <w:rPr>
          <w:rFonts w:ascii="Times New Roman"/>
          <w:b w:val="false"/>
          <w:i w:val="false"/>
          <w:color w:val="000000"/>
          <w:sz w:val="28"/>
        </w:rPr>
        <w:t xml:space="preserve">
                            Yкiметiнiң Қазақстан Республикасы </w:t>
      </w:r>
      <w:r>
        <w:br/>
      </w:r>
      <w:r>
        <w:rPr>
          <w:rFonts w:ascii="Times New Roman"/>
          <w:b w:val="false"/>
          <w:i w:val="false"/>
          <w:color w:val="000000"/>
          <w:sz w:val="28"/>
        </w:rPr>
        <w:t xml:space="preserve">
                            Парламентiнiң Мәжiлiсiндегi өкілi </w:t>
      </w:r>
    </w:p>
    <w:p>
      <w:pPr>
        <w:spacing w:after="0"/>
        <w:ind w:left="0"/>
        <w:jc w:val="both"/>
      </w:pPr>
      <w:r>
        <w:rPr>
          <w:rFonts w:ascii="Times New Roman"/>
          <w:b w:val="false"/>
          <w:i w:val="false"/>
          <w:color w:val="000000"/>
          <w:sz w:val="28"/>
        </w:rPr>
        <w:t xml:space="preserve">Жақыпов                   - Қазақстан Республикасы Премьер- </w:t>
      </w:r>
      <w:r>
        <w:br/>
      </w:r>
      <w:r>
        <w:rPr>
          <w:rFonts w:ascii="Times New Roman"/>
          <w:b w:val="false"/>
          <w:i w:val="false"/>
          <w:color w:val="000000"/>
          <w:sz w:val="28"/>
        </w:rPr>
        <w:t xml:space="preserve">
Қабиболла Қабенұлы          Министрiнiң Кеңсесi Басшысының </w:t>
      </w:r>
      <w:r>
        <w:br/>
      </w:r>
      <w:r>
        <w:rPr>
          <w:rFonts w:ascii="Times New Roman"/>
          <w:b w:val="false"/>
          <w:i w:val="false"/>
          <w:color w:val="000000"/>
          <w:sz w:val="28"/>
        </w:rPr>
        <w:t xml:space="preserve">
                            орынбасары - Қазақстан Республикасы </w:t>
      </w:r>
      <w:r>
        <w:br/>
      </w:r>
      <w:r>
        <w:rPr>
          <w:rFonts w:ascii="Times New Roman"/>
          <w:b w:val="false"/>
          <w:i w:val="false"/>
          <w:color w:val="000000"/>
          <w:sz w:val="28"/>
        </w:rPr>
        <w:t xml:space="preserve">
                            Үкiметiнiң Қазақстан Республикасы </w:t>
      </w:r>
      <w:r>
        <w:br/>
      </w:r>
      <w:r>
        <w:rPr>
          <w:rFonts w:ascii="Times New Roman"/>
          <w:b w:val="false"/>
          <w:i w:val="false"/>
          <w:color w:val="000000"/>
          <w:sz w:val="28"/>
        </w:rPr>
        <w:t xml:space="preserve">
                            Парламентiнiң Сенатындағы өкiлi </w:t>
      </w:r>
    </w:p>
    <w:p>
      <w:pPr>
        <w:spacing w:after="0"/>
        <w:ind w:left="0"/>
        <w:jc w:val="both"/>
      </w:pPr>
      <w:r>
        <w:rPr>
          <w:rFonts w:ascii="Times New Roman"/>
          <w:b w:val="false"/>
          <w:i w:val="false"/>
          <w:color w:val="000000"/>
          <w:sz w:val="28"/>
        </w:rPr>
        <w:t xml:space="preserve">Рахымжанов                - Қазақстан Республикасы Парламентiнiң </w:t>
      </w:r>
      <w:r>
        <w:br/>
      </w:r>
      <w:r>
        <w:rPr>
          <w:rFonts w:ascii="Times New Roman"/>
          <w:b w:val="false"/>
          <w:i w:val="false"/>
          <w:color w:val="000000"/>
          <w:sz w:val="28"/>
        </w:rPr>
        <w:t xml:space="preserve">
Нұрлан Төлеуғазыұлы         Мәжiлiсi Аппаратының басшысы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Өтембаев                  - Қазақстан Республикасы Парламентiнiң </w:t>
      </w:r>
      <w:r>
        <w:br/>
      </w:r>
      <w:r>
        <w:rPr>
          <w:rFonts w:ascii="Times New Roman"/>
          <w:b w:val="false"/>
          <w:i w:val="false"/>
          <w:color w:val="000000"/>
          <w:sz w:val="28"/>
        </w:rPr>
        <w:t xml:space="preserve">
Ержан Әбілхайырұлы          Сенаты Аппаратының басшысы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Тоғаев                    - Қазақстан Республикасының Парламентi </w:t>
      </w:r>
      <w:r>
        <w:br/>
      </w:r>
      <w:r>
        <w:rPr>
          <w:rFonts w:ascii="Times New Roman"/>
          <w:b w:val="false"/>
          <w:i w:val="false"/>
          <w:color w:val="000000"/>
          <w:sz w:val="28"/>
        </w:rPr>
        <w:t xml:space="preserve">
Әдiл Құдайбергенұлы         Шаруашылық басқармасының бастығы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Шөкеев                    - Астана қаласының әкiмi </w:t>
      </w:r>
      <w:r>
        <w:br/>
      </w:r>
      <w:r>
        <w:rPr>
          <w:rFonts w:ascii="Times New Roman"/>
          <w:b w:val="false"/>
          <w:i w:val="false"/>
          <w:color w:val="000000"/>
          <w:sz w:val="28"/>
        </w:rPr>
        <w:t xml:space="preserve">
Өмiрзақ Естайұлы </w:t>
      </w:r>
    </w:p>
    <w:p>
      <w:pPr>
        <w:spacing w:after="0"/>
        <w:ind w:left="0"/>
        <w:jc w:val="both"/>
      </w:pPr>
      <w:r>
        <w:rPr>
          <w:rFonts w:ascii="Times New Roman"/>
          <w:b w:val="false"/>
          <w:i w:val="false"/>
          <w:color w:val="000000"/>
          <w:sz w:val="28"/>
        </w:rPr>
        <w:t xml:space="preserve">Шәкiров                   - Қазақстан Республикасының </w:t>
      </w:r>
      <w:r>
        <w:br/>
      </w:r>
      <w:r>
        <w:rPr>
          <w:rFonts w:ascii="Times New Roman"/>
          <w:b w:val="false"/>
          <w:i w:val="false"/>
          <w:color w:val="000000"/>
          <w:sz w:val="28"/>
        </w:rPr>
        <w:t xml:space="preserve">
Асқар Оразалыұлы            Сыртқы iстер министрінің </w:t>
      </w:r>
      <w:r>
        <w:br/>
      </w:r>
      <w:r>
        <w:rPr>
          <w:rFonts w:ascii="Times New Roman"/>
          <w:b w:val="false"/>
          <w:i w:val="false"/>
          <w:color w:val="000000"/>
          <w:sz w:val="28"/>
        </w:rPr>
        <w:t xml:space="preserve">
                            орынбасары  </w:t>
      </w:r>
      <w:r>
        <w:br/>
      </w:r>
      <w:r>
        <w:rPr>
          <w:rFonts w:ascii="Times New Roman"/>
          <w:b w:val="false"/>
          <w:i w:val="false"/>
          <w:color w:val="000000"/>
          <w:sz w:val="28"/>
        </w:rPr>
        <w:t>
</w:t>
      </w:r>
      <w:r>
        <w:rPr>
          <w:rFonts w:ascii="Times New Roman"/>
          <w:b w:val="false"/>
          <w:i w:val="false"/>
          <w:color w:val="ff0000"/>
          <w:sz w:val="28"/>
        </w:rPr>
        <w:t xml:space="preserve">      Ескерту. Құрамға өзгерту енгізілді - ҚР Үкіметінің 2005.08.24. N  </w:t>
      </w:r>
      <w:r>
        <w:rPr>
          <w:rFonts w:ascii="Times New Roman"/>
          <w:b w:val="false"/>
          <w:i w:val="false"/>
          <w:color w:val="000000"/>
          <w:sz w:val="28"/>
        </w:rPr>
        <w:t xml:space="preserve">868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Yкiметінiң        </w:t>
      </w:r>
      <w:r>
        <w:br/>
      </w:r>
      <w:r>
        <w:rPr>
          <w:rFonts w:ascii="Times New Roman"/>
          <w:b w:val="false"/>
          <w:i w:val="false"/>
          <w:color w:val="000000"/>
          <w:sz w:val="28"/>
        </w:rPr>
        <w:t xml:space="preserve">
2005 жылғы 13 маусымдағы </w:t>
      </w:r>
      <w:r>
        <w:br/>
      </w:r>
      <w:r>
        <w:rPr>
          <w:rFonts w:ascii="Times New Roman"/>
          <w:b w:val="false"/>
          <w:i w:val="false"/>
          <w:color w:val="000000"/>
          <w:sz w:val="28"/>
        </w:rPr>
        <w:t xml:space="preserve">
N 589 қаулысымен     </w:t>
      </w:r>
      <w:r>
        <w:br/>
      </w:r>
      <w:r>
        <w:rPr>
          <w:rFonts w:ascii="Times New Roman"/>
          <w:b w:val="false"/>
          <w:i w:val="false"/>
          <w:color w:val="000000"/>
          <w:sz w:val="28"/>
        </w:rPr>
        <w:t xml:space="preserve">
бекiтiлген       </w:t>
      </w:r>
    </w:p>
    <w:bookmarkStart w:name="z7" w:id="6"/>
    <w:p>
      <w:pPr>
        <w:spacing w:after="0"/>
        <w:ind w:left="0"/>
        <w:jc w:val="left"/>
      </w:pPr>
      <w:r>
        <w:rPr>
          <w:rFonts w:ascii="Times New Roman"/>
          <w:b/>
          <w:i w:val="false"/>
          <w:color w:val="000000"/>
        </w:rPr>
        <w:t xml:space="preserve"> 
  Қазақстан Республикасы Парламентiнiң 10 жылдығын </w:t>
      </w:r>
      <w:r>
        <w:br/>
      </w:r>
      <w:r>
        <w:rPr>
          <w:rFonts w:ascii="Times New Roman"/>
          <w:b/>
          <w:i w:val="false"/>
          <w:color w:val="000000"/>
        </w:rPr>
        <w:t xml:space="preserve">
мерекелеу iс-шараларының жоспары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5484"/>
        <w:gridCol w:w="2036"/>
        <w:gridCol w:w="2153"/>
        <w:gridCol w:w="2285"/>
      </w:tblGrid>
      <w:tr>
        <w:trPr>
          <w:trHeight w:val="45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 </w:t>
            </w:r>
            <w:r>
              <w:br/>
            </w:r>
            <w:r>
              <w:rPr>
                <w:rFonts w:ascii="Times New Roman"/>
                <w:b w:val="false"/>
                <w:i w:val="false"/>
                <w:color w:val="000000"/>
                <w:sz w:val="20"/>
              </w:rPr>
              <w:t xml:space="preserve">
 N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мерзiмi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 </w:t>
            </w:r>
            <w:r>
              <w:br/>
            </w:r>
            <w:r>
              <w:rPr>
                <w:rFonts w:ascii="Times New Roman"/>
                <w:b w:val="false"/>
                <w:i w:val="false"/>
                <w:color w:val="000000"/>
                <w:sz w:val="20"/>
              </w:rPr>
              <w:t xml:space="preserve">
луына жауаптылар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нысаны </w:t>
            </w:r>
          </w:p>
        </w:tc>
      </w:tr>
      <w:tr>
        <w:trPr>
          <w:trHeight w:val="45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Қазақстан Республикасы Парламентiнiң үш шақырылымы және Қазақстан Республикасының Жоғарғы Кеңесi депутаттарының, Үкiметi мүшелерiнiң, Қазақстан Республикасы Президентiнiң Әкiмшілiгi мен мемлекеттiк органдар басшыларының, қазақстандық қоғам өкiлдерiнiң қатысуымен салтанатты жиналыс, мерекелiк мерейтойлық концерт өткiзудi қамтамасыз ету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қаңтар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Парламентi (келiсiм бойынша), MACM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Парламен- </w:t>
            </w:r>
            <w:r>
              <w:br/>
            </w:r>
            <w:r>
              <w:rPr>
                <w:rFonts w:ascii="Times New Roman"/>
                <w:b w:val="false"/>
                <w:i w:val="false"/>
                <w:color w:val="000000"/>
                <w:sz w:val="20"/>
              </w:rPr>
              <w:t xml:space="preserve">
тiнiң Мәжiлiсi Бюросының және Сенаты Бюросының қаулылары, министрдiң бұйрығы </w:t>
            </w:r>
          </w:p>
        </w:tc>
      </w:tr>
      <w:tr>
        <w:trPr>
          <w:trHeight w:val="45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Парламентiне 10 жыл" мерейтойлық медалiн тағайындауды ұйымдастыру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жылғы желтоқсан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 Президен- </w:t>
            </w:r>
            <w:r>
              <w:br/>
            </w:r>
            <w:r>
              <w:rPr>
                <w:rFonts w:ascii="Times New Roman"/>
                <w:b w:val="false"/>
                <w:i w:val="false"/>
                <w:color w:val="000000"/>
                <w:sz w:val="20"/>
              </w:rPr>
              <w:t xml:space="preserve">
тiнің Әкiмшiлігі (келiсiм бойынша)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 Президен- </w:t>
            </w:r>
            <w:r>
              <w:br/>
            </w:r>
            <w:r>
              <w:rPr>
                <w:rFonts w:ascii="Times New Roman"/>
                <w:b w:val="false"/>
                <w:i w:val="false"/>
                <w:color w:val="000000"/>
                <w:sz w:val="20"/>
              </w:rPr>
              <w:t xml:space="preserve">
тінiң Жарлығы </w:t>
            </w:r>
          </w:p>
        </w:tc>
      </w:tr>
      <w:tr>
        <w:trPr>
          <w:trHeight w:val="45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Елдiң мемлекет және қоғам қайраткерлерiн "Қазақстан </w:t>
            </w:r>
            <w:r>
              <w:br/>
            </w:r>
            <w:r>
              <w:rPr>
                <w:rFonts w:ascii="Times New Roman"/>
                <w:b w:val="false"/>
                <w:i w:val="false"/>
                <w:color w:val="000000"/>
                <w:sz w:val="20"/>
              </w:rPr>
              <w:t xml:space="preserve">
Республикасының Парламентiне 10 жыл" мерейтойлық медалiмен марапаттауды ұйымдастыру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w:t>
            </w:r>
            <w:r>
              <w:br/>
            </w:r>
            <w:r>
              <w:rPr>
                <w:rFonts w:ascii="Times New Roman"/>
                <w:b w:val="false"/>
                <w:i w:val="false"/>
                <w:color w:val="000000"/>
                <w:sz w:val="20"/>
              </w:rPr>
              <w:t xml:space="preserve">
қаңтар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Президен- </w:t>
            </w:r>
            <w:r>
              <w:br/>
            </w:r>
            <w:r>
              <w:rPr>
                <w:rFonts w:ascii="Times New Roman"/>
                <w:b w:val="false"/>
                <w:i w:val="false"/>
                <w:color w:val="000000"/>
                <w:sz w:val="20"/>
              </w:rPr>
              <w:t xml:space="preserve">
тiнiң Әкiмшiлiгi (келiсiм бойынша), Қазақстан Республикасының Парламентi (келiсiм бойынша), ҰБ (келiсiм бойынша)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Салтанатты марапаттау </w:t>
            </w:r>
            <w:r>
              <w:br/>
            </w:r>
            <w:r>
              <w:rPr>
                <w:rFonts w:ascii="Times New Roman"/>
                <w:b w:val="false"/>
                <w:i w:val="false"/>
                <w:color w:val="000000"/>
                <w:sz w:val="20"/>
              </w:rPr>
              <w:t xml:space="preserve">
рәсімі </w:t>
            </w:r>
          </w:p>
        </w:tc>
      </w:tr>
      <w:tr>
        <w:trPr>
          <w:trHeight w:val="14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Маркалар мен өңiрлiк белгiлердiң мерейтойлық сериясын жаппай шығаруды ұйымдастыру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жылғы </w:t>
            </w:r>
            <w:r>
              <w:br/>
            </w:r>
            <w:r>
              <w:rPr>
                <w:rFonts w:ascii="Times New Roman"/>
                <w:b w:val="false"/>
                <w:i w:val="false"/>
                <w:color w:val="000000"/>
                <w:sz w:val="20"/>
              </w:rPr>
              <w:t xml:space="preserve">
желтоқсан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ҰБ (келiсiм бойынша), АБА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Маркалар- </w:t>
            </w:r>
            <w:r>
              <w:br/>
            </w:r>
            <w:r>
              <w:rPr>
                <w:rFonts w:ascii="Times New Roman"/>
                <w:b w:val="false"/>
                <w:i w:val="false"/>
                <w:color w:val="000000"/>
                <w:sz w:val="20"/>
              </w:rPr>
              <w:t xml:space="preserve">
ды, өңiрлiк белгілердi шығару </w:t>
            </w:r>
          </w:p>
        </w:tc>
      </w:tr>
      <w:tr>
        <w:trPr>
          <w:trHeight w:val="45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құралдарында мерейтойға арналған iс-шараларды кеңiнен жария етудi </w:t>
            </w:r>
            <w:r>
              <w:br/>
            </w:r>
            <w:r>
              <w:rPr>
                <w:rFonts w:ascii="Times New Roman"/>
                <w:b w:val="false"/>
                <w:i w:val="false"/>
                <w:color w:val="000000"/>
                <w:sz w:val="20"/>
              </w:rPr>
              <w:t xml:space="preserve">
қамтамасыз ету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жылғы маусым - 2006 жылғы қаңтар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МАСМ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r>
              <w:br/>
            </w:r>
            <w:r>
              <w:rPr>
                <w:rFonts w:ascii="Times New Roman"/>
                <w:b w:val="false"/>
                <w:i w:val="false"/>
                <w:color w:val="000000"/>
                <w:sz w:val="20"/>
              </w:rPr>
              <w:t xml:space="preserve">
тiк тапсырысты орындайтын БАҚ-та ақпараттық материал- </w:t>
            </w:r>
            <w:r>
              <w:br/>
            </w:r>
            <w:r>
              <w:rPr>
                <w:rFonts w:ascii="Times New Roman"/>
                <w:b w:val="false"/>
                <w:i w:val="false"/>
                <w:color w:val="000000"/>
                <w:sz w:val="20"/>
              </w:rPr>
              <w:t xml:space="preserve">
дарды шығару </w:t>
            </w:r>
          </w:p>
        </w:tc>
      </w:tr>
      <w:tr>
        <w:trPr>
          <w:trHeight w:val="45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Егемендi Қазақстанның қоғамдық саяси, әлеуметтiк экономикалық және ғылыми-білiм беру саласындағы оң өзгерiстердi көрсететiн ғылыми, публицистикалық, әдеби кiтаптар мен брошюралардың сериясын дайындауды және шығаруды қамтамасыз ету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жылғы маусым - 2006 жылғы қаңтар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МАСМ, БҒМ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Кiтаптар мен брошю- </w:t>
            </w:r>
            <w:r>
              <w:br/>
            </w:r>
            <w:r>
              <w:rPr>
                <w:rFonts w:ascii="Times New Roman"/>
                <w:b w:val="false"/>
                <w:i w:val="false"/>
                <w:color w:val="000000"/>
                <w:sz w:val="20"/>
              </w:rPr>
              <w:t xml:space="preserve">
раларды басып шығару </w:t>
            </w:r>
          </w:p>
        </w:tc>
      </w:tr>
      <w:tr>
        <w:trPr>
          <w:trHeight w:val="45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Мерейтойға арналған iс-шараларға дайындық және </w:t>
            </w:r>
            <w:r>
              <w:br/>
            </w:r>
            <w:r>
              <w:rPr>
                <w:rFonts w:ascii="Times New Roman"/>
                <w:b w:val="false"/>
                <w:i w:val="false"/>
                <w:color w:val="000000"/>
                <w:sz w:val="20"/>
              </w:rPr>
              <w:t xml:space="preserve">
оны өткiзу барысын ақпараттық жария ету жөнiндегi медиа-жоспар әзiрлеу және iске асыру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жылғы </w:t>
            </w:r>
            <w:r>
              <w:br/>
            </w:r>
            <w:r>
              <w:rPr>
                <w:rFonts w:ascii="Times New Roman"/>
                <w:b w:val="false"/>
                <w:i w:val="false"/>
                <w:color w:val="000000"/>
                <w:sz w:val="20"/>
              </w:rPr>
              <w:t xml:space="preserve">
маусым - 2006 жылғы қаңтар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МАСМ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w:t>
            </w:r>
            <w:r>
              <w:br/>
            </w:r>
            <w:r>
              <w:rPr>
                <w:rFonts w:ascii="Times New Roman"/>
                <w:b w:val="false"/>
                <w:i w:val="false"/>
                <w:color w:val="000000"/>
                <w:sz w:val="20"/>
              </w:rPr>
              <w:t xml:space="preserve">
материал- </w:t>
            </w:r>
            <w:r>
              <w:br/>
            </w:r>
            <w:r>
              <w:rPr>
                <w:rFonts w:ascii="Times New Roman"/>
                <w:b w:val="false"/>
                <w:i w:val="false"/>
                <w:color w:val="000000"/>
                <w:sz w:val="20"/>
              </w:rPr>
              <w:t xml:space="preserve">
дарды және </w:t>
            </w:r>
            <w:r>
              <w:br/>
            </w:r>
            <w:r>
              <w:rPr>
                <w:rFonts w:ascii="Times New Roman"/>
                <w:b w:val="false"/>
                <w:i w:val="false"/>
                <w:color w:val="000000"/>
                <w:sz w:val="20"/>
              </w:rPr>
              <w:t xml:space="preserve">
телехабар- </w:t>
            </w:r>
            <w:r>
              <w:br/>
            </w:r>
            <w:r>
              <w:rPr>
                <w:rFonts w:ascii="Times New Roman"/>
                <w:b w:val="false"/>
                <w:i w:val="false"/>
                <w:color w:val="000000"/>
                <w:sz w:val="20"/>
              </w:rPr>
              <w:t xml:space="preserve">
ларды шығару </w:t>
            </w:r>
          </w:p>
        </w:tc>
      </w:tr>
    </w:tbl>
    <w:p>
      <w:pPr>
        <w:spacing w:after="0"/>
        <w:ind w:left="0"/>
        <w:jc w:val="both"/>
      </w:pPr>
      <w:r>
        <w:rPr>
          <w:rFonts w:ascii="Times New Roman"/>
          <w:b w:val="false"/>
          <w:i w:val="false"/>
          <w:color w:val="000000"/>
          <w:sz w:val="28"/>
        </w:rPr>
        <w:t xml:space="preserve">      Қолданылатын қысқартулар: </w:t>
      </w:r>
      <w:r>
        <w:br/>
      </w:r>
      <w:r>
        <w:rPr>
          <w:rFonts w:ascii="Times New Roman"/>
          <w:b w:val="false"/>
          <w:i w:val="false"/>
          <w:color w:val="000000"/>
          <w:sz w:val="28"/>
        </w:rPr>
        <w:t xml:space="preserve">
      МАСМ - Қазақстан Республикасы Мәдениет, ақпарат және спорт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БҒМ - Қазақстан Республикасы Бiлiм және ғылым министрлiгi </w:t>
      </w:r>
      <w:r>
        <w:br/>
      </w:r>
      <w:r>
        <w:rPr>
          <w:rFonts w:ascii="Times New Roman"/>
          <w:b w:val="false"/>
          <w:i w:val="false"/>
          <w:color w:val="000000"/>
          <w:sz w:val="28"/>
        </w:rPr>
        <w:t xml:space="preserve">
      ҰБ - Қазақстан Республикасы Ұлттық Банкi </w:t>
      </w:r>
      <w:r>
        <w:br/>
      </w:r>
      <w:r>
        <w:rPr>
          <w:rFonts w:ascii="Times New Roman"/>
          <w:b w:val="false"/>
          <w:i w:val="false"/>
          <w:color w:val="000000"/>
          <w:sz w:val="28"/>
        </w:rPr>
        <w:t xml:space="preserve">
      АБА - Қазақстан Республикасы Ақпараттандыру және байланыс </w:t>
      </w:r>
      <w:r>
        <w:br/>
      </w:r>
      <w:r>
        <w:rPr>
          <w:rFonts w:ascii="Times New Roman"/>
          <w:b w:val="false"/>
          <w:i w:val="false"/>
          <w:color w:val="000000"/>
          <w:sz w:val="28"/>
        </w:rPr>
        <w:t xml:space="preserve">
агенттiгi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