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10f9" w14:textId="75a1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29 қыркүйектегі N 997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маусымдағы N 599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құрылысы жинақ ақшасы туралы шарттың үлгі нысанын бекіту туралы" Қазақстан Республикасы Үкіметінің 2003 жылғы 29 қыркүйектегі N 997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ПҮКЖ-ы, 2003 ж., N 39, 409-құжат)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