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4f9a" w14:textId="dce4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 мен Түрiк Республикасының Бас штабы арасындағы Өтеусiз әскери көмек туралы атқару хаттамасын бекіту туралы</w:t>
      </w:r>
    </w:p>
    <w:p>
      <w:pPr>
        <w:spacing w:after="0"/>
        <w:ind w:left="0"/>
        <w:jc w:val="both"/>
      </w:pPr>
      <w:r>
        <w:rPr>
          <w:rFonts w:ascii="Times New Roman"/>
          <w:b w:val="false"/>
          <w:i w:val="false"/>
          <w:color w:val="000000"/>
          <w:sz w:val="28"/>
        </w:rPr>
        <w:t>Қазақстан Республикасы Үкіметінің 2005 жылғы 21 маусымдағы N 600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2004 жылғы 22 желтоқсанда Астана қаласында жасалған Қазақстан Республикасы Қорғаныс министрлiгi мен Түрiк Республикасының Бас штабы арасындағы Өтеусiз әскери көмек туралы атқару хаттамасы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 Қорғаныс министрлiгi мен </w:t>
      </w:r>
      <w:r>
        <w:br/>
      </w:r>
      <w:r>
        <w:rPr>
          <w:rFonts w:ascii="Times New Roman"/>
          <w:b/>
          <w:i w:val="false"/>
          <w:color w:val="000000"/>
        </w:rPr>
        <w:t xml:space="preserve">
Түрiк Республикасының Бас штабы арасындағы </w:t>
      </w:r>
      <w:r>
        <w:br/>
      </w:r>
      <w:r>
        <w:rPr>
          <w:rFonts w:ascii="Times New Roman"/>
          <w:b/>
          <w:i w:val="false"/>
          <w:color w:val="000000"/>
        </w:rPr>
        <w:t xml:space="preserve">
Өтеусiз әскери көмек туралы </w:t>
      </w:r>
      <w:r>
        <w:br/>
      </w:r>
      <w:r>
        <w:rPr>
          <w:rFonts w:ascii="Times New Roman"/>
          <w:b/>
          <w:i w:val="false"/>
          <w:color w:val="000000"/>
        </w:rPr>
        <w:t xml:space="preserve">
атқару хаттамасы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 Қорғаныс министрлігі мен Түрiк Республикасының Бас штабы, </w:t>
      </w:r>
      <w:r>
        <w:br/>
      </w:r>
      <w:r>
        <w:rPr>
          <w:rFonts w:ascii="Times New Roman"/>
          <w:b w:val="false"/>
          <w:i w:val="false"/>
          <w:color w:val="000000"/>
          <w:sz w:val="28"/>
        </w:rPr>
        <w:t>
      2004 жылғы 25 тамыздағы Қазақстан Республикасының Үкiметi мен Түрiк Республикасының Үкiметі арасындағы Өтеусiз әскери көмек туралы  </w:t>
      </w:r>
      <w:r>
        <w:rPr>
          <w:rFonts w:ascii="Times New Roman"/>
          <w:b w:val="false"/>
          <w:i w:val="false"/>
          <w:color w:val="000000"/>
          <w:sz w:val="28"/>
        </w:rPr>
        <w:t xml:space="preserve">келiсiмдi </w:t>
      </w:r>
      <w:r>
        <w:rPr>
          <w:rFonts w:ascii="Times New Roman"/>
          <w:b w:val="false"/>
          <w:i w:val="false"/>
          <w:color w:val="000000"/>
          <w:sz w:val="28"/>
        </w:rPr>
        <w:t xml:space="preserve"> негізге ала отырып, </w:t>
      </w:r>
      <w:r>
        <w:br/>
      </w:r>
      <w:r>
        <w:rPr>
          <w:rFonts w:ascii="Times New Roman"/>
          <w:b w:val="false"/>
          <w:i w:val="false"/>
          <w:color w:val="000000"/>
          <w:sz w:val="28"/>
        </w:rPr>
        <w:t xml:space="preserve">
      төмендегілер туралы келiсті: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Мақсаты </w:t>
      </w:r>
    </w:p>
    <w:bookmarkEnd w:id="4"/>
    <w:p>
      <w:pPr>
        <w:spacing w:after="0"/>
        <w:ind w:left="0"/>
        <w:jc w:val="both"/>
      </w:pPr>
      <w:r>
        <w:rPr>
          <w:rFonts w:ascii="Times New Roman"/>
          <w:b w:val="false"/>
          <w:i w:val="false"/>
          <w:color w:val="000000"/>
          <w:sz w:val="28"/>
        </w:rPr>
        <w:t>      Осы Атқару хаттамасының мақсаты 2004 жылғы 25 тамыздағы Қазақстан Республикасының Үкiметi мен Түрiк Республикасының Үкiметi арасындағы Өтеусiз әскери көмек туралы  </w:t>
      </w:r>
      <w:r>
        <w:rPr>
          <w:rFonts w:ascii="Times New Roman"/>
          <w:b w:val="false"/>
          <w:i w:val="false"/>
          <w:color w:val="000000"/>
          <w:sz w:val="28"/>
        </w:rPr>
        <w:t xml:space="preserve">келiсiмнiң </w:t>
      </w:r>
      <w:r>
        <w:rPr>
          <w:rFonts w:ascii="Times New Roman"/>
          <w:b w:val="false"/>
          <w:i w:val="false"/>
          <w:color w:val="000000"/>
          <w:sz w:val="28"/>
        </w:rPr>
        <w:t xml:space="preserve"> шеңберiнде Қазақстан Республикасы Қорғаныс министрлiгi үшiн iске асырылатын 2004 жылы материалдық-техникалық қамтамасыз ету жобасын айқындау болып табылады.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Қолдану аясы </w:t>
      </w:r>
    </w:p>
    <w:bookmarkEnd w:id="5"/>
    <w:p>
      <w:pPr>
        <w:spacing w:after="0"/>
        <w:ind w:left="0"/>
        <w:jc w:val="both"/>
      </w:pPr>
      <w:r>
        <w:rPr>
          <w:rFonts w:ascii="Times New Roman"/>
          <w:b w:val="false"/>
          <w:i w:val="false"/>
          <w:color w:val="000000"/>
          <w:sz w:val="28"/>
        </w:rPr>
        <w:t xml:space="preserve">      Осы Атқару хаттамасының күшi Қазақстан Республикасы Қорғаныс министрлiгi мен Түрiк Республикасының Бас штабына қолданылады.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2004 жылғы материалдық-техникалық қамтамасыз ету жобасы </w:t>
      </w:r>
    </w:p>
    <w:bookmarkEnd w:id="6"/>
    <w:p>
      <w:pPr>
        <w:spacing w:after="0"/>
        <w:ind w:left="0"/>
        <w:jc w:val="both"/>
      </w:pPr>
      <w:r>
        <w:rPr>
          <w:rFonts w:ascii="Times New Roman"/>
          <w:b w:val="false"/>
          <w:i w:val="false"/>
          <w:color w:val="000000"/>
          <w:sz w:val="28"/>
        </w:rPr>
        <w:t>      1. 2004 жылғы 25 тамыздағы Қазақстан Республикасының Yкiметi мен Түрiк Республикасының Yкiметі арасындағы Өтеусiз әскери көмек туралы  </w:t>
      </w:r>
      <w:r>
        <w:rPr>
          <w:rFonts w:ascii="Times New Roman"/>
          <w:b w:val="false"/>
          <w:i w:val="false"/>
          <w:color w:val="000000"/>
          <w:sz w:val="28"/>
        </w:rPr>
        <w:t xml:space="preserve">келiсiмге </w:t>
      </w:r>
      <w:r>
        <w:rPr>
          <w:rFonts w:ascii="Times New Roman"/>
          <w:b w:val="false"/>
          <w:i w:val="false"/>
          <w:color w:val="000000"/>
          <w:sz w:val="28"/>
        </w:rPr>
        <w:t xml:space="preserve"> сәйкес Түрiк Республикасы Қазақстан Республикасына 1 050 000 000 000 (бiр триллион елу миллиард) түрiк лирасы сомасына мүлiк бередi. </w:t>
      </w:r>
      <w:r>
        <w:br/>
      </w:r>
      <w:r>
        <w:rPr>
          <w:rFonts w:ascii="Times New Roman"/>
          <w:b w:val="false"/>
          <w:i w:val="false"/>
          <w:color w:val="000000"/>
          <w:sz w:val="28"/>
        </w:rPr>
        <w:t xml:space="preserve">
      2. Осы қаражат пайдаланыла отырып, Қазақстан Республикасы Қорғаныс министрлігіне төменде көрсетiлген жобаны iске асыру үшiн материалдық көмек көрсетiлетiн болады: </w:t>
      </w:r>
      <w:r>
        <w:br/>
      </w:r>
      <w:r>
        <w:rPr>
          <w:rFonts w:ascii="Times New Roman"/>
          <w:b w:val="false"/>
          <w:i w:val="false"/>
          <w:color w:val="000000"/>
          <w:sz w:val="28"/>
        </w:rPr>
        <w:t xml:space="preserve">
      Қазақстан Республикасы Қарулы Күштерiнiң арнайы мақсаттағы батальонын жарақтандыру.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Негiзгi ережелер </w:t>
      </w:r>
    </w:p>
    <w:bookmarkEnd w:id="7"/>
    <w:p>
      <w:pPr>
        <w:spacing w:after="0"/>
        <w:ind w:left="0"/>
        <w:jc w:val="both"/>
      </w:pPr>
      <w:r>
        <w:rPr>
          <w:rFonts w:ascii="Times New Roman"/>
          <w:b w:val="false"/>
          <w:i w:val="false"/>
          <w:color w:val="000000"/>
          <w:sz w:val="28"/>
        </w:rPr>
        <w:t xml:space="preserve">      1. Тараптар материалдық-техникалық қамтамасыз ету жөнiндегi жобаны жүзеге асыру үшiн мүлiктiң атаулары мен санын бiрлесiп қарайды және айқындайды. </w:t>
      </w:r>
      <w:r>
        <w:br/>
      </w:r>
      <w:r>
        <w:rPr>
          <w:rFonts w:ascii="Times New Roman"/>
          <w:b w:val="false"/>
          <w:i w:val="false"/>
          <w:color w:val="000000"/>
          <w:sz w:val="28"/>
        </w:rPr>
        <w:t xml:space="preserve">
      2. Бөлiмшенiң жауынгерлiк әзiрлігіне тiкелей қатысы бар көлiк құралдары, байланыс жабдықтары сияқты негiзгі мүлiктi Түрiк Республикасынан Түрiк Республикасының Бас штабы жеткiзетiн болады. </w:t>
      </w:r>
      <w:r>
        <w:br/>
      </w:r>
      <w:r>
        <w:rPr>
          <w:rFonts w:ascii="Times New Roman"/>
          <w:b w:val="false"/>
          <w:i w:val="false"/>
          <w:color w:val="000000"/>
          <w:sz w:val="28"/>
        </w:rPr>
        <w:t xml:space="preserve">
      3. Мәжбүрлi жағдайлардан басқа, бұл сомаға тұтыну тауарлары сатып алынбайды және құрылыс-жөндеу жұмыстары жүзеге асырылмайды. Қазақстан Республикасы Қорғаныс министрлігі осы тармақтың орындалуына жауапты болып табылады. </w:t>
      </w:r>
      <w:r>
        <w:br/>
      </w:r>
      <w:r>
        <w:rPr>
          <w:rFonts w:ascii="Times New Roman"/>
          <w:b w:val="false"/>
          <w:i w:val="false"/>
          <w:color w:val="000000"/>
          <w:sz w:val="28"/>
        </w:rPr>
        <w:t xml:space="preserve">
      4. Жеткiзiлетiн мүлiктi айқындағаннан кейiн Түрiк Республикасының Бас штабы бұл туралы Қазақстан Республикасы Қорғаныс министрлiгiн хабардар етедi және Қазақстан Тарабы өзiнiң жеткiзу жоспарын жасайды. </w:t>
      </w:r>
      <w:r>
        <w:br/>
      </w:r>
      <w:r>
        <w:rPr>
          <w:rFonts w:ascii="Times New Roman"/>
          <w:b w:val="false"/>
          <w:i w:val="false"/>
          <w:color w:val="000000"/>
          <w:sz w:val="28"/>
        </w:rPr>
        <w:t xml:space="preserve">
      5. Көмек ретiнде берiлетiн жабдық тек көрсетiлген жобалар үшiн мақсатында пайдаланылатын болады және басқа мақсаттар үшiн пайдаланылмайды. Көмек ретiнде берiлген қару-жарақ пен жабдықты басқа мемлекетке, заңды тұлғаға немесе ұйымға кез келген түрде беру, сондай-ақ жабдықты пайдаланудан шығару Түрiк Республикасы Бас штабының мақұлдауына байланысты болады. </w:t>
      </w:r>
      <w:r>
        <w:br/>
      </w:r>
      <w:r>
        <w:rPr>
          <w:rFonts w:ascii="Times New Roman"/>
          <w:b w:val="false"/>
          <w:i w:val="false"/>
          <w:color w:val="000000"/>
          <w:sz w:val="28"/>
        </w:rPr>
        <w:t xml:space="preserve">
      6. Мүлiктi Қазақстан Республикасына дейiн жеткiзуге түрiк Тарабы жауапты болады. Қазақстан Республикасының аумағында мүлiктi кедендiк ресiмдеу жөнiндегі барлық рәсiмдердi Қазақстан Республикасы Қорғаныс министрлiгi жүзеге асыратын болады. Түрiк Тарабы аталған рәсiмдерге жауапты болмайды.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Мәтiн және қолдар </w:t>
      </w:r>
    </w:p>
    <w:bookmarkEnd w:id="8"/>
    <w:p>
      <w:pPr>
        <w:spacing w:after="0"/>
        <w:ind w:left="0"/>
        <w:jc w:val="both"/>
      </w:pPr>
      <w:r>
        <w:rPr>
          <w:rFonts w:ascii="Times New Roman"/>
          <w:b w:val="false"/>
          <w:i w:val="false"/>
          <w:color w:val="000000"/>
          <w:sz w:val="28"/>
        </w:rPr>
        <w:t>      1. Осы Атқару хаттамасы 2004 жылғы 25 тамыздағы Қазақстан Республикасының Үкiметi мен Түрiк Республикасының Үкiметi арасындағы Өтеусiз әскери көмек туралы  </w:t>
      </w:r>
      <w:r>
        <w:rPr>
          <w:rFonts w:ascii="Times New Roman"/>
          <w:b w:val="false"/>
          <w:i w:val="false"/>
          <w:color w:val="000000"/>
          <w:sz w:val="28"/>
        </w:rPr>
        <w:t xml:space="preserve">келiсiмге </w:t>
      </w:r>
      <w:r>
        <w:rPr>
          <w:rFonts w:ascii="Times New Roman"/>
          <w:b w:val="false"/>
          <w:i w:val="false"/>
          <w:color w:val="000000"/>
          <w:sz w:val="28"/>
        </w:rPr>
        <w:t xml:space="preserve"> негiзделедi. </w:t>
      </w:r>
      <w:r>
        <w:br/>
      </w:r>
      <w:r>
        <w:rPr>
          <w:rFonts w:ascii="Times New Roman"/>
          <w:b w:val="false"/>
          <w:i w:val="false"/>
          <w:color w:val="000000"/>
          <w:sz w:val="28"/>
        </w:rPr>
        <w:t xml:space="preserve">
      2. Осы Атқару хаттамасы әрқайсысы қазақ, түрiк, орыс және ағылшын тiлдерiнде екi түпнұсқа данада жасалды, әрi барлық мәтiндердiң күшi бiрдей. Осы Атқару хаттамасының ережелерiн түсiндiруде келiспеушiлiктер туындаған жағдайда, Тараптар ағылшын тiлiндегі мәтiнге жүгiнетiн болады. </w:t>
      </w:r>
      <w:r>
        <w:br/>
      </w:r>
      <w:r>
        <w:rPr>
          <w:rFonts w:ascii="Times New Roman"/>
          <w:b w:val="false"/>
          <w:i w:val="false"/>
          <w:color w:val="000000"/>
          <w:sz w:val="28"/>
        </w:rPr>
        <w:t xml:space="preserve">
      3. 2004 жылы 22 желтоқсанда Астана қаласында жасалды және Тараптардың ол күшiне енуi үшiн қажеттi мемлекетiшілік рәсiмдердi орындағаны туралы соңғы жазбаша хабарлама алынған күнiнен бастап күшiне енедi. </w:t>
      </w:r>
    </w:p>
    <w:p>
      <w:pPr>
        <w:spacing w:after="0"/>
        <w:ind w:left="0"/>
        <w:jc w:val="both"/>
      </w:pPr>
      <w:r>
        <w:rPr>
          <w:rFonts w:ascii="Times New Roman"/>
          <w:b w:val="false"/>
          <w:i/>
          <w:color w:val="000000"/>
          <w:sz w:val="28"/>
        </w:rPr>
        <w:t xml:space="preserve">       Қазақстан Республикасы             Түрiк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министрлiгi үшiн          Бас штабы үшiн </w:t>
      </w:r>
    </w:p>
    <w:p>
      <w:pPr>
        <w:spacing w:after="0"/>
        <w:ind w:left="0"/>
        <w:jc w:val="both"/>
      </w:pPr>
      <w:r>
        <w:rPr>
          <w:rFonts w:ascii="Times New Roman"/>
          <w:b w:val="false"/>
          <w:i/>
          <w:color w:val="000000"/>
          <w:sz w:val="28"/>
        </w:rPr>
        <w:t xml:space="preserve">      генерал-майор                      генерал-лейтенант </w:t>
      </w:r>
      <w:r>
        <w:br/>
      </w:r>
      <w:r>
        <w:rPr>
          <w:rFonts w:ascii="Times New Roman"/>
          <w:b w:val="false"/>
          <w:i w:val="false"/>
          <w:color w:val="000000"/>
          <w:sz w:val="28"/>
        </w:rPr>
        <w:t>
</w:t>
      </w:r>
      <w:r>
        <w:rPr>
          <w:rFonts w:ascii="Times New Roman"/>
          <w:b w:val="false"/>
          <w:i/>
          <w:color w:val="000000"/>
          <w:sz w:val="28"/>
        </w:rPr>
        <w:t xml:space="preserve">      Қажғалей Мұқатов                   Юрдаэр Олджан </w:t>
      </w:r>
      <w:r>
        <w:br/>
      </w:r>
      <w:r>
        <w:rPr>
          <w:rFonts w:ascii="Times New Roman"/>
          <w:b w:val="false"/>
          <w:i w:val="false"/>
          <w:color w:val="000000"/>
          <w:sz w:val="28"/>
        </w:rPr>
        <w:t>
</w:t>
      </w:r>
      <w:r>
        <w:rPr>
          <w:rFonts w:ascii="Times New Roman"/>
          <w:b w:val="false"/>
          <w:i/>
          <w:color w:val="000000"/>
          <w:sz w:val="28"/>
        </w:rPr>
        <w:t xml:space="preserve">      ҚР ҚК Тыл бастығы                  ТР БШ Тыл департаментiнiң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