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d31a" w14:textId="2acd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Д.С. Оразалинов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маусымдағы N 608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Берген өтінішіне сәйкес Дулат Сұлтанұлы Оразалинов Қазақстан Республикасы Ақпараттандыру және байланыс агенттігі төрағасының орынбасары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