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0e408" w14:textId="a80e4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2002 жылғы 23 шiлдедегi N 818 қаулысына өзгерiстер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25 маусымдағы N 628 Қаулысы. Күші жойылды - Қазақстан Республикасы Yкiметiнiң 2016 жылғы 29 қыркүйектегі № 546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Күші жойылды – ҚР Yкiметiнiң 29.09.2016 </w:t>
      </w:r>
      <w:r>
        <w:rPr>
          <w:rFonts w:ascii="Times New Roman"/>
          <w:b w:val="false"/>
          <w:i w:val="false"/>
          <w:color w:val="ff0000"/>
          <w:sz w:val="28"/>
        </w:rPr>
        <w:t>№ 546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Yкiметi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"Cу ресурстарын басқару және жердi қалпына келтiру жобасын iске асыру жөнiндегi ведомствоаралық үйлестiру кеңесiн құру туралы" Қазақстан Республикасы Yкiметiнiң 2002 жылғы 23 шiлдедегi N 818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мынадай өзгерiстер енгiзiлсiн: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Су ресурстарын басқару және жердi қалпына келтiру жобасын iске асыру жөнiндегi ведомствоаралық үйлестiру кеңесiнiң құрамына мыналар енгізiлсiн: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Үмбетов - Қазақстан Республикасының Ауыл шаруашылығы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Серiк Әбiкенұлы министрi, төраға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Айтжанов - Қазақстан Республикасының Ауыл шаруашылығы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Дулат Нулиұлы вице-министрi, төрағаның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Ақшолақов - Қазақстан Республикасы Ауыл шаруашылығы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Мейрам Төлеутайұлы министрлiгі Сыртқы байланыстар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инвестициялар басқармасы бастығының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орынбасары, хатшы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Әріпханов - Қазақстан Республикасының Қаржы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Айдар Әбдiразақұлы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Бекжанов - Қазақстан Республикасының Қоршаған ортаны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Жамбыл Лесбекұлы қорғау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Коржова - Қазақстан Республикасының Экономика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Наталья Артемовна бюджеттiк жоспарлау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Қараманов - Қазақстан Республикасы Индустрия және сауда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Асқар Ұзақбайұлы министрлiгі Құрылыс және тұрғын-үй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коммуналдық шаруашылық iстерi жөнiндегi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комитетi төрағасының орынбасары;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көрсетiлген құрамнан: Есiмов Ахметжан Смағұлұлы, Дунаев Арман Ғалиасқарұлы, Мусина Лилия Сәкенқызы, Қынатов Марат Полатұлы, Құсайынов Әбiлғазы Қалиақпарұлы, Құдайбергенов Көпбосын Құдайбергенұлы, Шардарбек Шәрiпбек шығарылсын.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Осы қаулы қол қойылған күнінен бастап қолданысқа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енгiзiледi.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Премьер-Министрі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