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bb9f6" w14:textId="07bb9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Экономиканың басым секторларында пилоттық кластерлерді жасау мен дамыту жөнiндегi жоспарларды бекiту туралы</w:t>
      </w:r>
    </w:p>
    <w:p>
      <w:pPr>
        <w:spacing w:after="0"/>
        <w:ind w:left="0"/>
        <w:jc w:val="both"/>
      </w:pPr>
      <w:r>
        <w:rPr>
          <w:rFonts w:ascii="Times New Roman"/>
          <w:b w:val="false"/>
          <w:i w:val="false"/>
          <w:color w:val="000000"/>
          <w:sz w:val="28"/>
        </w:rPr>
        <w:t>Қазақстан Республикасы Үкіметінің 2005 жылғы 25 маусымдағы N 633 Қаулысы</w:t>
      </w:r>
    </w:p>
    <w:p>
      <w:pPr>
        <w:spacing w:after="0"/>
        <w:ind w:left="0"/>
        <w:jc w:val="both"/>
      </w:pPr>
      <w:bookmarkStart w:name="z1" w:id="0"/>
      <w:r>
        <w:rPr>
          <w:rFonts w:ascii="Times New Roman"/>
          <w:b w:val="false"/>
          <w:i w:val="false"/>
          <w:color w:val="000000"/>
          <w:sz w:val="28"/>
        </w:rPr>
        <w:t>
      Қазақстан Республикасы Президентiнiң 2005 жылғы 18 ақпандағы "Қазақстан экономикалық, әлеуметтiк және саяси жедел жаңару жолында"   </w:t>
      </w:r>
      <w:r>
        <w:rPr>
          <w:rFonts w:ascii="Times New Roman"/>
          <w:b w:val="false"/>
          <w:i w:val="false"/>
          <w:color w:val="000000"/>
          <w:sz w:val="28"/>
        </w:rPr>
        <w:t xml:space="preserve">Жолдауын </w:t>
      </w:r>
      <w:r>
        <w:rPr>
          <w:rFonts w:ascii="Times New Roman"/>
          <w:b w:val="false"/>
          <w:i w:val="false"/>
          <w:color w:val="000000"/>
          <w:sz w:val="28"/>
        </w:rPr>
        <w:t xml:space="preserve">iске асыру мақсатында Қазақстан Республикасының Yкiметi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Қоса берілiп отырғандар бекiтілсiн: </w:t>
      </w:r>
      <w:r>
        <w:br/>
      </w:r>
      <w:r>
        <w:rPr>
          <w:rFonts w:ascii="Times New Roman"/>
          <w:b w:val="false"/>
          <w:i w:val="false"/>
          <w:color w:val="000000"/>
          <w:sz w:val="28"/>
        </w:rPr>
        <w:t>
      1) "Металлургия" пилоттық кластерiн жасау мен дамыту жөнiндегi  </w:t>
      </w:r>
      <w:r>
        <w:rPr>
          <w:rFonts w:ascii="Times New Roman"/>
          <w:b w:val="false"/>
          <w:i w:val="false"/>
          <w:color w:val="000000"/>
          <w:sz w:val="28"/>
        </w:rPr>
        <w:t xml:space="preserve">жоспар </w:t>
      </w:r>
      <w:r>
        <w:rPr>
          <w:rFonts w:ascii="Times New Roman"/>
          <w:b w:val="false"/>
          <w:i w:val="false"/>
          <w:color w:val="000000"/>
          <w:sz w:val="28"/>
        </w:rPr>
        <w:t xml:space="preserve">; </w:t>
      </w:r>
      <w:r>
        <w:br/>
      </w:r>
      <w:r>
        <w:rPr>
          <w:rFonts w:ascii="Times New Roman"/>
          <w:b w:val="false"/>
          <w:i w:val="false"/>
          <w:color w:val="000000"/>
          <w:sz w:val="28"/>
        </w:rPr>
        <w:t>
      2) "Көлiктiк логистика" пилоттық кластерiн жасау мен дамыту жөнiндегi  </w:t>
      </w:r>
      <w:r>
        <w:rPr>
          <w:rFonts w:ascii="Times New Roman"/>
          <w:b w:val="false"/>
          <w:i w:val="false"/>
          <w:color w:val="000000"/>
          <w:sz w:val="28"/>
        </w:rPr>
        <w:t xml:space="preserve">жоспар </w:t>
      </w:r>
      <w:r>
        <w:rPr>
          <w:rFonts w:ascii="Times New Roman"/>
          <w:b w:val="false"/>
          <w:i w:val="false"/>
          <w:color w:val="000000"/>
          <w:sz w:val="28"/>
        </w:rPr>
        <w:t xml:space="preserve">; </w:t>
      </w:r>
      <w:r>
        <w:br/>
      </w:r>
      <w:r>
        <w:rPr>
          <w:rFonts w:ascii="Times New Roman"/>
          <w:b w:val="false"/>
          <w:i w:val="false"/>
          <w:color w:val="000000"/>
          <w:sz w:val="28"/>
        </w:rPr>
        <w:t>
      3) "Тоқыма өнеркәсiбi" пилоттық кластерiн жасау мен дамыту жөнiндегі  </w:t>
      </w:r>
      <w:r>
        <w:rPr>
          <w:rFonts w:ascii="Times New Roman"/>
          <w:b w:val="false"/>
          <w:i w:val="false"/>
          <w:color w:val="000000"/>
          <w:sz w:val="28"/>
        </w:rPr>
        <w:t xml:space="preserve">жоспар </w:t>
      </w:r>
      <w:r>
        <w:rPr>
          <w:rFonts w:ascii="Times New Roman"/>
          <w:b w:val="false"/>
          <w:i w:val="false"/>
          <w:color w:val="000000"/>
          <w:sz w:val="28"/>
        </w:rPr>
        <w:t xml:space="preserve">; </w:t>
      </w:r>
      <w:r>
        <w:br/>
      </w:r>
      <w:r>
        <w:rPr>
          <w:rFonts w:ascii="Times New Roman"/>
          <w:b w:val="false"/>
          <w:i w:val="false"/>
          <w:color w:val="000000"/>
          <w:sz w:val="28"/>
        </w:rPr>
        <w:t>
      4) "Құрылыс материалдары" пилоттық кластерiн жасау мен дамыту жөнiндегi  </w:t>
      </w:r>
      <w:r>
        <w:rPr>
          <w:rFonts w:ascii="Times New Roman"/>
          <w:b w:val="false"/>
          <w:i w:val="false"/>
          <w:color w:val="000000"/>
          <w:sz w:val="28"/>
        </w:rPr>
        <w:t xml:space="preserve">жоспар </w:t>
      </w:r>
      <w:r>
        <w:rPr>
          <w:rFonts w:ascii="Times New Roman"/>
          <w:b w:val="false"/>
          <w:i w:val="false"/>
          <w:color w:val="000000"/>
          <w:sz w:val="28"/>
        </w:rPr>
        <w:t xml:space="preserve">; </w:t>
      </w:r>
      <w:r>
        <w:br/>
      </w:r>
      <w:r>
        <w:rPr>
          <w:rFonts w:ascii="Times New Roman"/>
          <w:b w:val="false"/>
          <w:i w:val="false"/>
          <w:color w:val="000000"/>
          <w:sz w:val="28"/>
        </w:rPr>
        <w:t>
      5) "Тамақ өнеркәсiбi" пилоттық кластерiн жасау мен дамыту жөнiндегi  </w:t>
      </w:r>
      <w:r>
        <w:rPr>
          <w:rFonts w:ascii="Times New Roman"/>
          <w:b w:val="false"/>
          <w:i w:val="false"/>
          <w:color w:val="000000"/>
          <w:sz w:val="28"/>
        </w:rPr>
        <w:t xml:space="preserve">жоспар </w:t>
      </w:r>
      <w:r>
        <w:rPr>
          <w:rFonts w:ascii="Times New Roman"/>
          <w:b w:val="false"/>
          <w:i w:val="false"/>
          <w:color w:val="000000"/>
          <w:sz w:val="28"/>
        </w:rPr>
        <w:t xml:space="preserve">; </w:t>
      </w:r>
      <w:r>
        <w:br/>
      </w:r>
      <w:r>
        <w:rPr>
          <w:rFonts w:ascii="Times New Roman"/>
          <w:b w:val="false"/>
          <w:i w:val="false"/>
          <w:color w:val="000000"/>
          <w:sz w:val="28"/>
        </w:rPr>
        <w:t>
      6) "Туризм" пилоттық кластерiн жасау мен дамыту жөнiндегі  </w:t>
      </w:r>
      <w:r>
        <w:rPr>
          <w:rFonts w:ascii="Times New Roman"/>
          <w:b w:val="false"/>
          <w:i w:val="false"/>
          <w:color w:val="000000"/>
          <w:sz w:val="28"/>
        </w:rPr>
        <w:t xml:space="preserve">жоспар </w:t>
      </w:r>
      <w:r>
        <w:rPr>
          <w:rFonts w:ascii="Times New Roman"/>
          <w:b w:val="false"/>
          <w:i w:val="false"/>
          <w:color w:val="000000"/>
          <w:sz w:val="28"/>
        </w:rPr>
        <w:t xml:space="preserve">; </w:t>
      </w:r>
      <w:r>
        <w:br/>
      </w:r>
      <w:r>
        <w:rPr>
          <w:rFonts w:ascii="Times New Roman"/>
          <w:b w:val="false"/>
          <w:i w:val="false"/>
          <w:color w:val="000000"/>
          <w:sz w:val="28"/>
        </w:rPr>
        <w:t>
      7) "Мұнай-газ машиналарын жасау" пилоттық кластерiн жасау мен дамыту жөнiндегi  </w:t>
      </w:r>
      <w:r>
        <w:rPr>
          <w:rFonts w:ascii="Times New Roman"/>
          <w:b w:val="false"/>
          <w:i w:val="false"/>
          <w:color w:val="000000"/>
          <w:sz w:val="28"/>
        </w:rPr>
        <w:t xml:space="preserve">жоспар </w:t>
      </w:r>
      <w:r>
        <w:rPr>
          <w:rFonts w:ascii="Times New Roman"/>
          <w:b w:val="false"/>
          <w:i w:val="false"/>
          <w:color w:val="000000"/>
          <w:sz w:val="28"/>
        </w:rPr>
        <w:t xml:space="preserve">. </w:t>
      </w:r>
    </w:p>
    <w:bookmarkEnd w:id="1"/>
    <w:bookmarkStart w:name="z3" w:id="2"/>
    <w:p>
      <w:pPr>
        <w:spacing w:after="0"/>
        <w:ind w:left="0"/>
        <w:jc w:val="both"/>
      </w:pPr>
      <w:r>
        <w:rPr>
          <w:rFonts w:ascii="Times New Roman"/>
          <w:b w:val="false"/>
          <w:i w:val="false"/>
          <w:color w:val="000000"/>
          <w:sz w:val="28"/>
        </w:rPr>
        <w:t xml:space="preserve">
      2. Мүдделi министрлiктер, ведомстволар, сондай-ақ Қазақстан Республикасының Президентiне тiкелей бағынысты және есеп беретiн мемлекеттік органдар (келiсiм бойынша), облыстардың, Астана және Алматы қалаларының әкiмдерi: </w:t>
      </w:r>
      <w:r>
        <w:br/>
      </w:r>
      <w:r>
        <w:rPr>
          <w:rFonts w:ascii="Times New Roman"/>
          <w:b w:val="false"/>
          <w:i w:val="false"/>
          <w:color w:val="000000"/>
          <w:sz w:val="28"/>
        </w:rPr>
        <w:t xml:space="preserve">
      1) жоспарлардың тиiстi және уақтылы орындалуын қамтамасыз етсiн; </w:t>
      </w:r>
      <w:r>
        <w:br/>
      </w:r>
      <w:r>
        <w:rPr>
          <w:rFonts w:ascii="Times New Roman"/>
          <w:b w:val="false"/>
          <w:i w:val="false"/>
          <w:color w:val="000000"/>
          <w:sz w:val="28"/>
        </w:rPr>
        <w:t xml:space="preserve">
      2) жарты жылда бiр рет, есептi жарты жылдықтан кейiнгi айдың 10-күнiнен кешiктірмей Қазақстан Республикасы Индустрия және сауда министрлiгiне жоспарлардың iске асырылу барысы туралы жиынтық ақпарат берсiн. </w:t>
      </w:r>
    </w:p>
    <w:bookmarkEnd w:id="2"/>
    <w:bookmarkStart w:name="z4" w:id="3"/>
    <w:p>
      <w:pPr>
        <w:spacing w:after="0"/>
        <w:ind w:left="0"/>
        <w:jc w:val="both"/>
      </w:pPr>
      <w:r>
        <w:rPr>
          <w:rFonts w:ascii="Times New Roman"/>
          <w:b w:val="false"/>
          <w:i w:val="false"/>
          <w:color w:val="000000"/>
          <w:sz w:val="28"/>
        </w:rPr>
        <w:t xml:space="preserve">
      3. Қазақстан Республикасы Индустрия және сауда министрлiгi: </w:t>
      </w:r>
      <w:r>
        <w:br/>
      </w:r>
      <w:r>
        <w:rPr>
          <w:rFonts w:ascii="Times New Roman"/>
          <w:b w:val="false"/>
          <w:i w:val="false"/>
          <w:color w:val="000000"/>
          <w:sz w:val="28"/>
        </w:rPr>
        <w:t xml:space="preserve">
      1) жарты жылда бiр рет, есептi жарты жылдықтан кейiнгi айдың 25-күнiнен кешіктiрмей Қазақстан Республикасының Үкiметiне жоспарлардың орындалуы туралы жиынтық ақпарат берсiн; </w:t>
      </w:r>
      <w:r>
        <w:br/>
      </w:r>
      <w:r>
        <w:rPr>
          <w:rFonts w:ascii="Times New Roman"/>
          <w:b w:val="false"/>
          <w:i w:val="false"/>
          <w:color w:val="000000"/>
          <w:sz w:val="28"/>
        </w:rPr>
        <w:t>
      2) "Экономиканың басым секторларын кластерлiк дамыту жөнiндегi жұмыс топтарын құру туралы" Қазақстан Республикасы Премьер-Министрiнiң 2005 жылғы 10 наурыздағы N 44-ө  </w:t>
      </w:r>
      <w:r>
        <w:rPr>
          <w:rFonts w:ascii="Times New Roman"/>
          <w:b w:val="false"/>
          <w:i w:val="false"/>
          <w:color w:val="000000"/>
          <w:sz w:val="28"/>
        </w:rPr>
        <w:t xml:space="preserve">өкiмiне </w:t>
      </w:r>
      <w:r>
        <w:rPr>
          <w:rFonts w:ascii="Times New Roman"/>
          <w:b w:val="false"/>
          <w:i w:val="false"/>
          <w:color w:val="000000"/>
          <w:sz w:val="28"/>
        </w:rPr>
        <w:t xml:space="preserve">сәйкес құрылған салалық жұмыс топтарынан келiп түскен талдау материалдарын қорытуды және оларды электронды бұқаралық ақпарат құралдарына орналастыруды қамтамасыз етсiн. </w:t>
      </w:r>
    </w:p>
    <w:bookmarkEnd w:id="3"/>
    <w:bookmarkStart w:name="z5" w:id="4"/>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Индустрия және сауда министрлігіне жүктелсін. </w:t>
      </w:r>
    </w:p>
    <w:bookmarkEnd w:id="4"/>
    <w:bookmarkStart w:name="z6" w:id="5"/>
    <w:p>
      <w:pPr>
        <w:spacing w:after="0"/>
        <w:ind w:left="0"/>
        <w:jc w:val="both"/>
      </w:pPr>
      <w:r>
        <w:rPr>
          <w:rFonts w:ascii="Times New Roman"/>
          <w:b w:val="false"/>
          <w:i w:val="false"/>
          <w:color w:val="000000"/>
          <w:sz w:val="28"/>
        </w:rPr>
        <w:t xml:space="preserve">
      5. Осы қаулы қол қойылған күнінен бастап қолданысқа енгiзiледi.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Yкiметінің            </w:t>
      </w:r>
      <w:r>
        <w:br/>
      </w:r>
      <w:r>
        <w:rPr>
          <w:rFonts w:ascii="Times New Roman"/>
          <w:b w:val="false"/>
          <w:i w:val="false"/>
          <w:color w:val="000000"/>
          <w:sz w:val="28"/>
        </w:rPr>
        <w:t xml:space="preserve">
2005 жылғы 26 маусымдағы    </w:t>
      </w:r>
      <w:r>
        <w:br/>
      </w:r>
      <w:r>
        <w:rPr>
          <w:rFonts w:ascii="Times New Roman"/>
          <w:b w:val="false"/>
          <w:i w:val="false"/>
          <w:color w:val="000000"/>
          <w:sz w:val="28"/>
        </w:rPr>
        <w:t xml:space="preserve">
N 633 қаулысымен       </w:t>
      </w:r>
      <w:r>
        <w:br/>
      </w:r>
      <w:r>
        <w:rPr>
          <w:rFonts w:ascii="Times New Roman"/>
          <w:b w:val="false"/>
          <w:i w:val="false"/>
          <w:color w:val="000000"/>
          <w:sz w:val="28"/>
        </w:rPr>
        <w:t xml:space="preserve">
бекiтілген          </w:t>
      </w:r>
    </w:p>
    <w:bookmarkStart w:name="z7" w:id="6"/>
    <w:p>
      <w:pPr>
        <w:spacing w:after="0"/>
        <w:ind w:left="0"/>
        <w:jc w:val="left"/>
      </w:pPr>
      <w:r>
        <w:rPr>
          <w:rFonts w:ascii="Times New Roman"/>
          <w:b/>
          <w:i w:val="false"/>
          <w:color w:val="000000"/>
        </w:rPr>
        <w:t xml:space="preserve"> 
  "Металлургия" пилоттық кластерiн жасау </w:t>
      </w:r>
      <w:r>
        <w:br/>
      </w:r>
      <w:r>
        <w:rPr>
          <w:rFonts w:ascii="Times New Roman"/>
          <w:b/>
          <w:i w:val="false"/>
          <w:color w:val="000000"/>
        </w:rPr>
        <w:t xml:space="preserve">
мен дамыту жөнiндегi жоспар </w:t>
      </w:r>
    </w:p>
    <w:bookmarkEnd w:id="6"/>
    <w:p>
      <w:pPr>
        <w:spacing w:after="0"/>
        <w:ind w:left="0"/>
        <w:jc w:val="both"/>
      </w:pPr>
      <w:r>
        <w:rPr>
          <w:rFonts w:ascii="Times New Roman"/>
          <w:b w:val="false"/>
          <w:i w:val="false"/>
          <w:color w:val="000000"/>
          <w:sz w:val="28"/>
        </w:rPr>
        <w:t xml:space="preserve">      Дамыған тау-кен-металлургия кешенiнiң болуы Қазақстан экономикасының серпiндi дамуын айқындайтын факторлардың бiрi болып табылады. Бұл ретте, шығарылатын қара және түстi металлургияның айтарлықтай үлесi Қарағанды облысының аумағында орналасқан кәсiпорындарға келедi. </w:t>
      </w:r>
      <w:r>
        <w:br/>
      </w:r>
      <w:r>
        <w:rPr>
          <w:rFonts w:ascii="Times New Roman"/>
          <w:b w:val="false"/>
          <w:i w:val="false"/>
          <w:color w:val="000000"/>
          <w:sz w:val="28"/>
        </w:rPr>
        <w:t xml:space="preserve">
      "Миттал Стил Темiртау" АҚ және "Қазақмыс корпорациясы" ЖШС iрi компаниялары осы сектордың негiзгi шаруашылық жүргiзуші субъектiлерi болып табылады. Осы кәсiпорындардың маңында олардың қызметi үшін қажеттi жабдық пен материалдарды жеткізушiлердiң 300-ден астамы, оның iшiнде, болат прокатын, шойынды, ақ қаңылтырды, катодтық мысты, мысты созбасым мен сымды өңдеуге маманданған машина жасау мен металлургияның 30-дан астам кәсiпорындары шоғырланған. </w:t>
      </w:r>
      <w:r>
        <w:br/>
      </w:r>
      <w:r>
        <w:rPr>
          <w:rFonts w:ascii="Times New Roman"/>
          <w:b w:val="false"/>
          <w:i w:val="false"/>
          <w:color w:val="000000"/>
          <w:sz w:val="28"/>
        </w:rPr>
        <w:t xml:space="preserve">
      М.Портердiң кластерлер теориясы халықаралық ауқымдағы неғұрлым бәсекеге қабілеттi бiр саланың фирмалары әдетте бiр өңiрде жинақталғандығына негiзделген, ал өз маңына неғұрлым бәсекеге қабiлетті компаниялармен таралатын және осы компаниялардың берушiлерiн, тұтынушыларын және бәсекелестерiн қозғайтын инновациялардың толқынды табиғатымен байланысты. </w:t>
      </w:r>
      <w:r>
        <w:br/>
      </w:r>
      <w:r>
        <w:rPr>
          <w:rFonts w:ascii="Times New Roman"/>
          <w:b w:val="false"/>
          <w:i w:val="false"/>
          <w:color w:val="000000"/>
          <w:sz w:val="28"/>
        </w:rPr>
        <w:t xml:space="preserve">
      Бұл көзқарас тұрғысынан, Қарағанды облысы металл өңдеу жөніндегi кластерге кәсіпорындарды ұйымдастыру үшін барынша дайындалған, өйткенi мұнда олардың арасындағы ынтымақтастық ғана емес, өз кезегінде, өнiмнiң сапасын арттыруға алып келетiн бәсекелестiктің қажетті деңгейiн қамтамасыз ететiн жеткілiкті қайта өңдеуші кәсiпорындар топтастырылған. </w:t>
      </w:r>
      <w:r>
        <w:br/>
      </w:r>
      <w:r>
        <w:rPr>
          <w:rFonts w:ascii="Times New Roman"/>
          <w:b w:val="false"/>
          <w:i w:val="false"/>
          <w:color w:val="000000"/>
          <w:sz w:val="28"/>
        </w:rPr>
        <w:t xml:space="preserve">
      Осы жоспарда ұсынылған iс-шаралар металлургиядағы 4-5 қайта бөлiнiсi өнiмi экспортының өсуiн ынталандыруға, сондай-ақ экономиканың осы секторына iрi металлургиялық корпорациялармен бiрге кооперация қағидаттарында шағын және орта кәсiпорындардың мүмкiндігiнше үлкен санын тартуға бағытталған.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873"/>
        <w:gridCol w:w="2333"/>
        <w:gridCol w:w="2513"/>
        <w:gridCol w:w="2073"/>
      </w:tblGrid>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 </w:t>
            </w:r>
            <w:r>
              <w:br/>
            </w:r>
            <w:r>
              <w:rPr>
                <w:rFonts w:ascii="Times New Roman"/>
                <w:b w:val="false"/>
                <w:i w:val="false"/>
                <w:color w:val="000000"/>
                <w:sz w:val="20"/>
              </w:rPr>
              <w:t xml:space="preserve">
N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Iс-шара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w:t>
            </w:r>
            <w:r>
              <w:br/>
            </w:r>
            <w:r>
              <w:rPr>
                <w:rFonts w:ascii="Times New Roman"/>
                <w:b w:val="false"/>
                <w:i w:val="false"/>
                <w:color w:val="000000"/>
                <w:sz w:val="20"/>
              </w:rPr>
              <w:t xml:space="preserve">
нысаны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w:t>
            </w:r>
            <w:r>
              <w:br/>
            </w:r>
            <w:r>
              <w:rPr>
                <w:rFonts w:ascii="Times New Roman"/>
                <w:b w:val="false"/>
                <w:i w:val="false"/>
                <w:color w:val="000000"/>
                <w:sz w:val="20"/>
              </w:rPr>
              <w:t xml:space="preserve">
мерзiмi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Жалпы жүйелiк шаралар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өңдеу кәсiпорын- </w:t>
            </w:r>
            <w:r>
              <w:br/>
            </w:r>
            <w:r>
              <w:rPr>
                <w:rFonts w:ascii="Times New Roman"/>
                <w:b w:val="false"/>
                <w:i w:val="false"/>
                <w:color w:val="000000"/>
                <w:sz w:val="20"/>
              </w:rPr>
              <w:t xml:space="preserve">
дарының негізгі құрал- </w:t>
            </w:r>
            <w:r>
              <w:br/>
            </w:r>
            <w:r>
              <w:rPr>
                <w:rFonts w:ascii="Times New Roman"/>
                <w:b w:val="false"/>
                <w:i w:val="false"/>
                <w:color w:val="000000"/>
                <w:sz w:val="20"/>
              </w:rPr>
              <w:t xml:space="preserve">
дарын, сондай-ақ ме- </w:t>
            </w:r>
            <w:r>
              <w:br/>
            </w:r>
            <w:r>
              <w:rPr>
                <w:rFonts w:ascii="Times New Roman"/>
                <w:b w:val="false"/>
                <w:i w:val="false"/>
                <w:color w:val="000000"/>
                <w:sz w:val="20"/>
              </w:rPr>
              <w:t xml:space="preserve">
таллургияның 3, 4, 5 </w:t>
            </w:r>
            <w:r>
              <w:br/>
            </w:r>
            <w:r>
              <w:rPr>
                <w:rFonts w:ascii="Times New Roman"/>
                <w:b w:val="false"/>
                <w:i w:val="false"/>
                <w:color w:val="000000"/>
                <w:sz w:val="20"/>
              </w:rPr>
              <w:t xml:space="preserve">
қайта бөлiнiстерiнiң </w:t>
            </w:r>
            <w:r>
              <w:br/>
            </w:r>
            <w:r>
              <w:rPr>
                <w:rFonts w:ascii="Times New Roman"/>
                <w:b w:val="false"/>
                <w:i w:val="false"/>
                <w:color w:val="000000"/>
                <w:sz w:val="20"/>
              </w:rPr>
              <w:t xml:space="preserve">
өндiрістерiн жаңартудың </w:t>
            </w:r>
            <w:r>
              <w:br/>
            </w:r>
            <w:r>
              <w:rPr>
                <w:rFonts w:ascii="Times New Roman"/>
                <w:b w:val="false"/>
                <w:i w:val="false"/>
                <w:color w:val="000000"/>
                <w:sz w:val="20"/>
              </w:rPr>
              <w:t xml:space="preserve">
(амортизация) қолайлы </w:t>
            </w:r>
            <w:r>
              <w:br/>
            </w:r>
            <w:r>
              <w:rPr>
                <w:rFonts w:ascii="Times New Roman"/>
                <w:b w:val="false"/>
                <w:i w:val="false"/>
                <w:color w:val="000000"/>
                <w:sz w:val="20"/>
              </w:rPr>
              <w:t xml:space="preserve">
жағдайын жасау мақса- </w:t>
            </w:r>
            <w:r>
              <w:br/>
            </w:r>
            <w:r>
              <w:rPr>
                <w:rFonts w:ascii="Times New Roman"/>
                <w:b w:val="false"/>
                <w:i w:val="false"/>
                <w:color w:val="000000"/>
                <w:sz w:val="20"/>
              </w:rPr>
              <w:t xml:space="preserve">
тында салық заңнамасына </w:t>
            </w:r>
            <w:r>
              <w:br/>
            </w:r>
            <w:r>
              <w:rPr>
                <w:rFonts w:ascii="Times New Roman"/>
                <w:b w:val="false"/>
                <w:i w:val="false"/>
                <w:color w:val="000000"/>
                <w:sz w:val="20"/>
              </w:rPr>
              <w:t xml:space="preserve">
өзгерiс енгiзу жөнiнде- </w:t>
            </w:r>
            <w:r>
              <w:br/>
            </w:r>
            <w:r>
              <w:rPr>
                <w:rFonts w:ascii="Times New Roman"/>
                <w:b w:val="false"/>
                <w:i w:val="false"/>
                <w:color w:val="000000"/>
                <w:sz w:val="20"/>
              </w:rPr>
              <w:t xml:space="preserve">
гi ұсыныстарды белгi- </w:t>
            </w:r>
            <w:r>
              <w:br/>
            </w:r>
            <w:r>
              <w:rPr>
                <w:rFonts w:ascii="Times New Roman"/>
                <w:b w:val="false"/>
                <w:i w:val="false"/>
                <w:color w:val="000000"/>
                <w:sz w:val="20"/>
              </w:rPr>
              <w:t xml:space="preserve">
ленген тәртіппен жи- </w:t>
            </w:r>
            <w:r>
              <w:br/>
            </w:r>
            <w:r>
              <w:rPr>
                <w:rFonts w:ascii="Times New Roman"/>
                <w:b w:val="false"/>
                <w:i w:val="false"/>
                <w:color w:val="000000"/>
                <w:sz w:val="20"/>
              </w:rPr>
              <w:t xml:space="preserve">
науды, қорытуды және </w:t>
            </w:r>
            <w:r>
              <w:br/>
            </w:r>
            <w:r>
              <w:rPr>
                <w:rFonts w:ascii="Times New Roman"/>
                <w:b w:val="false"/>
                <w:i w:val="false"/>
                <w:color w:val="000000"/>
                <w:sz w:val="20"/>
              </w:rPr>
              <w:t xml:space="preserve">
енгізудi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ЭБЖМ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ласта- </w:t>
            </w:r>
            <w:r>
              <w:br/>
            </w:r>
            <w:r>
              <w:rPr>
                <w:rFonts w:ascii="Times New Roman"/>
                <w:b w:val="false"/>
                <w:i w:val="false"/>
                <w:color w:val="000000"/>
                <w:sz w:val="20"/>
              </w:rPr>
              <w:t xml:space="preserve">
ғаны үшiн шаруашылық </w:t>
            </w:r>
            <w:r>
              <w:br/>
            </w:r>
            <w:r>
              <w:rPr>
                <w:rFonts w:ascii="Times New Roman"/>
                <w:b w:val="false"/>
                <w:i w:val="false"/>
                <w:color w:val="000000"/>
                <w:sz w:val="20"/>
              </w:rPr>
              <w:t xml:space="preserve">
жүргізушi субъектілер- </w:t>
            </w:r>
            <w:r>
              <w:br/>
            </w:r>
            <w:r>
              <w:rPr>
                <w:rFonts w:ascii="Times New Roman"/>
                <w:b w:val="false"/>
                <w:i w:val="false"/>
                <w:color w:val="000000"/>
                <w:sz w:val="20"/>
              </w:rPr>
              <w:t xml:space="preserve">
дiң жауапкершiлігін </w:t>
            </w:r>
            <w:r>
              <w:br/>
            </w:r>
            <w:r>
              <w:rPr>
                <w:rFonts w:ascii="Times New Roman"/>
                <w:b w:val="false"/>
                <w:i w:val="false"/>
                <w:color w:val="000000"/>
                <w:sz w:val="20"/>
              </w:rPr>
              <w:t xml:space="preserve">
арттыру мақсатында: </w:t>
            </w:r>
            <w:r>
              <w:br/>
            </w:r>
            <w:r>
              <w:rPr>
                <w:rFonts w:ascii="Times New Roman"/>
                <w:b w:val="false"/>
                <w:i w:val="false"/>
                <w:color w:val="000000"/>
                <w:sz w:val="20"/>
              </w:rPr>
              <w:t xml:space="preserve">
а) айып санкцияларын </w:t>
            </w:r>
            <w:r>
              <w:br/>
            </w:r>
            <w:r>
              <w:rPr>
                <w:rFonts w:ascii="Times New Roman"/>
                <w:b w:val="false"/>
                <w:i w:val="false"/>
                <w:color w:val="000000"/>
                <w:sz w:val="20"/>
              </w:rPr>
              <w:t xml:space="preserve">
ұлғайту; </w:t>
            </w:r>
            <w:r>
              <w:br/>
            </w:r>
            <w:r>
              <w:rPr>
                <w:rFonts w:ascii="Times New Roman"/>
                <w:b w:val="false"/>
                <w:i w:val="false"/>
                <w:color w:val="000000"/>
                <w:sz w:val="20"/>
              </w:rPr>
              <w:t xml:space="preserve">
б) шикізатты кешенді </w:t>
            </w:r>
            <w:r>
              <w:br/>
            </w:r>
            <w:r>
              <w:rPr>
                <w:rFonts w:ascii="Times New Roman"/>
                <w:b w:val="false"/>
                <w:i w:val="false"/>
                <w:color w:val="000000"/>
                <w:sz w:val="20"/>
              </w:rPr>
              <w:t xml:space="preserve">
қайта өңдеуді арттыру </w:t>
            </w:r>
            <w:r>
              <w:br/>
            </w:r>
            <w:r>
              <w:rPr>
                <w:rFonts w:ascii="Times New Roman"/>
                <w:b w:val="false"/>
                <w:i w:val="false"/>
                <w:color w:val="000000"/>
                <w:sz w:val="20"/>
              </w:rPr>
              <w:t xml:space="preserve">
және қоршаған ортаны </w:t>
            </w:r>
            <w:r>
              <w:br/>
            </w:r>
            <w:r>
              <w:rPr>
                <w:rFonts w:ascii="Times New Roman"/>
                <w:b w:val="false"/>
                <w:i w:val="false"/>
                <w:color w:val="000000"/>
                <w:sz w:val="20"/>
              </w:rPr>
              <w:t xml:space="preserve">
қорғау жөніндегі эко- </w:t>
            </w:r>
            <w:r>
              <w:br/>
            </w:r>
            <w:r>
              <w:rPr>
                <w:rFonts w:ascii="Times New Roman"/>
                <w:b w:val="false"/>
                <w:i w:val="false"/>
                <w:color w:val="000000"/>
                <w:sz w:val="20"/>
              </w:rPr>
              <w:t xml:space="preserve">
логиялық талаптарды </w:t>
            </w:r>
            <w:r>
              <w:br/>
            </w:r>
            <w:r>
              <w:rPr>
                <w:rFonts w:ascii="Times New Roman"/>
                <w:b w:val="false"/>
                <w:i w:val="false"/>
                <w:color w:val="000000"/>
                <w:sz w:val="20"/>
              </w:rPr>
              <w:t xml:space="preserve">
орындау, оның ішінде, </w:t>
            </w:r>
            <w:r>
              <w:br/>
            </w:r>
            <w:r>
              <w:rPr>
                <w:rFonts w:ascii="Times New Roman"/>
                <w:b w:val="false"/>
                <w:i w:val="false"/>
                <w:color w:val="000000"/>
                <w:sz w:val="20"/>
              </w:rPr>
              <w:t xml:space="preserve">
қазіргі бар заңнаманың </w:t>
            </w:r>
            <w:r>
              <w:br/>
            </w:r>
            <w:r>
              <w:rPr>
                <w:rFonts w:ascii="Times New Roman"/>
                <w:b w:val="false"/>
                <w:i w:val="false"/>
                <w:color w:val="000000"/>
                <w:sz w:val="20"/>
              </w:rPr>
              <w:t xml:space="preserve">
өзгерістері, одан </w:t>
            </w:r>
            <w:r>
              <w:br/>
            </w:r>
            <w:r>
              <w:rPr>
                <w:rFonts w:ascii="Times New Roman"/>
                <w:b w:val="false"/>
                <w:i w:val="false"/>
                <w:color w:val="000000"/>
                <w:sz w:val="20"/>
              </w:rPr>
              <w:t xml:space="preserve">
кейінгі қайта өңдеулер </w:t>
            </w:r>
            <w:r>
              <w:br/>
            </w:r>
            <w:r>
              <w:rPr>
                <w:rFonts w:ascii="Times New Roman"/>
                <w:b w:val="false"/>
                <w:i w:val="false"/>
                <w:color w:val="000000"/>
                <w:sz w:val="20"/>
              </w:rPr>
              <w:t xml:space="preserve">
мен басқалары үшін </w:t>
            </w:r>
            <w:r>
              <w:br/>
            </w:r>
            <w:r>
              <w:rPr>
                <w:rFonts w:ascii="Times New Roman"/>
                <w:b w:val="false"/>
                <w:i w:val="false"/>
                <w:color w:val="000000"/>
                <w:sz w:val="20"/>
              </w:rPr>
              <w:t xml:space="preserve">
жинақталған өндірістік </w:t>
            </w:r>
            <w:r>
              <w:br/>
            </w:r>
            <w:r>
              <w:rPr>
                <w:rFonts w:ascii="Times New Roman"/>
                <w:b w:val="false"/>
                <w:i w:val="false"/>
                <w:color w:val="000000"/>
                <w:sz w:val="20"/>
              </w:rPr>
              <w:t xml:space="preserve">
қалдықтарды беру (өт- </w:t>
            </w:r>
            <w:r>
              <w:br/>
            </w:r>
            <w:r>
              <w:rPr>
                <w:rFonts w:ascii="Times New Roman"/>
                <w:b w:val="false"/>
                <w:i w:val="false"/>
                <w:color w:val="000000"/>
                <w:sz w:val="20"/>
              </w:rPr>
              <w:t xml:space="preserve">
кізу) есебінен метал- </w:t>
            </w:r>
            <w:r>
              <w:br/>
            </w:r>
            <w:r>
              <w:rPr>
                <w:rFonts w:ascii="Times New Roman"/>
                <w:b w:val="false"/>
                <w:i w:val="false"/>
                <w:color w:val="000000"/>
                <w:sz w:val="20"/>
              </w:rPr>
              <w:t xml:space="preserve">
лургиялық кәсіпорындар- </w:t>
            </w:r>
            <w:r>
              <w:br/>
            </w:r>
            <w:r>
              <w:rPr>
                <w:rFonts w:ascii="Times New Roman"/>
                <w:b w:val="false"/>
                <w:i w:val="false"/>
                <w:color w:val="000000"/>
                <w:sz w:val="20"/>
              </w:rPr>
              <w:t xml:space="preserve">
дың қалдықтарын кәдеге </w:t>
            </w:r>
            <w:r>
              <w:br/>
            </w:r>
            <w:r>
              <w:rPr>
                <w:rFonts w:ascii="Times New Roman"/>
                <w:b w:val="false"/>
                <w:i w:val="false"/>
                <w:color w:val="000000"/>
                <w:sz w:val="20"/>
              </w:rPr>
              <w:t xml:space="preserve">
жаратуды және қайта </w:t>
            </w:r>
            <w:r>
              <w:br/>
            </w:r>
            <w:r>
              <w:rPr>
                <w:rFonts w:ascii="Times New Roman"/>
                <w:b w:val="false"/>
                <w:i w:val="false"/>
                <w:color w:val="000000"/>
                <w:sz w:val="20"/>
              </w:rPr>
              <w:t xml:space="preserve">
өңдеуді ынталандыру </w:t>
            </w:r>
            <w:r>
              <w:br/>
            </w:r>
            <w:r>
              <w:rPr>
                <w:rFonts w:ascii="Times New Roman"/>
                <w:b w:val="false"/>
                <w:i w:val="false"/>
                <w:color w:val="000000"/>
                <w:sz w:val="20"/>
              </w:rPr>
              <w:t xml:space="preserve">
жөніндегі шараларды </w:t>
            </w:r>
            <w:r>
              <w:br/>
            </w:r>
            <w:r>
              <w:rPr>
                <w:rFonts w:ascii="Times New Roman"/>
                <w:b w:val="false"/>
                <w:i w:val="false"/>
                <w:color w:val="000000"/>
                <w:sz w:val="20"/>
              </w:rPr>
              <w:t xml:space="preserve">
қабылдау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есеп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ортаминi, </w:t>
            </w:r>
            <w:r>
              <w:br/>
            </w:r>
            <w:r>
              <w:rPr>
                <w:rFonts w:ascii="Times New Roman"/>
                <w:b w:val="false"/>
                <w:i w:val="false"/>
                <w:color w:val="000000"/>
                <w:sz w:val="20"/>
              </w:rPr>
              <w:t xml:space="preserve">
ИСМ, ЭБЖМ,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әкiмдiктерi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1-тоқсан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 туралы"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Заңын iске асыру- </w:t>
            </w:r>
            <w:r>
              <w:br/>
            </w:r>
            <w:r>
              <w:rPr>
                <w:rFonts w:ascii="Times New Roman"/>
                <w:b w:val="false"/>
                <w:i w:val="false"/>
                <w:color w:val="000000"/>
                <w:sz w:val="20"/>
              </w:rPr>
              <w:t xml:space="preserve">
дың кейбiр мәселелерi </w:t>
            </w:r>
            <w:r>
              <w:br/>
            </w:r>
            <w:r>
              <w:rPr>
                <w:rFonts w:ascii="Times New Roman"/>
                <w:b w:val="false"/>
                <w:i w:val="false"/>
                <w:color w:val="000000"/>
                <w:sz w:val="20"/>
              </w:rPr>
              <w:t xml:space="preserve">
туралы" Қазақстан Рес- </w:t>
            </w:r>
            <w:r>
              <w:br/>
            </w:r>
            <w:r>
              <w:rPr>
                <w:rFonts w:ascii="Times New Roman"/>
                <w:b w:val="false"/>
                <w:i w:val="false"/>
                <w:color w:val="000000"/>
                <w:sz w:val="20"/>
              </w:rPr>
              <w:t xml:space="preserve">
публикасы Үкiметiнiң </w:t>
            </w:r>
            <w:r>
              <w:br/>
            </w:r>
            <w:r>
              <w:rPr>
                <w:rFonts w:ascii="Times New Roman"/>
                <w:b w:val="false"/>
                <w:i w:val="false"/>
                <w:color w:val="000000"/>
                <w:sz w:val="20"/>
              </w:rPr>
              <w:t xml:space="preserve">
2003 жылғы 8 мамырдағы </w:t>
            </w:r>
            <w:r>
              <w:br/>
            </w:r>
            <w:r>
              <w:rPr>
                <w:rFonts w:ascii="Times New Roman"/>
                <w:b w:val="false"/>
                <w:i w:val="false"/>
                <w:color w:val="000000"/>
                <w:sz w:val="20"/>
              </w:rPr>
              <w:t xml:space="preserve">
N 436 қаулысымен бекi- </w:t>
            </w:r>
            <w:r>
              <w:br/>
            </w:r>
            <w:r>
              <w:rPr>
                <w:rFonts w:ascii="Times New Roman"/>
                <w:b w:val="false"/>
                <w:i w:val="false"/>
                <w:color w:val="000000"/>
                <w:sz w:val="20"/>
              </w:rPr>
              <w:t xml:space="preserve">
тiлген инвестициялық </w:t>
            </w:r>
            <w:r>
              <w:br/>
            </w:r>
            <w:r>
              <w:rPr>
                <w:rFonts w:ascii="Times New Roman"/>
                <w:b w:val="false"/>
                <w:i w:val="false"/>
                <w:color w:val="000000"/>
                <w:sz w:val="20"/>
              </w:rPr>
              <w:t xml:space="preserve">
преференциялар берiле- </w:t>
            </w:r>
            <w:r>
              <w:br/>
            </w:r>
            <w:r>
              <w:rPr>
                <w:rFonts w:ascii="Times New Roman"/>
                <w:b w:val="false"/>
                <w:i w:val="false"/>
                <w:color w:val="000000"/>
                <w:sz w:val="20"/>
              </w:rPr>
              <w:t xml:space="preserve">
тiн қызметтің кiшi түр- </w:t>
            </w:r>
            <w:r>
              <w:br/>
            </w:r>
            <w:r>
              <w:rPr>
                <w:rFonts w:ascii="Times New Roman"/>
                <w:b w:val="false"/>
                <w:i w:val="false"/>
                <w:color w:val="000000"/>
                <w:sz w:val="20"/>
              </w:rPr>
              <w:t xml:space="preserve">
лерінiң жiктеуiштерiнiң </w:t>
            </w:r>
            <w:r>
              <w:br/>
            </w:r>
            <w:r>
              <w:rPr>
                <w:rFonts w:ascii="Times New Roman"/>
                <w:b w:val="false"/>
                <w:i w:val="false"/>
                <w:color w:val="000000"/>
                <w:sz w:val="20"/>
              </w:rPr>
              <w:t xml:space="preserve">
деңгейiндегi тiзбеге </w:t>
            </w:r>
            <w:r>
              <w:br/>
            </w:r>
            <w:r>
              <w:rPr>
                <w:rFonts w:ascii="Times New Roman"/>
                <w:b w:val="false"/>
                <w:i w:val="false"/>
                <w:color w:val="000000"/>
                <w:sz w:val="20"/>
              </w:rPr>
              <w:t xml:space="preserve">
экономикалық қызметтің </w:t>
            </w:r>
            <w:r>
              <w:br/>
            </w:r>
            <w:r>
              <w:rPr>
                <w:rFonts w:ascii="Times New Roman"/>
                <w:b w:val="false"/>
                <w:i w:val="false"/>
                <w:color w:val="000000"/>
                <w:sz w:val="20"/>
              </w:rPr>
              <w:t xml:space="preserve">
басым түрлерiнiң метал- </w:t>
            </w:r>
            <w:r>
              <w:br/>
            </w:r>
            <w:r>
              <w:rPr>
                <w:rFonts w:ascii="Times New Roman"/>
                <w:b w:val="false"/>
                <w:i w:val="false"/>
                <w:color w:val="000000"/>
                <w:sz w:val="20"/>
              </w:rPr>
              <w:t xml:space="preserve">
лургиядағы 3, 4, 5 </w:t>
            </w:r>
            <w:r>
              <w:br/>
            </w:r>
            <w:r>
              <w:rPr>
                <w:rFonts w:ascii="Times New Roman"/>
                <w:b w:val="false"/>
                <w:i w:val="false"/>
                <w:color w:val="000000"/>
                <w:sz w:val="20"/>
              </w:rPr>
              <w:t xml:space="preserve">
қайта бөлiнiс өнiмiн </w:t>
            </w:r>
            <w:r>
              <w:br/>
            </w:r>
            <w:r>
              <w:rPr>
                <w:rFonts w:ascii="Times New Roman"/>
                <w:b w:val="false"/>
                <w:i w:val="false"/>
                <w:color w:val="000000"/>
                <w:sz w:val="20"/>
              </w:rPr>
              <w:t xml:space="preserve">
өндiру бойынша қызмет </w:t>
            </w:r>
            <w:r>
              <w:br/>
            </w:r>
            <w:r>
              <w:rPr>
                <w:rFonts w:ascii="Times New Roman"/>
                <w:b w:val="false"/>
                <w:i w:val="false"/>
                <w:color w:val="000000"/>
                <w:sz w:val="20"/>
              </w:rPr>
              <w:t xml:space="preserve">
түрлерiн енгізу </w:t>
            </w:r>
            <w:r>
              <w:br/>
            </w:r>
            <w:r>
              <w:rPr>
                <w:rFonts w:ascii="Times New Roman"/>
                <w:b w:val="false"/>
                <w:i w:val="false"/>
                <w:color w:val="000000"/>
                <w:sz w:val="20"/>
              </w:rPr>
              <w:t xml:space="preserve">
мүмкiндiгiн қарау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ЭБЖМ, </w:t>
            </w:r>
            <w:r>
              <w:br/>
            </w:r>
            <w:r>
              <w:rPr>
                <w:rFonts w:ascii="Times New Roman"/>
                <w:b w:val="false"/>
                <w:i w:val="false"/>
                <w:color w:val="000000"/>
                <w:sz w:val="20"/>
              </w:rPr>
              <w:t xml:space="preserve">
Қаржыминi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Металлургия және металл </w:t>
            </w:r>
            <w:r>
              <w:br/>
            </w:r>
            <w:r>
              <w:rPr>
                <w:rFonts w:ascii="Times New Roman"/>
                <w:b w:val="false"/>
                <w:i w:val="false"/>
                <w:color w:val="000000"/>
                <w:sz w:val="20"/>
              </w:rPr>
              <w:t xml:space="preserve">
өңдеу кәсiпорындарының </w:t>
            </w:r>
            <w:r>
              <w:br/>
            </w:r>
            <w:r>
              <w:rPr>
                <w:rFonts w:ascii="Times New Roman"/>
                <w:b w:val="false"/>
                <w:i w:val="false"/>
                <w:color w:val="000000"/>
                <w:sz w:val="20"/>
              </w:rPr>
              <w:t xml:space="preserve">
негiзгi қорларын жаңар- </w:t>
            </w:r>
            <w:r>
              <w:br/>
            </w:r>
            <w:r>
              <w:rPr>
                <w:rFonts w:ascii="Times New Roman"/>
                <w:b w:val="false"/>
                <w:i w:val="false"/>
                <w:color w:val="000000"/>
                <w:sz w:val="20"/>
              </w:rPr>
              <w:t xml:space="preserve">
туды ынталандыру мақса- </w:t>
            </w:r>
            <w:r>
              <w:br/>
            </w:r>
            <w:r>
              <w:rPr>
                <w:rFonts w:ascii="Times New Roman"/>
                <w:b w:val="false"/>
                <w:i w:val="false"/>
                <w:color w:val="000000"/>
                <w:sz w:val="20"/>
              </w:rPr>
              <w:t xml:space="preserve">
тында "Салық және бюд- </w:t>
            </w:r>
            <w:r>
              <w:br/>
            </w:r>
            <w:r>
              <w:rPr>
                <w:rFonts w:ascii="Times New Roman"/>
                <w:b w:val="false"/>
                <w:i w:val="false"/>
                <w:color w:val="000000"/>
                <w:sz w:val="20"/>
              </w:rPr>
              <w:t xml:space="preserve">
жетке төленетiн басқа </w:t>
            </w:r>
            <w:r>
              <w:br/>
            </w:r>
            <w:r>
              <w:rPr>
                <w:rFonts w:ascii="Times New Roman"/>
                <w:b w:val="false"/>
                <w:i w:val="false"/>
                <w:color w:val="000000"/>
                <w:sz w:val="20"/>
              </w:rPr>
              <w:t xml:space="preserve">
да мiндетті төлемдер </w:t>
            </w:r>
            <w:r>
              <w:br/>
            </w:r>
            <w:r>
              <w:rPr>
                <w:rFonts w:ascii="Times New Roman"/>
                <w:b w:val="false"/>
                <w:i w:val="false"/>
                <w:color w:val="000000"/>
                <w:sz w:val="20"/>
              </w:rPr>
              <w:t xml:space="preserve">
туралы" Қазақстан Рес- </w:t>
            </w:r>
            <w:r>
              <w:br/>
            </w:r>
            <w:r>
              <w:rPr>
                <w:rFonts w:ascii="Times New Roman"/>
                <w:b w:val="false"/>
                <w:i w:val="false"/>
                <w:color w:val="000000"/>
                <w:sz w:val="20"/>
              </w:rPr>
              <w:t xml:space="preserve">
публикасының 2001 жылғы </w:t>
            </w:r>
            <w:r>
              <w:br/>
            </w:r>
            <w:r>
              <w:rPr>
                <w:rFonts w:ascii="Times New Roman"/>
                <w:b w:val="false"/>
                <w:i w:val="false"/>
                <w:color w:val="000000"/>
                <w:sz w:val="20"/>
              </w:rPr>
              <w:t xml:space="preserve">
12 маусымдағы Кодек- </w:t>
            </w:r>
            <w:r>
              <w:br/>
            </w:r>
            <w:r>
              <w:rPr>
                <w:rFonts w:ascii="Times New Roman"/>
                <w:b w:val="false"/>
                <w:i w:val="false"/>
                <w:color w:val="000000"/>
                <w:sz w:val="20"/>
              </w:rPr>
              <w:t xml:space="preserve">
сiнде (Салық кодексi) </w:t>
            </w:r>
            <w:r>
              <w:br/>
            </w:r>
            <w:r>
              <w:rPr>
                <w:rFonts w:ascii="Times New Roman"/>
                <w:b w:val="false"/>
                <w:i w:val="false"/>
                <w:color w:val="000000"/>
                <w:sz w:val="20"/>
              </w:rPr>
              <w:t xml:space="preserve">
белгiленген тәртiппен </w:t>
            </w:r>
            <w:r>
              <w:br/>
            </w:r>
            <w:r>
              <w:rPr>
                <w:rFonts w:ascii="Times New Roman"/>
                <w:b w:val="false"/>
                <w:i w:val="false"/>
                <w:color w:val="000000"/>
                <w:sz w:val="20"/>
              </w:rPr>
              <w:t xml:space="preserve">
есепке алу әдiсiмен тө- </w:t>
            </w:r>
            <w:r>
              <w:br/>
            </w:r>
            <w:r>
              <w:rPr>
                <w:rFonts w:ascii="Times New Roman"/>
                <w:b w:val="false"/>
                <w:i w:val="false"/>
                <w:color w:val="000000"/>
                <w:sz w:val="20"/>
              </w:rPr>
              <w:t xml:space="preserve">
ленетiн импортталатын </w:t>
            </w:r>
            <w:r>
              <w:br/>
            </w:r>
            <w:r>
              <w:rPr>
                <w:rFonts w:ascii="Times New Roman"/>
                <w:b w:val="false"/>
                <w:i w:val="false"/>
                <w:color w:val="000000"/>
                <w:sz w:val="20"/>
              </w:rPr>
              <w:t xml:space="preserve">
тауарлардың тiзбесiн </w:t>
            </w:r>
            <w:r>
              <w:br/>
            </w:r>
            <w:r>
              <w:rPr>
                <w:rFonts w:ascii="Times New Roman"/>
                <w:b w:val="false"/>
                <w:i w:val="false"/>
                <w:color w:val="000000"/>
                <w:sz w:val="20"/>
              </w:rPr>
              <w:t xml:space="preserve">
қалыптастыру ережесiн </w:t>
            </w:r>
            <w:r>
              <w:br/>
            </w:r>
            <w:r>
              <w:rPr>
                <w:rFonts w:ascii="Times New Roman"/>
                <w:b w:val="false"/>
                <w:i w:val="false"/>
                <w:color w:val="000000"/>
                <w:sz w:val="20"/>
              </w:rPr>
              <w:t xml:space="preserve">
бекiту туралы" Қазақ- </w:t>
            </w:r>
            <w:r>
              <w:br/>
            </w:r>
            <w:r>
              <w:rPr>
                <w:rFonts w:ascii="Times New Roman"/>
                <w:b w:val="false"/>
                <w:i w:val="false"/>
                <w:color w:val="000000"/>
                <w:sz w:val="20"/>
              </w:rPr>
              <w:t xml:space="preserve">
стан Республикасы Үкi- </w:t>
            </w:r>
            <w:r>
              <w:br/>
            </w:r>
            <w:r>
              <w:rPr>
                <w:rFonts w:ascii="Times New Roman"/>
                <w:b w:val="false"/>
                <w:i w:val="false"/>
                <w:color w:val="000000"/>
                <w:sz w:val="20"/>
              </w:rPr>
              <w:t xml:space="preserve">
метiнiң 2003 жылғы 19 </w:t>
            </w:r>
            <w:r>
              <w:br/>
            </w:r>
            <w:r>
              <w:rPr>
                <w:rFonts w:ascii="Times New Roman"/>
                <w:b w:val="false"/>
                <w:i w:val="false"/>
                <w:color w:val="000000"/>
                <w:sz w:val="20"/>
              </w:rPr>
              <w:t xml:space="preserve">
наурыздағы N 269 қаулы- </w:t>
            </w:r>
            <w:r>
              <w:br/>
            </w:r>
            <w:r>
              <w:rPr>
                <w:rFonts w:ascii="Times New Roman"/>
                <w:b w:val="false"/>
                <w:i w:val="false"/>
                <w:color w:val="000000"/>
                <w:sz w:val="20"/>
              </w:rPr>
              <w:t xml:space="preserve">
сына сәйкес импорттала- </w:t>
            </w:r>
            <w:r>
              <w:br/>
            </w:r>
            <w:r>
              <w:rPr>
                <w:rFonts w:ascii="Times New Roman"/>
                <w:b w:val="false"/>
                <w:i w:val="false"/>
                <w:color w:val="000000"/>
                <w:sz w:val="20"/>
              </w:rPr>
              <w:t xml:space="preserve">
тын жабдықтардың тiзбе- </w:t>
            </w:r>
            <w:r>
              <w:br/>
            </w:r>
            <w:r>
              <w:rPr>
                <w:rFonts w:ascii="Times New Roman"/>
                <w:b w:val="false"/>
                <w:i w:val="false"/>
                <w:color w:val="000000"/>
                <w:sz w:val="20"/>
              </w:rPr>
              <w:t xml:space="preserve">
сiне Қазақстан аумағын- </w:t>
            </w:r>
            <w:r>
              <w:br/>
            </w:r>
            <w:r>
              <w:rPr>
                <w:rFonts w:ascii="Times New Roman"/>
                <w:b w:val="false"/>
                <w:i w:val="false"/>
                <w:color w:val="000000"/>
                <w:sz w:val="20"/>
              </w:rPr>
              <w:t xml:space="preserve">
да өндiрiлмейтiн жаб- </w:t>
            </w:r>
            <w:r>
              <w:br/>
            </w:r>
            <w:r>
              <w:rPr>
                <w:rFonts w:ascii="Times New Roman"/>
                <w:b w:val="false"/>
                <w:i w:val="false"/>
                <w:color w:val="000000"/>
                <w:sz w:val="20"/>
              </w:rPr>
              <w:t xml:space="preserve">
дықтың тиiсті түрлерiн </w:t>
            </w:r>
            <w:r>
              <w:br/>
            </w:r>
            <w:r>
              <w:rPr>
                <w:rFonts w:ascii="Times New Roman"/>
                <w:b w:val="false"/>
                <w:i w:val="false"/>
                <w:color w:val="000000"/>
                <w:sz w:val="20"/>
              </w:rPr>
              <w:t xml:space="preserve">
енгізу жөнiндегi ұсы- </w:t>
            </w:r>
            <w:r>
              <w:br/>
            </w:r>
            <w:r>
              <w:rPr>
                <w:rFonts w:ascii="Times New Roman"/>
                <w:b w:val="false"/>
                <w:i w:val="false"/>
                <w:color w:val="000000"/>
                <w:sz w:val="20"/>
              </w:rPr>
              <w:t xml:space="preserve">
ныстарды белгiленген </w:t>
            </w:r>
            <w:r>
              <w:br/>
            </w:r>
            <w:r>
              <w:rPr>
                <w:rFonts w:ascii="Times New Roman"/>
                <w:b w:val="false"/>
                <w:i w:val="false"/>
                <w:color w:val="000000"/>
                <w:sz w:val="20"/>
              </w:rPr>
              <w:t xml:space="preserve">
тәртіппен жинауды, </w:t>
            </w:r>
            <w:r>
              <w:br/>
            </w:r>
            <w:r>
              <w:rPr>
                <w:rFonts w:ascii="Times New Roman"/>
                <w:b w:val="false"/>
                <w:i w:val="false"/>
                <w:color w:val="000000"/>
                <w:sz w:val="20"/>
              </w:rPr>
              <w:t xml:space="preserve">
қорытуды және енгізудi </w:t>
            </w:r>
            <w:r>
              <w:br/>
            </w:r>
            <w:r>
              <w:rPr>
                <w:rFonts w:ascii="Times New Roman"/>
                <w:b w:val="false"/>
                <w:i w:val="false"/>
                <w:color w:val="000000"/>
                <w:sz w:val="20"/>
              </w:rPr>
              <w:t xml:space="preserve">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ЭБЖМ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Тау-кен-металлургия </w:t>
            </w:r>
            <w:r>
              <w:br/>
            </w:r>
            <w:r>
              <w:rPr>
                <w:rFonts w:ascii="Times New Roman"/>
                <w:b w:val="false"/>
                <w:i w:val="false"/>
                <w:color w:val="000000"/>
                <w:sz w:val="20"/>
              </w:rPr>
              <w:t xml:space="preserve">
кешенi мен машина жасау </w:t>
            </w:r>
            <w:r>
              <w:br/>
            </w:r>
            <w:r>
              <w:rPr>
                <w:rFonts w:ascii="Times New Roman"/>
                <w:b w:val="false"/>
                <w:i w:val="false"/>
                <w:color w:val="000000"/>
                <w:sz w:val="20"/>
              </w:rPr>
              <w:t xml:space="preserve">
кәсiпорындарының қажет- </w:t>
            </w:r>
            <w:r>
              <w:br/>
            </w:r>
            <w:r>
              <w:rPr>
                <w:rFonts w:ascii="Times New Roman"/>
                <w:b w:val="false"/>
                <w:i w:val="false"/>
                <w:color w:val="000000"/>
                <w:sz w:val="20"/>
              </w:rPr>
              <w:t xml:space="preserve">
тілiктерiн ескере оты- </w:t>
            </w:r>
            <w:r>
              <w:br/>
            </w:r>
            <w:r>
              <w:rPr>
                <w:rFonts w:ascii="Times New Roman"/>
                <w:b w:val="false"/>
                <w:i w:val="false"/>
                <w:color w:val="000000"/>
                <w:sz w:val="20"/>
              </w:rPr>
              <w:t xml:space="preserve">
рып, инженерлiк кадр- </w:t>
            </w:r>
            <w:r>
              <w:br/>
            </w:r>
            <w:r>
              <w:rPr>
                <w:rFonts w:ascii="Times New Roman"/>
                <w:b w:val="false"/>
                <w:i w:val="false"/>
                <w:color w:val="000000"/>
                <w:sz w:val="20"/>
              </w:rPr>
              <w:t xml:space="preserve">
лардағы кластер кәсiп- </w:t>
            </w:r>
            <w:r>
              <w:br/>
            </w:r>
            <w:r>
              <w:rPr>
                <w:rFonts w:ascii="Times New Roman"/>
                <w:b w:val="false"/>
                <w:i w:val="false"/>
                <w:color w:val="000000"/>
                <w:sz w:val="20"/>
              </w:rPr>
              <w:t xml:space="preserve">
орындарының қажеттiлiк- </w:t>
            </w:r>
            <w:r>
              <w:br/>
            </w:r>
            <w:r>
              <w:rPr>
                <w:rFonts w:ascii="Times New Roman"/>
                <w:b w:val="false"/>
                <w:i w:val="false"/>
                <w:color w:val="000000"/>
                <w:sz w:val="20"/>
              </w:rPr>
              <w:t xml:space="preserve">
терiне талдау жүргiзу, </w:t>
            </w:r>
            <w:r>
              <w:br/>
            </w:r>
            <w:r>
              <w:rPr>
                <w:rFonts w:ascii="Times New Roman"/>
                <w:b w:val="false"/>
                <w:i w:val="false"/>
                <w:color w:val="000000"/>
                <w:sz w:val="20"/>
              </w:rPr>
              <w:t xml:space="preserve">
оның нәтижесi бойынша </w:t>
            </w:r>
            <w:r>
              <w:br/>
            </w:r>
            <w:r>
              <w:rPr>
                <w:rFonts w:ascii="Times New Roman"/>
                <w:b w:val="false"/>
                <w:i w:val="false"/>
                <w:color w:val="000000"/>
                <w:sz w:val="20"/>
              </w:rPr>
              <w:t xml:space="preserve">
елдегі және шетелдегі </w:t>
            </w:r>
            <w:r>
              <w:br/>
            </w:r>
            <w:r>
              <w:rPr>
                <w:rFonts w:ascii="Times New Roman"/>
                <w:b w:val="false"/>
                <w:i w:val="false"/>
                <w:color w:val="000000"/>
                <w:sz w:val="20"/>
              </w:rPr>
              <w:t xml:space="preserve">
ЖОО-да тиiстi техника- </w:t>
            </w:r>
            <w:r>
              <w:br/>
            </w:r>
            <w:r>
              <w:rPr>
                <w:rFonts w:ascii="Times New Roman"/>
                <w:b w:val="false"/>
                <w:i w:val="false"/>
                <w:color w:val="000000"/>
                <w:sz w:val="20"/>
              </w:rPr>
              <w:t xml:space="preserve">
лық мамандықтар бойынша </w:t>
            </w:r>
            <w:r>
              <w:br/>
            </w:r>
            <w:r>
              <w:rPr>
                <w:rFonts w:ascii="Times New Roman"/>
                <w:b w:val="false"/>
                <w:i w:val="false"/>
                <w:color w:val="000000"/>
                <w:sz w:val="20"/>
              </w:rPr>
              <w:t xml:space="preserve">
оқытуға гранттарға кво- </w:t>
            </w:r>
            <w:r>
              <w:br/>
            </w:r>
            <w:r>
              <w:rPr>
                <w:rFonts w:ascii="Times New Roman"/>
                <w:b w:val="false"/>
                <w:i w:val="false"/>
                <w:color w:val="000000"/>
                <w:sz w:val="20"/>
              </w:rPr>
              <w:t xml:space="preserve">
таларды бөлу жөнiндегi </w:t>
            </w:r>
            <w:r>
              <w:br/>
            </w:r>
            <w:r>
              <w:rPr>
                <w:rFonts w:ascii="Times New Roman"/>
                <w:b w:val="false"/>
                <w:i w:val="false"/>
                <w:color w:val="000000"/>
                <w:sz w:val="20"/>
              </w:rPr>
              <w:t xml:space="preserve">
ұсыныстарды жыл сайын </w:t>
            </w:r>
            <w:r>
              <w:br/>
            </w:r>
            <w:r>
              <w:rPr>
                <w:rFonts w:ascii="Times New Roman"/>
                <w:b w:val="false"/>
                <w:i w:val="false"/>
                <w:color w:val="000000"/>
                <w:sz w:val="20"/>
              </w:rPr>
              <w:t xml:space="preserve">
енгізу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есеп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облыс </w:t>
            </w:r>
            <w:r>
              <w:br/>
            </w:r>
            <w:r>
              <w:rPr>
                <w:rFonts w:ascii="Times New Roman"/>
                <w:b w:val="false"/>
                <w:i w:val="false"/>
                <w:color w:val="000000"/>
                <w:sz w:val="20"/>
              </w:rPr>
              <w:t xml:space="preserve">
әкімдік- </w:t>
            </w:r>
            <w:r>
              <w:br/>
            </w:r>
            <w:r>
              <w:rPr>
                <w:rFonts w:ascii="Times New Roman"/>
                <w:b w:val="false"/>
                <w:i w:val="false"/>
                <w:color w:val="000000"/>
                <w:sz w:val="20"/>
              </w:rPr>
              <w:t xml:space="preserve">
тері, БҒМ, </w:t>
            </w:r>
            <w:r>
              <w:br/>
            </w:r>
            <w:r>
              <w:rPr>
                <w:rFonts w:ascii="Times New Roman"/>
                <w:b w:val="false"/>
                <w:i w:val="false"/>
                <w:color w:val="000000"/>
                <w:sz w:val="20"/>
              </w:rPr>
              <w:t xml:space="preserve">
ҮК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Түсті және қара метал- </w:t>
            </w:r>
            <w:r>
              <w:br/>
            </w:r>
            <w:r>
              <w:rPr>
                <w:rFonts w:ascii="Times New Roman"/>
                <w:b w:val="false"/>
                <w:i w:val="false"/>
                <w:color w:val="000000"/>
                <w:sz w:val="20"/>
              </w:rPr>
              <w:t xml:space="preserve">
дардың жаңа кен орында- </w:t>
            </w:r>
            <w:r>
              <w:br/>
            </w:r>
            <w:r>
              <w:rPr>
                <w:rFonts w:ascii="Times New Roman"/>
                <w:b w:val="false"/>
                <w:i w:val="false"/>
                <w:color w:val="000000"/>
                <w:sz w:val="20"/>
              </w:rPr>
              <w:t xml:space="preserve">
рын анықтау мақсатында </w:t>
            </w:r>
            <w:r>
              <w:br/>
            </w:r>
            <w:r>
              <w:rPr>
                <w:rFonts w:ascii="Times New Roman"/>
                <w:b w:val="false"/>
                <w:i w:val="false"/>
                <w:color w:val="000000"/>
                <w:sz w:val="20"/>
              </w:rPr>
              <w:t xml:space="preserve">
қатты пайдалы қазбалар </w:t>
            </w:r>
            <w:r>
              <w:br/>
            </w:r>
            <w:r>
              <w:rPr>
                <w:rFonts w:ascii="Times New Roman"/>
                <w:b w:val="false"/>
                <w:i w:val="false"/>
                <w:color w:val="000000"/>
                <w:sz w:val="20"/>
              </w:rPr>
              <w:t xml:space="preserve">
бойынша геологиялық </w:t>
            </w:r>
            <w:r>
              <w:br/>
            </w:r>
            <w:r>
              <w:rPr>
                <w:rFonts w:ascii="Times New Roman"/>
                <w:b w:val="false"/>
                <w:i w:val="false"/>
                <w:color w:val="000000"/>
                <w:sz w:val="20"/>
              </w:rPr>
              <w:t xml:space="preserve">
барлау жұмыстарын жыл </w:t>
            </w:r>
            <w:r>
              <w:br/>
            </w:r>
            <w:r>
              <w:rPr>
                <w:rFonts w:ascii="Times New Roman"/>
                <w:b w:val="false"/>
                <w:i w:val="false"/>
                <w:color w:val="000000"/>
                <w:sz w:val="20"/>
              </w:rPr>
              <w:t xml:space="preserve">
сайынғы бюджеттік қар- </w:t>
            </w:r>
            <w:r>
              <w:br/>
            </w:r>
            <w:r>
              <w:rPr>
                <w:rFonts w:ascii="Times New Roman"/>
                <w:b w:val="false"/>
                <w:i w:val="false"/>
                <w:color w:val="000000"/>
                <w:sz w:val="20"/>
              </w:rPr>
              <w:t xml:space="preserve">
жыландырудағы қажетті- </w:t>
            </w:r>
            <w:r>
              <w:br/>
            </w:r>
            <w:r>
              <w:rPr>
                <w:rFonts w:ascii="Times New Roman"/>
                <w:b w:val="false"/>
                <w:i w:val="false"/>
                <w:color w:val="000000"/>
                <w:sz w:val="20"/>
              </w:rPr>
              <w:t xml:space="preserve">
ліктерiн айқындау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ЭБЖМ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Iрi металлургиялық </w:t>
            </w:r>
            <w:r>
              <w:br/>
            </w:r>
            <w:r>
              <w:rPr>
                <w:rFonts w:ascii="Times New Roman"/>
                <w:b w:val="false"/>
                <w:i w:val="false"/>
                <w:color w:val="000000"/>
                <w:sz w:val="20"/>
              </w:rPr>
              <w:t xml:space="preserve">
өндiрiстердi құруға </w:t>
            </w:r>
            <w:r>
              <w:br/>
            </w:r>
            <w:r>
              <w:rPr>
                <w:rFonts w:ascii="Times New Roman"/>
                <w:b w:val="false"/>
                <w:i w:val="false"/>
                <w:color w:val="000000"/>
                <w:sz w:val="20"/>
              </w:rPr>
              <w:t xml:space="preserve">
қолдау көрсету мақса- </w:t>
            </w:r>
            <w:r>
              <w:br/>
            </w:r>
            <w:r>
              <w:rPr>
                <w:rFonts w:ascii="Times New Roman"/>
                <w:b w:val="false"/>
                <w:i w:val="false"/>
                <w:color w:val="000000"/>
                <w:sz w:val="20"/>
              </w:rPr>
              <w:t xml:space="preserve">
тында ҚИҚ және басқа </w:t>
            </w:r>
            <w:r>
              <w:br/>
            </w:r>
            <w:r>
              <w:rPr>
                <w:rFonts w:ascii="Times New Roman"/>
                <w:b w:val="false"/>
                <w:i w:val="false"/>
                <w:color w:val="000000"/>
                <w:sz w:val="20"/>
              </w:rPr>
              <w:t xml:space="preserve">
даму институттары арқы- </w:t>
            </w:r>
            <w:r>
              <w:br/>
            </w:r>
            <w:r>
              <w:rPr>
                <w:rFonts w:ascii="Times New Roman"/>
                <w:b w:val="false"/>
                <w:i w:val="false"/>
                <w:color w:val="000000"/>
                <w:sz w:val="20"/>
              </w:rPr>
              <w:t xml:space="preserve">
лы мемлекеттің қатысуы </w:t>
            </w:r>
            <w:r>
              <w:br/>
            </w:r>
            <w:r>
              <w:rPr>
                <w:rFonts w:ascii="Times New Roman"/>
                <w:b w:val="false"/>
                <w:i w:val="false"/>
                <w:color w:val="000000"/>
                <w:sz w:val="20"/>
              </w:rPr>
              <w:t xml:space="preserve">
үшiн ұсынылған страте- </w:t>
            </w:r>
            <w:r>
              <w:br/>
            </w:r>
            <w:r>
              <w:rPr>
                <w:rFonts w:ascii="Times New Roman"/>
                <w:b w:val="false"/>
                <w:i w:val="false"/>
                <w:color w:val="000000"/>
                <w:sz w:val="20"/>
              </w:rPr>
              <w:t xml:space="preserve">
гиялық маңызды инвес- </w:t>
            </w:r>
            <w:r>
              <w:br/>
            </w:r>
            <w:r>
              <w:rPr>
                <w:rFonts w:ascii="Times New Roman"/>
                <w:b w:val="false"/>
                <w:i w:val="false"/>
                <w:color w:val="000000"/>
                <w:sz w:val="20"/>
              </w:rPr>
              <w:t xml:space="preserve">
тициялық жобалардың </w:t>
            </w:r>
            <w:r>
              <w:br/>
            </w:r>
            <w:r>
              <w:rPr>
                <w:rFonts w:ascii="Times New Roman"/>
                <w:b w:val="false"/>
                <w:i w:val="false"/>
                <w:color w:val="000000"/>
                <w:sz w:val="20"/>
              </w:rPr>
              <w:t xml:space="preserve">
тiзбесiн дайындау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ДИ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әкiмдiктерi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Талдау жүргiзу және </w:t>
            </w:r>
            <w:r>
              <w:br/>
            </w:r>
            <w:r>
              <w:rPr>
                <w:rFonts w:ascii="Times New Roman"/>
                <w:b w:val="false"/>
                <w:i w:val="false"/>
                <w:color w:val="000000"/>
                <w:sz w:val="20"/>
              </w:rPr>
              <w:t xml:space="preserve">
оның нәтижелерi бойын- </w:t>
            </w:r>
            <w:r>
              <w:br/>
            </w:r>
            <w:r>
              <w:rPr>
                <w:rFonts w:ascii="Times New Roman"/>
                <w:b w:val="false"/>
                <w:i w:val="false"/>
                <w:color w:val="000000"/>
                <w:sz w:val="20"/>
              </w:rPr>
              <w:t xml:space="preserve">
ша қызметкерлердi өндi- </w:t>
            </w:r>
            <w:r>
              <w:br/>
            </w:r>
            <w:r>
              <w:rPr>
                <w:rFonts w:ascii="Times New Roman"/>
                <w:b w:val="false"/>
                <w:i w:val="false"/>
                <w:color w:val="000000"/>
                <w:sz w:val="20"/>
              </w:rPr>
              <w:t xml:space="preserve">
рiсiшiлiк оқыту жүйесi </w:t>
            </w:r>
            <w:r>
              <w:br/>
            </w:r>
            <w:r>
              <w:rPr>
                <w:rFonts w:ascii="Times New Roman"/>
                <w:b w:val="false"/>
                <w:i w:val="false"/>
                <w:color w:val="000000"/>
                <w:sz w:val="20"/>
              </w:rPr>
              <w:t xml:space="preserve">
үшiн лицензиялар мен </w:t>
            </w:r>
            <w:r>
              <w:br/>
            </w:r>
            <w:r>
              <w:rPr>
                <w:rFonts w:ascii="Times New Roman"/>
                <w:b w:val="false"/>
                <w:i w:val="false"/>
                <w:color w:val="000000"/>
                <w:sz w:val="20"/>
              </w:rPr>
              <w:t xml:space="preserve">
сертификаттар берудi </w:t>
            </w:r>
            <w:r>
              <w:br/>
            </w:r>
            <w:r>
              <w:rPr>
                <w:rFonts w:ascii="Times New Roman"/>
                <w:b w:val="false"/>
                <w:i w:val="false"/>
                <w:color w:val="000000"/>
                <w:sz w:val="20"/>
              </w:rPr>
              <w:t xml:space="preserve">
оңайлату туралы </w:t>
            </w:r>
            <w:r>
              <w:br/>
            </w:r>
            <w:r>
              <w:rPr>
                <w:rFonts w:ascii="Times New Roman"/>
                <w:b w:val="false"/>
                <w:i w:val="false"/>
                <w:color w:val="000000"/>
                <w:sz w:val="20"/>
              </w:rPr>
              <w:t xml:space="preserve">
ұсыныстар енгiзу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Қарағанды облысында "Металлургия-Металл өңдеу" </w:t>
            </w:r>
            <w:r>
              <w:br/>
            </w:r>
            <w:r>
              <w:rPr>
                <w:rFonts w:ascii="Times New Roman"/>
                <w:b/>
                <w:i w:val="false"/>
                <w:color w:val="000000"/>
                <w:sz w:val="20"/>
              </w:rPr>
              <w:t>
кластерiн құру және дамыту жөнiндегi iс-шаралар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облысында </w:t>
            </w:r>
            <w:r>
              <w:br/>
            </w:r>
            <w:r>
              <w:rPr>
                <w:rFonts w:ascii="Times New Roman"/>
                <w:b w:val="false"/>
                <w:i w:val="false"/>
                <w:color w:val="000000"/>
                <w:sz w:val="20"/>
              </w:rPr>
              <w:t xml:space="preserve">
"Металлургия" кластерi- </w:t>
            </w:r>
            <w:r>
              <w:br/>
            </w:r>
            <w:r>
              <w:rPr>
                <w:rFonts w:ascii="Times New Roman"/>
                <w:b w:val="false"/>
                <w:i w:val="false"/>
                <w:color w:val="000000"/>
                <w:sz w:val="20"/>
              </w:rPr>
              <w:t xml:space="preserve">
нiң үйлестiру кеңесін </w:t>
            </w:r>
            <w:r>
              <w:br/>
            </w:r>
            <w:r>
              <w:rPr>
                <w:rFonts w:ascii="Times New Roman"/>
                <w:b w:val="false"/>
                <w:i w:val="false"/>
                <w:color w:val="000000"/>
                <w:sz w:val="20"/>
              </w:rPr>
              <w:t xml:space="preserve">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әкiмдiгі, </w:t>
            </w:r>
            <w:r>
              <w:br/>
            </w:r>
            <w:r>
              <w:rPr>
                <w:rFonts w:ascii="Times New Roman"/>
                <w:b w:val="false"/>
                <w:i w:val="false"/>
                <w:color w:val="000000"/>
                <w:sz w:val="20"/>
              </w:rPr>
              <w:t xml:space="preserve">
МТЗО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Iрi, шағын және орта </w:t>
            </w:r>
            <w:r>
              <w:br/>
            </w:r>
            <w:r>
              <w:rPr>
                <w:rFonts w:ascii="Times New Roman"/>
                <w:b w:val="false"/>
                <w:i w:val="false"/>
                <w:color w:val="000000"/>
                <w:sz w:val="20"/>
              </w:rPr>
              <w:t xml:space="preserve">
бизнестің (кластерге </w:t>
            </w:r>
            <w:r>
              <w:br/>
            </w:r>
            <w:r>
              <w:rPr>
                <w:rFonts w:ascii="Times New Roman"/>
                <w:b w:val="false"/>
                <w:i w:val="false"/>
                <w:color w:val="000000"/>
                <w:sz w:val="20"/>
              </w:rPr>
              <w:t xml:space="preserve">
қатысушылар, жақын </w:t>
            </w:r>
            <w:r>
              <w:br/>
            </w:r>
            <w:r>
              <w:rPr>
                <w:rFonts w:ascii="Times New Roman"/>
                <w:b w:val="false"/>
                <w:i w:val="false"/>
                <w:color w:val="000000"/>
                <w:sz w:val="20"/>
              </w:rPr>
              <w:t xml:space="preserve">
маңдағы өңiрлердiң </w:t>
            </w:r>
            <w:r>
              <w:br/>
            </w:r>
            <w:r>
              <w:rPr>
                <w:rFonts w:ascii="Times New Roman"/>
                <w:b w:val="false"/>
                <w:i w:val="false"/>
                <w:color w:val="000000"/>
                <w:sz w:val="20"/>
              </w:rPr>
              <w:t xml:space="preserve">
өкiлдерi және т.б) </w:t>
            </w:r>
            <w:r>
              <w:br/>
            </w:r>
            <w:r>
              <w:rPr>
                <w:rFonts w:ascii="Times New Roman"/>
                <w:b w:val="false"/>
                <w:i w:val="false"/>
                <w:color w:val="000000"/>
                <w:sz w:val="20"/>
              </w:rPr>
              <w:t xml:space="preserve">
қатысуымен негізгi </w:t>
            </w:r>
            <w:r>
              <w:br/>
            </w:r>
            <w:r>
              <w:rPr>
                <w:rFonts w:ascii="Times New Roman"/>
                <w:b w:val="false"/>
                <w:i w:val="false"/>
                <w:color w:val="000000"/>
                <w:sz w:val="20"/>
              </w:rPr>
              <w:t xml:space="preserve">
проблемалық мәселелер- </w:t>
            </w:r>
            <w:r>
              <w:br/>
            </w:r>
            <w:r>
              <w:rPr>
                <w:rFonts w:ascii="Times New Roman"/>
                <w:b w:val="false"/>
                <w:i w:val="false"/>
                <w:color w:val="000000"/>
                <w:sz w:val="20"/>
              </w:rPr>
              <w:t xml:space="preserve">
дiң топтары бойынша </w:t>
            </w:r>
            <w:r>
              <w:br/>
            </w:r>
            <w:r>
              <w:rPr>
                <w:rFonts w:ascii="Times New Roman"/>
                <w:b w:val="false"/>
                <w:i w:val="false"/>
                <w:color w:val="000000"/>
                <w:sz w:val="20"/>
              </w:rPr>
              <w:t xml:space="preserve">
Қарағанды қаласында </w:t>
            </w:r>
            <w:r>
              <w:br/>
            </w:r>
            <w:r>
              <w:rPr>
                <w:rFonts w:ascii="Times New Roman"/>
                <w:b w:val="false"/>
                <w:i w:val="false"/>
                <w:color w:val="000000"/>
                <w:sz w:val="20"/>
              </w:rPr>
              <w:t xml:space="preserve">
кластерлiк конференция </w:t>
            </w:r>
            <w:r>
              <w:br/>
            </w:r>
            <w:r>
              <w:rPr>
                <w:rFonts w:ascii="Times New Roman"/>
                <w:b w:val="false"/>
                <w:i w:val="false"/>
                <w:color w:val="000000"/>
                <w:sz w:val="20"/>
              </w:rPr>
              <w:t xml:space="preserve">
өткiзу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МТЗО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r>
      <w:tr>
        <w:trPr>
          <w:trHeight w:val="72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Республиканың басқа </w:t>
            </w:r>
            <w:r>
              <w:br/>
            </w:r>
            <w:r>
              <w:rPr>
                <w:rFonts w:ascii="Times New Roman"/>
                <w:b w:val="false"/>
                <w:i w:val="false"/>
                <w:color w:val="000000"/>
                <w:sz w:val="20"/>
              </w:rPr>
              <w:t xml:space="preserve">
өңiрлерiнде кластерлер- </w:t>
            </w:r>
            <w:r>
              <w:br/>
            </w:r>
            <w:r>
              <w:rPr>
                <w:rFonts w:ascii="Times New Roman"/>
                <w:b w:val="false"/>
                <w:i w:val="false"/>
                <w:color w:val="000000"/>
                <w:sz w:val="20"/>
              </w:rPr>
              <w:t xml:space="preserve">
ге әлеуетті қатысушы- </w:t>
            </w:r>
            <w:r>
              <w:br/>
            </w:r>
            <w:r>
              <w:rPr>
                <w:rFonts w:ascii="Times New Roman"/>
                <w:b w:val="false"/>
                <w:i w:val="false"/>
                <w:color w:val="000000"/>
                <w:sz w:val="20"/>
              </w:rPr>
              <w:t xml:space="preserve">
лармен келiссөздер </w:t>
            </w:r>
            <w:r>
              <w:br/>
            </w:r>
            <w:r>
              <w:rPr>
                <w:rFonts w:ascii="Times New Roman"/>
                <w:b w:val="false"/>
                <w:i w:val="false"/>
                <w:color w:val="000000"/>
                <w:sz w:val="20"/>
              </w:rPr>
              <w:t xml:space="preserve">
жүргізу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әкiмдiктері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Кооперация жолдарын, </w:t>
            </w:r>
            <w:r>
              <w:br/>
            </w:r>
            <w:r>
              <w:rPr>
                <w:rFonts w:ascii="Times New Roman"/>
                <w:b w:val="false"/>
                <w:i w:val="false"/>
                <w:color w:val="000000"/>
                <w:sz w:val="20"/>
              </w:rPr>
              <w:t xml:space="preserve">
ынтымақтастық мүмкiн- </w:t>
            </w:r>
            <w:r>
              <w:br/>
            </w:r>
            <w:r>
              <w:rPr>
                <w:rFonts w:ascii="Times New Roman"/>
                <w:b w:val="false"/>
                <w:i w:val="false"/>
                <w:color w:val="000000"/>
                <w:sz w:val="20"/>
              </w:rPr>
              <w:t xml:space="preserve">
дiктерiн анықтау үшiн </w:t>
            </w:r>
            <w:r>
              <w:br/>
            </w:r>
            <w:r>
              <w:rPr>
                <w:rFonts w:ascii="Times New Roman"/>
                <w:b w:val="false"/>
                <w:i w:val="false"/>
                <w:color w:val="000000"/>
                <w:sz w:val="20"/>
              </w:rPr>
              <w:t xml:space="preserve">
кластерге қатысушы кә- </w:t>
            </w:r>
            <w:r>
              <w:br/>
            </w:r>
            <w:r>
              <w:rPr>
                <w:rFonts w:ascii="Times New Roman"/>
                <w:b w:val="false"/>
                <w:i w:val="false"/>
                <w:color w:val="000000"/>
                <w:sz w:val="20"/>
              </w:rPr>
              <w:t xml:space="preserve">
сiпкерлердiң МСТ және </w:t>
            </w:r>
            <w:r>
              <w:br/>
            </w:r>
            <w:r>
              <w:rPr>
                <w:rFonts w:ascii="Times New Roman"/>
                <w:b w:val="false"/>
                <w:i w:val="false"/>
                <w:color w:val="000000"/>
                <w:sz w:val="20"/>
              </w:rPr>
              <w:t xml:space="preserve">
ҚМК кәсiпорындарымен </w:t>
            </w:r>
            <w:r>
              <w:br/>
            </w:r>
            <w:r>
              <w:rPr>
                <w:rFonts w:ascii="Times New Roman"/>
                <w:b w:val="false"/>
                <w:i w:val="false"/>
                <w:color w:val="000000"/>
                <w:sz w:val="20"/>
              </w:rPr>
              <w:t xml:space="preserve">
кездесулерiн өткiзу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әкiмдiгі, </w:t>
            </w:r>
            <w:r>
              <w:br/>
            </w:r>
            <w:r>
              <w:rPr>
                <w:rFonts w:ascii="Times New Roman"/>
                <w:b w:val="false"/>
                <w:i w:val="false"/>
                <w:color w:val="000000"/>
                <w:sz w:val="20"/>
              </w:rPr>
              <w:t xml:space="preserve">
ИСМ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Кластердi дамыту және </w:t>
            </w:r>
            <w:r>
              <w:br/>
            </w:r>
            <w:r>
              <w:rPr>
                <w:rFonts w:ascii="Times New Roman"/>
                <w:b w:val="false"/>
                <w:i w:val="false"/>
                <w:color w:val="000000"/>
                <w:sz w:val="20"/>
              </w:rPr>
              <w:t xml:space="preserve">
металлургия мен машина </w:t>
            </w:r>
            <w:r>
              <w:br/>
            </w:r>
            <w:r>
              <w:rPr>
                <w:rFonts w:ascii="Times New Roman"/>
                <w:b w:val="false"/>
                <w:i w:val="false"/>
                <w:color w:val="000000"/>
                <w:sz w:val="20"/>
              </w:rPr>
              <w:t xml:space="preserve">
жасау салаларының бәсе- </w:t>
            </w:r>
            <w:r>
              <w:br/>
            </w:r>
            <w:r>
              <w:rPr>
                <w:rFonts w:ascii="Times New Roman"/>
                <w:b w:val="false"/>
                <w:i w:val="false"/>
                <w:color w:val="000000"/>
                <w:sz w:val="20"/>
              </w:rPr>
              <w:t xml:space="preserve">
кеге қабiлеттілiгін </w:t>
            </w:r>
            <w:r>
              <w:br/>
            </w:r>
            <w:r>
              <w:rPr>
                <w:rFonts w:ascii="Times New Roman"/>
                <w:b w:val="false"/>
                <w:i w:val="false"/>
                <w:color w:val="000000"/>
                <w:sz w:val="20"/>
              </w:rPr>
              <w:t xml:space="preserve">
арттыру мақсатында МСТ </w:t>
            </w:r>
            <w:r>
              <w:br/>
            </w:r>
            <w:r>
              <w:rPr>
                <w:rFonts w:ascii="Times New Roman"/>
                <w:b w:val="false"/>
                <w:i w:val="false"/>
                <w:color w:val="000000"/>
                <w:sz w:val="20"/>
              </w:rPr>
              <w:t xml:space="preserve">
және ҚМК аутсорсинг </w:t>
            </w:r>
            <w:r>
              <w:br/>
            </w:r>
            <w:r>
              <w:rPr>
                <w:rFonts w:ascii="Times New Roman"/>
                <w:b w:val="false"/>
                <w:i w:val="false"/>
                <w:color w:val="000000"/>
                <w:sz w:val="20"/>
              </w:rPr>
              <w:t xml:space="preserve">
бағдарламасын әзiрлеу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w:t>
            </w:r>
            <w:r>
              <w:br/>
            </w:r>
            <w:r>
              <w:rPr>
                <w:rFonts w:ascii="Times New Roman"/>
                <w:b w:val="false"/>
                <w:i w:val="false"/>
                <w:color w:val="000000"/>
                <w:sz w:val="20"/>
              </w:rPr>
              <w:t xml:space="preserve">
а) iшкi рынокқа метал- </w:t>
            </w:r>
            <w:r>
              <w:br/>
            </w:r>
            <w:r>
              <w:rPr>
                <w:rFonts w:ascii="Times New Roman"/>
                <w:b w:val="false"/>
                <w:i w:val="false"/>
                <w:color w:val="000000"/>
                <w:sz w:val="20"/>
              </w:rPr>
              <w:t xml:space="preserve">
лургия өнiмiн беру ке- </w:t>
            </w:r>
            <w:r>
              <w:br/>
            </w:r>
            <w:r>
              <w:rPr>
                <w:rFonts w:ascii="Times New Roman"/>
                <w:b w:val="false"/>
                <w:i w:val="false"/>
                <w:color w:val="000000"/>
                <w:sz w:val="20"/>
              </w:rPr>
              <w:t xml:space="preserve">
зiндегi баға саясаты; </w:t>
            </w:r>
            <w:r>
              <w:br/>
            </w:r>
            <w:r>
              <w:rPr>
                <w:rFonts w:ascii="Times New Roman"/>
                <w:b w:val="false"/>
                <w:i w:val="false"/>
                <w:color w:val="000000"/>
                <w:sz w:val="20"/>
              </w:rPr>
              <w:t xml:space="preserve">
б) iрi кәсiпорындардың </w:t>
            </w:r>
            <w:r>
              <w:br/>
            </w:r>
            <w:r>
              <w:rPr>
                <w:rFonts w:ascii="Times New Roman"/>
                <w:b w:val="false"/>
                <w:i w:val="false"/>
                <w:color w:val="000000"/>
                <w:sz w:val="20"/>
              </w:rPr>
              <w:t xml:space="preserve">
жергілiкті тауар өндi- </w:t>
            </w:r>
            <w:r>
              <w:br/>
            </w:r>
            <w:r>
              <w:rPr>
                <w:rFonts w:ascii="Times New Roman"/>
                <w:b w:val="false"/>
                <w:i w:val="false"/>
                <w:color w:val="000000"/>
                <w:sz w:val="20"/>
              </w:rPr>
              <w:t xml:space="preserve">
рушілер беретiн өнiмi </w:t>
            </w:r>
            <w:r>
              <w:br/>
            </w:r>
            <w:r>
              <w:rPr>
                <w:rFonts w:ascii="Times New Roman"/>
                <w:b w:val="false"/>
                <w:i w:val="false"/>
                <w:color w:val="000000"/>
                <w:sz w:val="20"/>
              </w:rPr>
              <w:t xml:space="preserve">
үшiн уақтылы ақы төлеу; </w:t>
            </w:r>
            <w:r>
              <w:br/>
            </w:r>
            <w:r>
              <w:rPr>
                <w:rFonts w:ascii="Times New Roman"/>
                <w:b w:val="false"/>
                <w:i w:val="false"/>
                <w:color w:val="000000"/>
                <w:sz w:val="20"/>
              </w:rPr>
              <w:t xml:space="preserve">
в) отандық тауар өн- </w:t>
            </w:r>
            <w:r>
              <w:br/>
            </w:r>
            <w:r>
              <w:rPr>
                <w:rFonts w:ascii="Times New Roman"/>
                <w:b w:val="false"/>
                <w:i w:val="false"/>
                <w:color w:val="000000"/>
                <w:sz w:val="20"/>
              </w:rPr>
              <w:t xml:space="preserve">
дiрушілердiң өнiмiн </w:t>
            </w:r>
            <w:r>
              <w:br/>
            </w:r>
            <w:r>
              <w:rPr>
                <w:rFonts w:ascii="Times New Roman"/>
                <w:b w:val="false"/>
                <w:i w:val="false"/>
                <w:color w:val="000000"/>
                <w:sz w:val="20"/>
              </w:rPr>
              <w:t xml:space="preserve">
босатудың басымдығы </w:t>
            </w:r>
            <w:r>
              <w:br/>
            </w:r>
            <w:r>
              <w:rPr>
                <w:rFonts w:ascii="Times New Roman"/>
                <w:b w:val="false"/>
                <w:i w:val="false"/>
                <w:color w:val="000000"/>
                <w:sz w:val="20"/>
              </w:rPr>
              <w:t xml:space="preserve">
бөлігінде отандық та- </w:t>
            </w:r>
            <w:r>
              <w:br/>
            </w:r>
            <w:r>
              <w:rPr>
                <w:rFonts w:ascii="Times New Roman"/>
                <w:b w:val="false"/>
                <w:i w:val="false"/>
                <w:color w:val="000000"/>
                <w:sz w:val="20"/>
              </w:rPr>
              <w:t xml:space="preserve">
уар өндiрушiлерге қа- </w:t>
            </w:r>
            <w:r>
              <w:br/>
            </w:r>
            <w:r>
              <w:rPr>
                <w:rFonts w:ascii="Times New Roman"/>
                <w:b w:val="false"/>
                <w:i w:val="false"/>
                <w:color w:val="000000"/>
                <w:sz w:val="20"/>
              </w:rPr>
              <w:t xml:space="preserve">
тысты MCT және ҚМК та- </w:t>
            </w:r>
            <w:r>
              <w:br/>
            </w:r>
            <w:r>
              <w:rPr>
                <w:rFonts w:ascii="Times New Roman"/>
                <w:b w:val="false"/>
                <w:i w:val="false"/>
                <w:color w:val="000000"/>
                <w:sz w:val="20"/>
              </w:rPr>
              <w:t xml:space="preserve">
рабынан кемсiтушiлiкке </w:t>
            </w:r>
            <w:r>
              <w:br/>
            </w:r>
            <w:r>
              <w:rPr>
                <w:rFonts w:ascii="Times New Roman"/>
                <w:b w:val="false"/>
                <w:i w:val="false"/>
                <w:color w:val="000000"/>
                <w:sz w:val="20"/>
              </w:rPr>
              <w:t xml:space="preserve">
жол бермеу жөнiндегi </w:t>
            </w:r>
            <w:r>
              <w:br/>
            </w:r>
            <w:r>
              <w:rPr>
                <w:rFonts w:ascii="Times New Roman"/>
                <w:b w:val="false"/>
                <w:i w:val="false"/>
                <w:color w:val="000000"/>
                <w:sz w:val="20"/>
              </w:rPr>
              <w:t xml:space="preserve">
шараларды қабылдау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Қаржымині, </w:t>
            </w:r>
            <w:r>
              <w:br/>
            </w:r>
            <w:r>
              <w:rPr>
                <w:rFonts w:ascii="Times New Roman"/>
                <w:b w:val="false"/>
                <w:i w:val="false"/>
                <w:color w:val="000000"/>
                <w:sz w:val="20"/>
              </w:rPr>
              <w:t xml:space="preserve">
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облысындағы </w:t>
            </w:r>
            <w:r>
              <w:br/>
            </w:r>
            <w:r>
              <w:rPr>
                <w:rFonts w:ascii="Times New Roman"/>
                <w:b w:val="false"/>
                <w:i w:val="false"/>
                <w:color w:val="000000"/>
                <w:sz w:val="20"/>
              </w:rPr>
              <w:t xml:space="preserve">
"Металлургия - Металл </w:t>
            </w:r>
            <w:r>
              <w:br/>
            </w:r>
            <w:r>
              <w:rPr>
                <w:rFonts w:ascii="Times New Roman"/>
                <w:b w:val="false"/>
                <w:i w:val="false"/>
                <w:color w:val="000000"/>
                <w:sz w:val="20"/>
              </w:rPr>
              <w:t xml:space="preserve">
өңдеу" кластерiнiң </w:t>
            </w:r>
            <w:r>
              <w:br/>
            </w:r>
            <w:r>
              <w:rPr>
                <w:rFonts w:ascii="Times New Roman"/>
                <w:b w:val="false"/>
                <w:i w:val="false"/>
                <w:color w:val="000000"/>
                <w:sz w:val="20"/>
              </w:rPr>
              <w:t xml:space="preserve">
үйлестіру кеңесi шеңбе- </w:t>
            </w:r>
            <w:r>
              <w:br/>
            </w:r>
            <w:r>
              <w:rPr>
                <w:rFonts w:ascii="Times New Roman"/>
                <w:b w:val="false"/>
                <w:i w:val="false"/>
                <w:color w:val="000000"/>
                <w:sz w:val="20"/>
              </w:rPr>
              <w:t xml:space="preserve">
рiнде ВЕБ парақшаны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металлургия ке- </w:t>
            </w:r>
            <w:r>
              <w:br/>
            </w:r>
            <w:r>
              <w:rPr>
                <w:rFonts w:ascii="Times New Roman"/>
                <w:b w:val="false"/>
                <w:i w:val="false"/>
                <w:color w:val="000000"/>
                <w:sz w:val="20"/>
              </w:rPr>
              <w:t xml:space="preserve">
шенi кәсiпорындарының </w:t>
            </w:r>
            <w:r>
              <w:br/>
            </w:r>
            <w:r>
              <w:rPr>
                <w:rFonts w:ascii="Times New Roman"/>
                <w:b w:val="false"/>
                <w:i w:val="false"/>
                <w:color w:val="000000"/>
                <w:sz w:val="20"/>
              </w:rPr>
              <w:t xml:space="preserve">
технологиялық жай-күйi- </w:t>
            </w:r>
            <w:r>
              <w:br/>
            </w:r>
            <w:r>
              <w:rPr>
                <w:rFonts w:ascii="Times New Roman"/>
                <w:b w:val="false"/>
                <w:i w:val="false"/>
                <w:color w:val="000000"/>
                <w:sz w:val="20"/>
              </w:rPr>
              <w:t xml:space="preserve">
не талдау жүргiзу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1-тоқсан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 инвест жобаларды </w:t>
            </w:r>
            <w:r>
              <w:br/>
            </w:r>
            <w:r>
              <w:rPr>
                <w:rFonts w:ascii="Times New Roman"/>
                <w:b w:val="false"/>
                <w:i w:val="false"/>
                <w:color w:val="000000"/>
                <w:sz w:val="20"/>
              </w:rPr>
              <w:t xml:space="preserve">
iске асырудың монито- </w:t>
            </w:r>
            <w:r>
              <w:br/>
            </w:r>
            <w:r>
              <w:rPr>
                <w:rFonts w:ascii="Times New Roman"/>
                <w:b w:val="false"/>
                <w:i w:val="false"/>
                <w:color w:val="000000"/>
                <w:sz w:val="20"/>
              </w:rPr>
              <w:t xml:space="preserve">
рингін жүзеге асыру: </w:t>
            </w:r>
            <w:r>
              <w:br/>
            </w:r>
            <w:r>
              <w:rPr>
                <w:rFonts w:ascii="Times New Roman"/>
                <w:b w:val="false"/>
                <w:i w:val="false"/>
                <w:color w:val="000000"/>
                <w:sz w:val="20"/>
              </w:rPr>
              <w:t xml:space="preserve">
а) MCT - сұрыпты про- </w:t>
            </w:r>
            <w:r>
              <w:br/>
            </w:r>
            <w:r>
              <w:rPr>
                <w:rFonts w:ascii="Times New Roman"/>
                <w:b w:val="false"/>
                <w:i w:val="false"/>
                <w:color w:val="000000"/>
                <w:sz w:val="20"/>
              </w:rPr>
              <w:t xml:space="preserve">
кат зауытын салу және </w:t>
            </w:r>
            <w:r>
              <w:br/>
            </w:r>
            <w:r>
              <w:rPr>
                <w:rFonts w:ascii="Times New Roman"/>
                <w:b w:val="false"/>
                <w:i w:val="false"/>
                <w:color w:val="000000"/>
                <w:sz w:val="20"/>
              </w:rPr>
              <w:t xml:space="preserve">
автомобиль қаңылтырын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б) ҚМК - мырыш ұнтағын </w:t>
            </w:r>
            <w:r>
              <w:br/>
            </w:r>
            <w:r>
              <w:rPr>
                <w:rFonts w:ascii="Times New Roman"/>
                <w:b w:val="false"/>
                <w:i w:val="false"/>
                <w:color w:val="000000"/>
                <w:sz w:val="20"/>
              </w:rPr>
              <w:t xml:space="preserve">
шығару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жылдан </w:t>
            </w:r>
            <w:r>
              <w:br/>
            </w:r>
            <w:r>
              <w:rPr>
                <w:rFonts w:ascii="Times New Roman"/>
                <w:b w:val="false"/>
                <w:i w:val="false"/>
                <w:color w:val="000000"/>
                <w:sz w:val="20"/>
              </w:rPr>
              <w:t xml:space="preserve">
бастап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учаскесiн бөле оты- </w:t>
            </w:r>
            <w:r>
              <w:br/>
            </w:r>
            <w:r>
              <w:rPr>
                <w:rFonts w:ascii="Times New Roman"/>
                <w:b w:val="false"/>
                <w:i w:val="false"/>
                <w:color w:val="000000"/>
                <w:sz w:val="20"/>
              </w:rPr>
              <w:t xml:space="preserve">
рып, Қарағанды облысында </w:t>
            </w:r>
            <w:r>
              <w:br/>
            </w:r>
            <w:r>
              <w:rPr>
                <w:rFonts w:ascii="Times New Roman"/>
                <w:b w:val="false"/>
                <w:i w:val="false"/>
                <w:color w:val="000000"/>
                <w:sz w:val="20"/>
              </w:rPr>
              <w:t xml:space="preserve">
"Металлургия-металл </w:t>
            </w:r>
            <w:r>
              <w:br/>
            </w:r>
            <w:r>
              <w:rPr>
                <w:rFonts w:ascii="Times New Roman"/>
                <w:b w:val="false"/>
                <w:i w:val="false"/>
                <w:color w:val="000000"/>
                <w:sz w:val="20"/>
              </w:rPr>
              <w:t xml:space="preserve">
өңдеу" индустриялық </w:t>
            </w:r>
            <w:r>
              <w:br/>
            </w:r>
            <w:r>
              <w:rPr>
                <w:rFonts w:ascii="Times New Roman"/>
                <w:b w:val="false"/>
                <w:i w:val="false"/>
                <w:color w:val="000000"/>
                <w:sz w:val="20"/>
              </w:rPr>
              <w:t xml:space="preserve">
паркін құру және оны </w:t>
            </w:r>
            <w:r>
              <w:br/>
            </w:r>
            <w:r>
              <w:rPr>
                <w:rFonts w:ascii="Times New Roman"/>
                <w:b w:val="false"/>
                <w:i w:val="false"/>
                <w:color w:val="000000"/>
                <w:sz w:val="20"/>
              </w:rPr>
              <w:t xml:space="preserve">
коммуникация желіле- </w:t>
            </w:r>
            <w:r>
              <w:br/>
            </w:r>
            <w:r>
              <w:rPr>
                <w:rFonts w:ascii="Times New Roman"/>
                <w:b w:val="false"/>
                <w:i w:val="false"/>
                <w:color w:val="000000"/>
                <w:sz w:val="20"/>
              </w:rPr>
              <w:t xml:space="preserve">
рiмен қамтамасыз ету </w:t>
            </w:r>
            <w:r>
              <w:br/>
            </w:r>
            <w:r>
              <w:rPr>
                <w:rFonts w:ascii="Times New Roman"/>
                <w:b w:val="false"/>
                <w:i w:val="false"/>
                <w:color w:val="000000"/>
                <w:sz w:val="20"/>
              </w:rPr>
              <w:t xml:space="preserve">
мүмкiндiгiн қарау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әкiмдiгі, </w:t>
            </w:r>
            <w:r>
              <w:br/>
            </w:r>
            <w:r>
              <w:rPr>
                <w:rFonts w:ascii="Times New Roman"/>
                <w:b w:val="false"/>
                <w:i w:val="false"/>
                <w:color w:val="000000"/>
                <w:sz w:val="20"/>
              </w:rPr>
              <w:t xml:space="preserve">
ҮК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 материалдық-тех- </w:t>
            </w:r>
            <w:r>
              <w:br/>
            </w:r>
            <w:r>
              <w:rPr>
                <w:rFonts w:ascii="Times New Roman"/>
                <w:b w:val="false"/>
                <w:i w:val="false"/>
                <w:color w:val="000000"/>
                <w:sz w:val="20"/>
              </w:rPr>
              <w:t xml:space="preserve">
никалық базаны жаңар- </w:t>
            </w:r>
            <w:r>
              <w:br/>
            </w:r>
            <w:r>
              <w:rPr>
                <w:rFonts w:ascii="Times New Roman"/>
                <w:b w:val="false"/>
                <w:i w:val="false"/>
                <w:color w:val="000000"/>
                <w:sz w:val="20"/>
              </w:rPr>
              <w:t xml:space="preserve">
туды, ғимараттарды </w:t>
            </w:r>
            <w:r>
              <w:br/>
            </w:r>
            <w:r>
              <w:rPr>
                <w:rFonts w:ascii="Times New Roman"/>
                <w:b w:val="false"/>
                <w:i w:val="false"/>
                <w:color w:val="000000"/>
                <w:sz w:val="20"/>
              </w:rPr>
              <w:t xml:space="preserve">
жөндеудi қаржыланды- </w:t>
            </w:r>
            <w:r>
              <w:br/>
            </w:r>
            <w:r>
              <w:rPr>
                <w:rFonts w:ascii="Times New Roman"/>
                <w:b w:val="false"/>
                <w:i w:val="false"/>
                <w:color w:val="000000"/>
                <w:sz w:val="20"/>
              </w:rPr>
              <w:t xml:space="preserve">
руды қамтамасыз ету: </w:t>
            </w:r>
            <w:r>
              <w:br/>
            </w:r>
            <w:r>
              <w:rPr>
                <w:rFonts w:ascii="Times New Roman"/>
                <w:b w:val="false"/>
                <w:i w:val="false"/>
                <w:color w:val="000000"/>
                <w:sz w:val="20"/>
              </w:rPr>
              <w:t xml:space="preserve">
N 9 КTM (Жезқазған); </w:t>
            </w:r>
            <w:r>
              <w:br/>
            </w:r>
            <w:r>
              <w:rPr>
                <w:rFonts w:ascii="Times New Roman"/>
                <w:b w:val="false"/>
                <w:i w:val="false"/>
                <w:color w:val="000000"/>
                <w:sz w:val="20"/>
              </w:rPr>
              <w:t xml:space="preserve">
N 15 КTM (Қарағанды); </w:t>
            </w:r>
            <w:r>
              <w:br/>
            </w:r>
            <w:r>
              <w:rPr>
                <w:rFonts w:ascii="Times New Roman"/>
                <w:b w:val="false"/>
                <w:i w:val="false"/>
                <w:color w:val="000000"/>
                <w:sz w:val="20"/>
              </w:rPr>
              <w:t xml:space="preserve">
N 13 КТМ (Темiртау); </w:t>
            </w:r>
            <w:r>
              <w:br/>
            </w:r>
            <w:r>
              <w:rPr>
                <w:rFonts w:ascii="Times New Roman"/>
                <w:b w:val="false"/>
                <w:i w:val="false"/>
                <w:color w:val="000000"/>
                <w:sz w:val="20"/>
              </w:rPr>
              <w:t xml:space="preserve">
N 3 КТМ (Сәтпаев); </w:t>
            </w:r>
            <w:r>
              <w:br/>
            </w:r>
            <w:r>
              <w:rPr>
                <w:rFonts w:ascii="Times New Roman"/>
                <w:b w:val="false"/>
                <w:i w:val="false"/>
                <w:color w:val="000000"/>
                <w:sz w:val="20"/>
              </w:rPr>
              <w:t xml:space="preserve">
N 4 КТЛ (Балқаш)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әкiмдiгі, </w:t>
            </w:r>
            <w:r>
              <w:br/>
            </w:r>
            <w:r>
              <w:rPr>
                <w:rFonts w:ascii="Times New Roman"/>
                <w:b w:val="false"/>
                <w:i w:val="false"/>
                <w:color w:val="000000"/>
                <w:sz w:val="20"/>
              </w:rPr>
              <w:t xml:space="preserve">
БҒМ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2-тоқсан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облысындағы </w:t>
            </w:r>
            <w:r>
              <w:br/>
            </w:r>
            <w:r>
              <w:rPr>
                <w:rFonts w:ascii="Times New Roman"/>
                <w:b w:val="false"/>
                <w:i w:val="false"/>
                <w:color w:val="000000"/>
                <w:sz w:val="20"/>
              </w:rPr>
              <w:t xml:space="preserve">
металлургия, металл </w:t>
            </w:r>
            <w:r>
              <w:br/>
            </w:r>
            <w:r>
              <w:rPr>
                <w:rFonts w:ascii="Times New Roman"/>
                <w:b w:val="false"/>
                <w:i w:val="false"/>
                <w:color w:val="000000"/>
                <w:sz w:val="20"/>
              </w:rPr>
              <w:t xml:space="preserve">
өңдеу және машина жасау </w:t>
            </w:r>
            <w:r>
              <w:br/>
            </w:r>
            <w:r>
              <w:rPr>
                <w:rFonts w:ascii="Times New Roman"/>
                <w:b w:val="false"/>
                <w:i w:val="false"/>
                <w:color w:val="000000"/>
                <w:sz w:val="20"/>
              </w:rPr>
              <w:t xml:space="preserve">
саласы кәсiпкерлерiнiң </w:t>
            </w:r>
            <w:r>
              <w:br/>
            </w:r>
            <w:r>
              <w:rPr>
                <w:rFonts w:ascii="Times New Roman"/>
                <w:b w:val="false"/>
                <w:i w:val="false"/>
                <w:color w:val="000000"/>
                <w:sz w:val="20"/>
              </w:rPr>
              <w:t xml:space="preserve">
субъектiлерi үшiн ке- </w:t>
            </w:r>
            <w:r>
              <w:br/>
            </w:r>
            <w:r>
              <w:rPr>
                <w:rFonts w:ascii="Times New Roman"/>
                <w:b w:val="false"/>
                <w:i w:val="false"/>
                <w:color w:val="000000"/>
                <w:sz w:val="20"/>
              </w:rPr>
              <w:t xml:space="preserve">
мiнде 100 басқарушы ме- </w:t>
            </w:r>
            <w:r>
              <w:br/>
            </w:r>
            <w:r>
              <w:rPr>
                <w:rFonts w:ascii="Times New Roman"/>
                <w:b w:val="false"/>
                <w:i w:val="false"/>
                <w:color w:val="000000"/>
                <w:sz w:val="20"/>
              </w:rPr>
              <w:t xml:space="preserve">
неджерлердiң бiлiктi- </w:t>
            </w:r>
            <w:r>
              <w:br/>
            </w:r>
            <w:r>
              <w:rPr>
                <w:rFonts w:ascii="Times New Roman"/>
                <w:b w:val="false"/>
                <w:i w:val="false"/>
                <w:color w:val="000000"/>
                <w:sz w:val="20"/>
              </w:rPr>
              <w:t xml:space="preserve">
лігін арттыру жөнiндегi </w:t>
            </w:r>
            <w:r>
              <w:br/>
            </w:r>
            <w:r>
              <w:rPr>
                <w:rFonts w:ascii="Times New Roman"/>
                <w:b w:val="false"/>
                <w:i w:val="false"/>
                <w:color w:val="000000"/>
                <w:sz w:val="20"/>
              </w:rPr>
              <w:t xml:space="preserve">
оқу курстарын өткiзу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ШКДҚ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кәсiпорындарда </w:t>
            </w:r>
            <w:r>
              <w:br/>
            </w:r>
            <w:r>
              <w:rPr>
                <w:rFonts w:ascii="Times New Roman"/>
                <w:b w:val="false"/>
                <w:i w:val="false"/>
                <w:color w:val="000000"/>
                <w:sz w:val="20"/>
              </w:rPr>
              <w:t xml:space="preserve">
оларды кейiннен мүмкiн- </w:t>
            </w:r>
            <w:r>
              <w:br/>
            </w:r>
            <w:r>
              <w:rPr>
                <w:rFonts w:ascii="Times New Roman"/>
                <w:b w:val="false"/>
                <w:i w:val="false"/>
                <w:color w:val="000000"/>
                <w:sz w:val="20"/>
              </w:rPr>
              <w:t xml:space="preserve">
дiгінше еңбекке орна- </w:t>
            </w:r>
            <w:r>
              <w:br/>
            </w:r>
            <w:r>
              <w:rPr>
                <w:rFonts w:ascii="Times New Roman"/>
                <w:b w:val="false"/>
                <w:i w:val="false"/>
                <w:color w:val="000000"/>
                <w:sz w:val="20"/>
              </w:rPr>
              <w:t xml:space="preserve">
ластыра отырып, тау кен- </w:t>
            </w:r>
            <w:r>
              <w:br/>
            </w:r>
            <w:r>
              <w:rPr>
                <w:rFonts w:ascii="Times New Roman"/>
                <w:b w:val="false"/>
                <w:i w:val="false"/>
                <w:color w:val="000000"/>
                <w:sz w:val="20"/>
              </w:rPr>
              <w:t xml:space="preserve">
металлургия кешенінiң </w:t>
            </w:r>
            <w:r>
              <w:br/>
            </w:r>
            <w:r>
              <w:rPr>
                <w:rFonts w:ascii="Times New Roman"/>
                <w:b w:val="false"/>
                <w:i w:val="false"/>
                <w:color w:val="000000"/>
                <w:sz w:val="20"/>
              </w:rPr>
              <w:t xml:space="preserve">
iрi кәсiпорындарында </w:t>
            </w:r>
            <w:r>
              <w:br/>
            </w:r>
            <w:r>
              <w:rPr>
                <w:rFonts w:ascii="Times New Roman"/>
                <w:b w:val="false"/>
                <w:i w:val="false"/>
                <w:color w:val="000000"/>
                <w:sz w:val="20"/>
              </w:rPr>
              <w:t xml:space="preserve">
ЖОО студенттерiнiң, кә- </w:t>
            </w:r>
            <w:r>
              <w:br/>
            </w:r>
            <w:r>
              <w:rPr>
                <w:rFonts w:ascii="Times New Roman"/>
                <w:b w:val="false"/>
                <w:i w:val="false"/>
                <w:color w:val="000000"/>
                <w:sz w:val="20"/>
              </w:rPr>
              <w:t xml:space="preserve">
сiптік техникалық оқу </w:t>
            </w:r>
            <w:r>
              <w:br/>
            </w:r>
            <w:r>
              <w:rPr>
                <w:rFonts w:ascii="Times New Roman"/>
                <w:b w:val="false"/>
                <w:i w:val="false"/>
                <w:color w:val="000000"/>
                <w:sz w:val="20"/>
              </w:rPr>
              <w:t xml:space="preserve">
орындары оқушыларының </w:t>
            </w:r>
            <w:r>
              <w:br/>
            </w:r>
            <w:r>
              <w:rPr>
                <w:rFonts w:ascii="Times New Roman"/>
                <w:b w:val="false"/>
                <w:i w:val="false"/>
                <w:color w:val="000000"/>
                <w:sz w:val="20"/>
              </w:rPr>
              <w:t xml:space="preserve">
өндiрiстік практикадан </w:t>
            </w:r>
            <w:r>
              <w:br/>
            </w:r>
            <w:r>
              <w:rPr>
                <w:rFonts w:ascii="Times New Roman"/>
                <w:b w:val="false"/>
                <w:i w:val="false"/>
                <w:color w:val="000000"/>
                <w:sz w:val="20"/>
              </w:rPr>
              <w:t xml:space="preserve">
өтуiн қамтамасыз ету, </w:t>
            </w:r>
            <w:r>
              <w:br/>
            </w:r>
            <w:r>
              <w:rPr>
                <w:rFonts w:ascii="Times New Roman"/>
                <w:b w:val="false"/>
                <w:i w:val="false"/>
                <w:color w:val="000000"/>
                <w:sz w:val="20"/>
              </w:rPr>
              <w:t xml:space="preserve">
сондай-ақ кәсiпорындар- </w:t>
            </w:r>
            <w:r>
              <w:br/>
            </w:r>
            <w:r>
              <w:rPr>
                <w:rFonts w:ascii="Times New Roman"/>
                <w:b w:val="false"/>
                <w:i w:val="false"/>
                <w:color w:val="000000"/>
                <w:sz w:val="20"/>
              </w:rPr>
              <w:t xml:space="preserve">
да өндiрiстік практика- </w:t>
            </w:r>
            <w:r>
              <w:br/>
            </w:r>
            <w:r>
              <w:rPr>
                <w:rFonts w:ascii="Times New Roman"/>
                <w:b w:val="false"/>
                <w:i w:val="false"/>
                <w:color w:val="000000"/>
                <w:sz w:val="20"/>
              </w:rPr>
              <w:t xml:space="preserve">
дан өту кезiнде сту- </w:t>
            </w:r>
            <w:r>
              <w:br/>
            </w:r>
            <w:r>
              <w:rPr>
                <w:rFonts w:ascii="Times New Roman"/>
                <w:b w:val="false"/>
                <w:i w:val="false"/>
                <w:color w:val="000000"/>
                <w:sz w:val="20"/>
              </w:rPr>
              <w:t xml:space="preserve">
денттердiң еңбекақысын </w:t>
            </w:r>
            <w:r>
              <w:br/>
            </w:r>
            <w:r>
              <w:rPr>
                <w:rFonts w:ascii="Times New Roman"/>
                <w:b w:val="false"/>
                <w:i w:val="false"/>
                <w:color w:val="000000"/>
                <w:sz w:val="20"/>
              </w:rPr>
              <w:t xml:space="preserve">
төлеу шарттары бойынша </w:t>
            </w:r>
            <w:r>
              <w:br/>
            </w:r>
            <w:r>
              <w:rPr>
                <w:rFonts w:ascii="Times New Roman"/>
                <w:b w:val="false"/>
                <w:i w:val="false"/>
                <w:color w:val="000000"/>
                <w:sz w:val="20"/>
              </w:rPr>
              <w:t xml:space="preserve">
ұсыныстар дайындау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есеп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әкiмдiгі, </w:t>
            </w:r>
            <w:r>
              <w:br/>
            </w:r>
            <w:r>
              <w:rPr>
                <w:rFonts w:ascii="Times New Roman"/>
                <w:b w:val="false"/>
                <w:i w:val="false"/>
                <w:color w:val="000000"/>
                <w:sz w:val="20"/>
              </w:rPr>
              <w:t xml:space="preserve">
ҮК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Кластерге қатысушылар- </w:t>
            </w:r>
            <w:r>
              <w:br/>
            </w:r>
            <w:r>
              <w:rPr>
                <w:rFonts w:ascii="Times New Roman"/>
                <w:b w:val="false"/>
                <w:i w:val="false"/>
                <w:color w:val="000000"/>
                <w:sz w:val="20"/>
              </w:rPr>
              <w:t xml:space="preserve">
ды басқару мен сапаның </w:t>
            </w:r>
            <w:r>
              <w:br/>
            </w:r>
            <w:r>
              <w:rPr>
                <w:rFonts w:ascii="Times New Roman"/>
                <w:b w:val="false"/>
                <w:i w:val="false"/>
                <w:color w:val="000000"/>
                <w:sz w:val="20"/>
              </w:rPr>
              <w:t xml:space="preserve">
халықаралық стандартта- </w:t>
            </w:r>
            <w:r>
              <w:br/>
            </w:r>
            <w:r>
              <w:rPr>
                <w:rFonts w:ascii="Times New Roman"/>
                <w:b w:val="false"/>
                <w:i w:val="false"/>
                <w:color w:val="000000"/>
                <w:sz w:val="20"/>
              </w:rPr>
              <w:t xml:space="preserve">
рына көшiрудi жеделдету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Кластерге қатысушылар </w:t>
            </w:r>
            <w:r>
              <w:br/>
            </w:r>
            <w:r>
              <w:rPr>
                <w:rFonts w:ascii="Times New Roman"/>
                <w:b w:val="false"/>
                <w:i w:val="false"/>
                <w:color w:val="000000"/>
                <w:sz w:val="20"/>
              </w:rPr>
              <w:t xml:space="preserve">
шығаратын өнiмдi талдау үшін бірыңғай сертифи- </w:t>
            </w:r>
            <w:r>
              <w:br/>
            </w:r>
            <w:r>
              <w:rPr>
                <w:rFonts w:ascii="Times New Roman"/>
                <w:b w:val="false"/>
                <w:i w:val="false"/>
                <w:color w:val="000000"/>
                <w:sz w:val="20"/>
              </w:rPr>
              <w:t xml:space="preserve">
каттау орталығын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әкiмдiгі, </w:t>
            </w:r>
            <w:r>
              <w:br/>
            </w:r>
            <w:r>
              <w:rPr>
                <w:rFonts w:ascii="Times New Roman"/>
                <w:b w:val="false"/>
                <w:i w:val="false"/>
                <w:color w:val="000000"/>
                <w:sz w:val="20"/>
              </w:rPr>
              <w:t xml:space="preserve">
Қарағанды </w:t>
            </w:r>
            <w:r>
              <w:br/>
            </w:r>
            <w:r>
              <w:rPr>
                <w:rFonts w:ascii="Times New Roman"/>
                <w:b w:val="false"/>
                <w:i w:val="false"/>
                <w:color w:val="000000"/>
                <w:sz w:val="20"/>
              </w:rPr>
              <w:t xml:space="preserve">
өңірлік </w:t>
            </w:r>
            <w:r>
              <w:br/>
            </w:r>
            <w:r>
              <w:rPr>
                <w:rFonts w:ascii="Times New Roman"/>
                <w:b w:val="false"/>
                <w:i w:val="false"/>
                <w:color w:val="000000"/>
                <w:sz w:val="20"/>
              </w:rPr>
              <w:t xml:space="preserve">
технопаркі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r>
    </w:tbl>
    <w:p>
      <w:pPr>
        <w:spacing w:after="0"/>
        <w:ind w:left="0"/>
        <w:jc w:val="both"/>
      </w:pPr>
      <w:r>
        <w:rPr>
          <w:rFonts w:ascii="Times New Roman"/>
          <w:b w:val="false"/>
          <w:i w:val="false"/>
          <w:color w:val="000000"/>
          <w:sz w:val="28"/>
        </w:rPr>
        <w:t xml:space="preserve">      Ескертпе. Аббревиатуралардың толық жазылуы: </w:t>
      </w:r>
      <w:r>
        <w:br/>
      </w:r>
      <w:r>
        <w:rPr>
          <w:rFonts w:ascii="Times New Roman"/>
          <w:b w:val="false"/>
          <w:i w:val="false"/>
          <w:color w:val="000000"/>
          <w:sz w:val="28"/>
        </w:rPr>
        <w:t xml:space="preserve">
      ЖОО - жоғарғы оқу орны </w:t>
      </w:r>
      <w:r>
        <w:br/>
      </w:r>
      <w:r>
        <w:rPr>
          <w:rFonts w:ascii="Times New Roman"/>
          <w:b w:val="false"/>
          <w:i w:val="false"/>
          <w:color w:val="000000"/>
          <w:sz w:val="28"/>
        </w:rPr>
        <w:t xml:space="preserve">
      ДИ - даму институттары </w:t>
      </w:r>
      <w:r>
        <w:br/>
      </w:r>
      <w:r>
        <w:rPr>
          <w:rFonts w:ascii="Times New Roman"/>
          <w:b w:val="false"/>
          <w:i w:val="false"/>
          <w:color w:val="000000"/>
          <w:sz w:val="28"/>
        </w:rPr>
        <w:t xml:space="preserve">
      ҚМК -"Қазақмыс" корпорациясы" жауапкершiлігі шектеулi серiктестігі </w:t>
      </w:r>
      <w:r>
        <w:br/>
      </w:r>
      <w:r>
        <w:rPr>
          <w:rFonts w:ascii="Times New Roman"/>
          <w:b w:val="false"/>
          <w:i w:val="false"/>
          <w:color w:val="000000"/>
          <w:sz w:val="28"/>
        </w:rPr>
        <w:t xml:space="preserve">
      YК - Қарағанды облысындағы "Металлургия" кластерiнiң үйлестiру кеңесi </w:t>
      </w:r>
      <w:r>
        <w:br/>
      </w:r>
      <w:r>
        <w:rPr>
          <w:rFonts w:ascii="Times New Roman"/>
          <w:b w:val="false"/>
          <w:i w:val="false"/>
          <w:color w:val="000000"/>
          <w:sz w:val="28"/>
        </w:rPr>
        <w:t xml:space="preserve">
      ИСМ - Индустрия және сауда министрлiгі </w:t>
      </w:r>
      <w:r>
        <w:br/>
      </w:r>
      <w:r>
        <w:rPr>
          <w:rFonts w:ascii="Times New Roman"/>
          <w:b w:val="false"/>
          <w:i w:val="false"/>
          <w:color w:val="000000"/>
          <w:sz w:val="28"/>
        </w:rPr>
        <w:t xml:space="preserve">
      БҒМ - Білім және ғылым министрлігі </w:t>
      </w:r>
      <w:r>
        <w:br/>
      </w:r>
      <w:r>
        <w:rPr>
          <w:rFonts w:ascii="Times New Roman"/>
          <w:b w:val="false"/>
          <w:i w:val="false"/>
          <w:color w:val="000000"/>
          <w:sz w:val="28"/>
        </w:rPr>
        <w:t xml:space="preserve">
      АШМ - Ауыл шаруашылығы министрлігi </w:t>
      </w:r>
      <w:r>
        <w:br/>
      </w:r>
      <w:r>
        <w:rPr>
          <w:rFonts w:ascii="Times New Roman"/>
          <w:b w:val="false"/>
          <w:i w:val="false"/>
          <w:color w:val="000000"/>
          <w:sz w:val="28"/>
        </w:rPr>
        <w:t xml:space="preserve">
      Қоршағанортамині - Қоршаған ортаны қорғау министрлігі </w:t>
      </w:r>
      <w:r>
        <w:br/>
      </w:r>
      <w:r>
        <w:rPr>
          <w:rFonts w:ascii="Times New Roman"/>
          <w:b w:val="false"/>
          <w:i w:val="false"/>
          <w:color w:val="000000"/>
          <w:sz w:val="28"/>
        </w:rPr>
        <w:t xml:space="preserve">
      MCT - "Миттал Стил Темiртау" акционерлiк қоғамы </w:t>
      </w:r>
      <w:r>
        <w:br/>
      </w:r>
      <w:r>
        <w:rPr>
          <w:rFonts w:ascii="Times New Roman"/>
          <w:b w:val="false"/>
          <w:i w:val="false"/>
          <w:color w:val="000000"/>
          <w:sz w:val="28"/>
        </w:rPr>
        <w:t xml:space="preserve">
      Қаржыминi - Қаржы министрлігі </w:t>
      </w:r>
      <w:r>
        <w:br/>
      </w:r>
      <w:r>
        <w:rPr>
          <w:rFonts w:ascii="Times New Roman"/>
          <w:b w:val="false"/>
          <w:i w:val="false"/>
          <w:color w:val="000000"/>
          <w:sz w:val="28"/>
        </w:rPr>
        <w:t xml:space="preserve">
      ЭБЖМ - Экономика және бюджеттік жоспарлау министрлігі </w:t>
      </w:r>
      <w:r>
        <w:br/>
      </w:r>
      <w:r>
        <w:rPr>
          <w:rFonts w:ascii="Times New Roman"/>
          <w:b w:val="false"/>
          <w:i w:val="false"/>
          <w:color w:val="000000"/>
          <w:sz w:val="28"/>
        </w:rPr>
        <w:t xml:space="preserve">
      ЭМРМ - Энергетика және минералдық ресурстар министрлiгi </w:t>
      </w:r>
      <w:r>
        <w:br/>
      </w:r>
      <w:r>
        <w:rPr>
          <w:rFonts w:ascii="Times New Roman"/>
          <w:b w:val="false"/>
          <w:i w:val="false"/>
          <w:color w:val="000000"/>
          <w:sz w:val="28"/>
        </w:rPr>
        <w:t xml:space="preserve">
      КТЛ - Кәсiптік-техникалық лицей </w:t>
      </w:r>
      <w:r>
        <w:br/>
      </w:r>
      <w:r>
        <w:rPr>
          <w:rFonts w:ascii="Times New Roman"/>
          <w:b w:val="false"/>
          <w:i w:val="false"/>
          <w:color w:val="000000"/>
          <w:sz w:val="28"/>
        </w:rPr>
        <w:t xml:space="preserve">
      КТМ - Кәсiптiк-техникалық мектеп </w:t>
      </w:r>
      <w:r>
        <w:br/>
      </w:r>
      <w:r>
        <w:rPr>
          <w:rFonts w:ascii="Times New Roman"/>
          <w:b w:val="false"/>
          <w:i w:val="false"/>
          <w:color w:val="000000"/>
          <w:sz w:val="28"/>
        </w:rPr>
        <w:t xml:space="preserve">
      ШКДҚ - "Шағын кәсiпкерлiктi дамыту қоры" акционерлiк қоғамы </w:t>
      </w:r>
      <w:r>
        <w:br/>
      </w:r>
      <w:r>
        <w:rPr>
          <w:rFonts w:ascii="Times New Roman"/>
          <w:b w:val="false"/>
          <w:i w:val="false"/>
          <w:color w:val="000000"/>
          <w:sz w:val="28"/>
        </w:rPr>
        <w:t xml:space="preserve">
      МТЗО - "Маркетингтік-талдамалық зерттеулер орталығы" акционерлiк қоғамы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Yкiметінің            </w:t>
      </w:r>
      <w:r>
        <w:br/>
      </w:r>
      <w:r>
        <w:rPr>
          <w:rFonts w:ascii="Times New Roman"/>
          <w:b w:val="false"/>
          <w:i w:val="false"/>
          <w:color w:val="000000"/>
          <w:sz w:val="28"/>
        </w:rPr>
        <w:t xml:space="preserve">
2005 жылғы 26 маусымдағы    </w:t>
      </w:r>
      <w:r>
        <w:br/>
      </w:r>
      <w:r>
        <w:rPr>
          <w:rFonts w:ascii="Times New Roman"/>
          <w:b w:val="false"/>
          <w:i w:val="false"/>
          <w:color w:val="000000"/>
          <w:sz w:val="28"/>
        </w:rPr>
        <w:t xml:space="preserve">
N 633 қаулысымен       </w:t>
      </w:r>
      <w:r>
        <w:br/>
      </w:r>
      <w:r>
        <w:rPr>
          <w:rFonts w:ascii="Times New Roman"/>
          <w:b w:val="false"/>
          <w:i w:val="false"/>
          <w:color w:val="000000"/>
          <w:sz w:val="28"/>
        </w:rPr>
        <w:t xml:space="preserve">
бекiтілген          </w:t>
      </w:r>
    </w:p>
    <w:bookmarkStart w:name="z8" w:id="7"/>
    <w:p>
      <w:pPr>
        <w:spacing w:after="0"/>
        <w:ind w:left="0"/>
        <w:jc w:val="left"/>
      </w:pPr>
      <w:r>
        <w:rPr>
          <w:rFonts w:ascii="Times New Roman"/>
          <w:b/>
          <w:i w:val="false"/>
          <w:color w:val="000000"/>
        </w:rPr>
        <w:t xml:space="preserve"> 
  "Көліктік логистика" пилоттық кластерiн </w:t>
      </w:r>
      <w:r>
        <w:br/>
      </w:r>
      <w:r>
        <w:rPr>
          <w:rFonts w:ascii="Times New Roman"/>
          <w:b/>
          <w:i w:val="false"/>
          <w:color w:val="000000"/>
        </w:rPr>
        <w:t xml:space="preserve">
жасау мен дамыту жөнiндегi жоспар </w:t>
      </w:r>
    </w:p>
    <w:bookmarkEnd w:id="7"/>
    <w:p>
      <w:pPr>
        <w:spacing w:after="0"/>
        <w:ind w:left="0"/>
        <w:jc w:val="both"/>
      </w:pPr>
      <w:r>
        <w:rPr>
          <w:rFonts w:ascii="Times New Roman"/>
          <w:b w:val="false"/>
          <w:i w:val="false"/>
          <w:color w:val="000000"/>
          <w:sz w:val="28"/>
        </w:rPr>
        <w:t xml:space="preserve">      Қазақстанның экономикалық және географиялық ерекшелiктерi (кең ауқымды аумақ және халықтың тығыздығы төмен, минералдық ресурстар қорларының және елдiң әртүрлi бөлiктерiндегi оларды өндiру орталықтары, ресурстарды өңдеудiң төменгi деңгейi және шикiзатты әкетудiң бағдарлылығы) оның экономикасын көлiк жүйесiне жоғары тәуелдiлiкке негiздей отырып, әлемдегі мейлiнше әлеуеттілердiң бiрiне айналдырады. </w:t>
      </w:r>
      <w:r>
        <w:br/>
      </w:r>
      <w:r>
        <w:rPr>
          <w:rFonts w:ascii="Times New Roman"/>
          <w:b w:val="false"/>
          <w:i w:val="false"/>
          <w:color w:val="000000"/>
          <w:sz w:val="28"/>
        </w:rPr>
        <w:t xml:space="preserve">
      Осыған орай, Қазақстанның кластерлiк бастамасы, нақты нәтижелерге қол жеткiзуде экономикалық түрлендiрудiң нақты иiнтiрегi болуы тиiс, ол мемлекеттік органдардың, қаржы институттарының күш-жiгерiн, бизнестi және қоғамды толық көлемде шоғырландыруға мүмкiндiк бередi. </w:t>
      </w:r>
      <w:r>
        <w:br/>
      </w:r>
      <w:r>
        <w:rPr>
          <w:rFonts w:ascii="Times New Roman"/>
          <w:b w:val="false"/>
          <w:i w:val="false"/>
          <w:color w:val="000000"/>
          <w:sz w:val="28"/>
        </w:rPr>
        <w:t xml:space="preserve">
      Көлiк-логистикалық кластердiң миссиясы - тасымалдауда және транзиттiк тасымалдау әлемдiк рыногындағы сәттi бәсекелiстікте Қазақстанның экономикасы мен халқының баламалы талаптарына көлiк кешенiнің даму және қызмет деңгейiне қол жеткiзудi қамтамасыз ету. </w:t>
      </w:r>
      <w:r>
        <w:br/>
      </w:r>
      <w:r>
        <w:rPr>
          <w:rFonts w:ascii="Times New Roman"/>
          <w:b w:val="false"/>
          <w:i w:val="false"/>
          <w:color w:val="000000"/>
          <w:sz w:val="28"/>
        </w:rPr>
        <w:t xml:space="preserve">
      Көлiк-логистикалық қызметтер кластердiң ерекшелiгiне қарай оны оқшаулау аумақтық-функционалдық сипатқа ие және оның өз ерекшелiгi бар: бiрiншiден, кластердiң шешушi буыны, ядросы жеткiзу бағыттары, жүк ағымдарының жолын кесетiн және тудыратын iрi тораптар болып табылады; екiншiден, кластердiң қолданысы көлiк-логистикалық және қосалқы қызметтер көрсететiн кәсiпорын орналасқан барлық аумаққа таралады. </w:t>
      </w:r>
      <w:r>
        <w:br/>
      </w:r>
      <w:r>
        <w:rPr>
          <w:rFonts w:ascii="Times New Roman"/>
          <w:b w:val="false"/>
          <w:i w:val="false"/>
          <w:color w:val="000000"/>
          <w:sz w:val="28"/>
        </w:rPr>
        <w:t xml:space="preserve">
      Жоғарыда жазылғандарға сүйенiп, бiрiншi кезеңде екi пилоттық жобаны iске асыру көзделедi: Алматы қаласында көлiк-логистикалық орталықты ұйымдастыру және "NELTI" Жаңа Еуразиялық Көлiк Бастамасы. </w:t>
      </w:r>
      <w:r>
        <w:br/>
      </w:r>
      <w:r>
        <w:rPr>
          <w:rFonts w:ascii="Times New Roman"/>
          <w:b w:val="false"/>
          <w:i w:val="false"/>
          <w:color w:val="000000"/>
          <w:sz w:val="28"/>
        </w:rPr>
        <w:t xml:space="preserve">
      Бiрiншi жоба ең жұмысы қиын қазақстандық көлiк торабы - Алматы қаласында терминалдық парк тапшылығы мәселесiн ең жаңа ақпараттық жүйелер мен технологияларды қолдану арқылы халықаралық стандарттарға сәйкес келетiн көлiк-логистикалық орталық құру жолымен шешетiн болады. </w:t>
      </w:r>
      <w:r>
        <w:br/>
      </w:r>
      <w:r>
        <w:rPr>
          <w:rFonts w:ascii="Times New Roman"/>
          <w:b w:val="false"/>
          <w:i w:val="false"/>
          <w:color w:val="000000"/>
          <w:sz w:val="28"/>
        </w:rPr>
        <w:t xml:space="preserve">
      Екiншi жоба Қазақстанның Халықаралық автомобиль тасымалдары саласындағы көлiктiк әлеуетiн Пекин - Бахты - Берлин бағыты бойынша "жасыл" көлiк дәлiзiн ұйымдастыру арқылы дамытуға бағытталған.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5142"/>
        <w:gridCol w:w="2462"/>
        <w:gridCol w:w="2652"/>
        <w:gridCol w:w="2189"/>
      </w:tblGrid>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 </w:t>
            </w:r>
            <w:r>
              <w:br/>
            </w:r>
            <w:r>
              <w:rPr>
                <w:rFonts w:ascii="Times New Roman"/>
                <w:b w:val="false"/>
                <w:i w:val="false"/>
                <w:color w:val="000000"/>
                <w:sz w:val="20"/>
              </w:rPr>
              <w:t xml:space="preserve">
N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Iс-шара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w:t>
            </w:r>
            <w:r>
              <w:br/>
            </w:r>
            <w:r>
              <w:rPr>
                <w:rFonts w:ascii="Times New Roman"/>
                <w:b w:val="false"/>
                <w:i w:val="false"/>
                <w:color w:val="000000"/>
                <w:sz w:val="20"/>
              </w:rPr>
              <w:t xml:space="preserve">
нысаны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w:t>
            </w:r>
            <w:r>
              <w:br/>
            </w:r>
            <w:r>
              <w:rPr>
                <w:rFonts w:ascii="Times New Roman"/>
                <w:b w:val="false"/>
                <w:i w:val="false"/>
                <w:color w:val="000000"/>
                <w:sz w:val="20"/>
              </w:rPr>
              <w:t xml:space="preserve">
мерзiмi </w:t>
            </w:r>
          </w:p>
        </w:tc>
      </w:tr>
      <w:tr>
        <w:trPr>
          <w:trHeight w:val="465"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Жалпы жүйелiк шаралар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жоспарларында оң- </w:t>
            </w:r>
            <w:r>
              <w:br/>
            </w:r>
            <w:r>
              <w:rPr>
                <w:rFonts w:ascii="Times New Roman"/>
                <w:b w:val="false"/>
                <w:i w:val="false"/>
                <w:color w:val="000000"/>
                <w:sz w:val="20"/>
              </w:rPr>
              <w:t xml:space="preserve">
тайлы темiр жол желiле- </w:t>
            </w:r>
            <w:r>
              <w:br/>
            </w:r>
            <w:r>
              <w:rPr>
                <w:rFonts w:ascii="Times New Roman"/>
                <w:b w:val="false"/>
                <w:i w:val="false"/>
                <w:color w:val="000000"/>
                <w:sz w:val="20"/>
              </w:rPr>
              <w:t xml:space="preserve">
рiн қалыптастырудың </w:t>
            </w:r>
            <w:r>
              <w:br/>
            </w:r>
            <w:r>
              <w:rPr>
                <w:rFonts w:ascii="Times New Roman"/>
                <w:b w:val="false"/>
                <w:i w:val="false"/>
                <w:color w:val="000000"/>
                <w:sz w:val="20"/>
              </w:rPr>
              <w:t xml:space="preserve">
қажеттілiгiн, оның </w:t>
            </w:r>
            <w:r>
              <w:br/>
            </w:r>
            <w:r>
              <w:rPr>
                <w:rFonts w:ascii="Times New Roman"/>
                <w:b w:val="false"/>
                <w:i w:val="false"/>
                <w:color w:val="000000"/>
                <w:sz w:val="20"/>
              </w:rPr>
              <w:t xml:space="preserve">
iшiнде жаңа темiр жол </w:t>
            </w:r>
            <w:r>
              <w:br/>
            </w:r>
            <w:r>
              <w:rPr>
                <w:rFonts w:ascii="Times New Roman"/>
                <w:b w:val="false"/>
                <w:i w:val="false"/>
                <w:color w:val="000000"/>
                <w:sz w:val="20"/>
              </w:rPr>
              <w:t xml:space="preserve">
желiсiн салуды ескеру: </w:t>
            </w:r>
            <w:r>
              <w:br/>
            </w:r>
            <w:r>
              <w:rPr>
                <w:rFonts w:ascii="Times New Roman"/>
                <w:b w:val="false"/>
                <w:i w:val="false"/>
                <w:color w:val="000000"/>
                <w:sz w:val="20"/>
              </w:rPr>
              <w:t xml:space="preserve">
а) Бейнеу - Сексеуiл; </w:t>
            </w:r>
            <w:r>
              <w:br/>
            </w:r>
            <w:r>
              <w:rPr>
                <w:rFonts w:ascii="Times New Roman"/>
                <w:b w:val="false"/>
                <w:i w:val="false"/>
                <w:color w:val="000000"/>
                <w:sz w:val="20"/>
              </w:rPr>
              <w:t xml:space="preserve">
б) Шар - Өскемен; </w:t>
            </w:r>
            <w:r>
              <w:br/>
            </w:r>
            <w:r>
              <w:rPr>
                <w:rFonts w:ascii="Times New Roman"/>
                <w:b w:val="false"/>
                <w:i w:val="false"/>
                <w:color w:val="000000"/>
                <w:sz w:val="20"/>
              </w:rPr>
              <w:t xml:space="preserve">
в) Достық - Ақтоғай, </w:t>
            </w:r>
            <w:r>
              <w:br/>
            </w:r>
            <w:r>
              <w:rPr>
                <w:rFonts w:ascii="Times New Roman"/>
                <w:b w:val="false"/>
                <w:i w:val="false"/>
                <w:color w:val="000000"/>
                <w:sz w:val="20"/>
              </w:rPr>
              <w:t xml:space="preserve">
г) Ақтау - Баутино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ҚТЖ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ҚДБ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ҚИҚ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ҚМГ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2005-2008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2006-2011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2005-2009 </w:t>
            </w:r>
            <w:r>
              <w:br/>
            </w:r>
            <w:r>
              <w:rPr>
                <w:rFonts w:ascii="Times New Roman"/>
                <w:b w:val="false"/>
                <w:i w:val="false"/>
                <w:color w:val="000000"/>
                <w:sz w:val="20"/>
              </w:rPr>
              <w:t xml:space="preserve">
жылдар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темiр жол </w:t>
            </w:r>
            <w:r>
              <w:br/>
            </w:r>
            <w:r>
              <w:rPr>
                <w:rFonts w:ascii="Times New Roman"/>
                <w:b w:val="false"/>
                <w:i w:val="false"/>
                <w:color w:val="000000"/>
                <w:sz w:val="20"/>
              </w:rPr>
              <w:t xml:space="preserve">
дәлiздерiн халықаралық </w:t>
            </w:r>
            <w:r>
              <w:br/>
            </w:r>
            <w:r>
              <w:rPr>
                <w:rFonts w:ascii="Times New Roman"/>
                <w:b w:val="false"/>
                <w:i w:val="false"/>
                <w:color w:val="000000"/>
                <w:sz w:val="20"/>
              </w:rPr>
              <w:t xml:space="preserve">
стандарттардың талап- </w:t>
            </w:r>
            <w:r>
              <w:br/>
            </w:r>
            <w:r>
              <w:rPr>
                <w:rFonts w:ascii="Times New Roman"/>
                <w:b w:val="false"/>
                <w:i w:val="false"/>
                <w:color w:val="000000"/>
                <w:sz w:val="20"/>
              </w:rPr>
              <w:t xml:space="preserve">
тарына сәйкес келтiру </w:t>
            </w:r>
            <w:r>
              <w:br/>
            </w:r>
            <w:r>
              <w:rPr>
                <w:rFonts w:ascii="Times New Roman"/>
                <w:b w:val="false"/>
                <w:i w:val="false"/>
                <w:color w:val="000000"/>
                <w:sz w:val="20"/>
              </w:rPr>
              <w:t xml:space="preserve">
және өткiзу қабiлеттi- </w:t>
            </w:r>
            <w:r>
              <w:br/>
            </w:r>
            <w:r>
              <w:rPr>
                <w:rFonts w:ascii="Times New Roman"/>
                <w:b w:val="false"/>
                <w:i w:val="false"/>
                <w:color w:val="000000"/>
                <w:sz w:val="20"/>
              </w:rPr>
              <w:t xml:space="preserve">
лiгiн ұлғайту жөнiндегi </w:t>
            </w:r>
            <w:r>
              <w:br/>
            </w:r>
            <w:r>
              <w:rPr>
                <w:rFonts w:ascii="Times New Roman"/>
                <w:b w:val="false"/>
                <w:i w:val="false"/>
                <w:color w:val="000000"/>
                <w:sz w:val="20"/>
              </w:rPr>
              <w:t xml:space="preserve">
жұмысты жалғастыру </w:t>
            </w:r>
            <w:r>
              <w:br/>
            </w:r>
            <w:r>
              <w:rPr>
                <w:rFonts w:ascii="Times New Roman"/>
                <w:b w:val="false"/>
                <w:i w:val="false"/>
                <w:color w:val="000000"/>
                <w:sz w:val="20"/>
              </w:rPr>
              <w:t xml:space="preserve">
оның iшiнде: </w:t>
            </w:r>
            <w:r>
              <w:br/>
            </w:r>
            <w:r>
              <w:rPr>
                <w:rFonts w:ascii="Times New Roman"/>
                <w:b w:val="false"/>
                <w:i w:val="false"/>
                <w:color w:val="000000"/>
                <w:sz w:val="20"/>
              </w:rPr>
              <w:t xml:space="preserve">
а) Қостанай - Золотая </w:t>
            </w:r>
            <w:r>
              <w:br/>
            </w:r>
            <w:r>
              <w:rPr>
                <w:rFonts w:ascii="Times New Roman"/>
                <w:b w:val="false"/>
                <w:i w:val="false"/>
                <w:color w:val="000000"/>
                <w:sz w:val="20"/>
              </w:rPr>
              <w:t xml:space="preserve">
Сопка учаскесi бойынша </w:t>
            </w:r>
            <w:r>
              <w:br/>
            </w:r>
            <w:r>
              <w:rPr>
                <w:rFonts w:ascii="Times New Roman"/>
                <w:b w:val="false"/>
                <w:i w:val="false"/>
                <w:color w:val="000000"/>
                <w:sz w:val="20"/>
              </w:rPr>
              <w:t xml:space="preserve">
жүк поездарының қоз- </w:t>
            </w:r>
            <w:r>
              <w:br/>
            </w:r>
            <w:r>
              <w:rPr>
                <w:rFonts w:ascii="Times New Roman"/>
                <w:b w:val="false"/>
                <w:i w:val="false"/>
                <w:color w:val="000000"/>
                <w:sz w:val="20"/>
              </w:rPr>
              <w:t xml:space="preserve">
ғалысын ұйымдастыру; </w:t>
            </w:r>
            <w:r>
              <w:br/>
            </w:r>
            <w:r>
              <w:rPr>
                <w:rFonts w:ascii="Times New Roman"/>
                <w:b w:val="false"/>
                <w:i w:val="false"/>
                <w:color w:val="000000"/>
                <w:sz w:val="20"/>
              </w:rPr>
              <w:t xml:space="preserve">
б) Ақтау - Бейнеу - </w:t>
            </w:r>
            <w:r>
              <w:br/>
            </w:r>
            <w:r>
              <w:rPr>
                <w:rFonts w:ascii="Times New Roman"/>
                <w:b w:val="false"/>
                <w:i w:val="false"/>
                <w:color w:val="000000"/>
                <w:sz w:val="20"/>
              </w:rPr>
              <w:t xml:space="preserve">
Мақат - Ақсарай - </w:t>
            </w:r>
            <w:r>
              <w:br/>
            </w:r>
            <w:r>
              <w:rPr>
                <w:rFonts w:ascii="Times New Roman"/>
                <w:b w:val="false"/>
                <w:i w:val="false"/>
                <w:color w:val="000000"/>
                <w:sz w:val="20"/>
              </w:rPr>
              <w:t xml:space="preserve">
Қандыағаш темiр жол </w:t>
            </w:r>
            <w:r>
              <w:br/>
            </w:r>
            <w:r>
              <w:rPr>
                <w:rFonts w:ascii="Times New Roman"/>
                <w:b w:val="false"/>
                <w:i w:val="false"/>
                <w:color w:val="000000"/>
                <w:sz w:val="20"/>
              </w:rPr>
              <w:t xml:space="preserve">
желiсiн жаңғырту; </w:t>
            </w:r>
            <w:r>
              <w:br/>
            </w:r>
            <w:r>
              <w:rPr>
                <w:rFonts w:ascii="Times New Roman"/>
                <w:b w:val="false"/>
                <w:i w:val="false"/>
                <w:color w:val="000000"/>
                <w:sz w:val="20"/>
              </w:rPr>
              <w:t xml:space="preserve">
в) Достық станциясын </w:t>
            </w:r>
            <w:r>
              <w:br/>
            </w:r>
            <w:r>
              <w:rPr>
                <w:rFonts w:ascii="Times New Roman"/>
                <w:b w:val="false"/>
                <w:i w:val="false"/>
                <w:color w:val="000000"/>
                <w:sz w:val="20"/>
              </w:rPr>
              <w:t xml:space="preserve">
және Ақтоғай - Достық </w:t>
            </w:r>
            <w:r>
              <w:br/>
            </w:r>
            <w:r>
              <w:rPr>
                <w:rFonts w:ascii="Times New Roman"/>
                <w:b w:val="false"/>
                <w:i w:val="false"/>
                <w:color w:val="000000"/>
                <w:sz w:val="20"/>
              </w:rPr>
              <w:t xml:space="preserve">
учаскесiн дамыту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ККM, </w:t>
            </w:r>
            <w:r>
              <w:br/>
            </w:r>
            <w:r>
              <w:rPr>
                <w:rFonts w:ascii="Times New Roman"/>
                <w:b w:val="false"/>
                <w:i w:val="false"/>
                <w:color w:val="000000"/>
                <w:sz w:val="20"/>
              </w:rPr>
              <w:t xml:space="preserve">
Қаржыминi, </w:t>
            </w:r>
            <w:r>
              <w:br/>
            </w:r>
            <w:r>
              <w:rPr>
                <w:rFonts w:ascii="Times New Roman"/>
                <w:b w:val="false"/>
                <w:i w:val="false"/>
                <w:color w:val="000000"/>
                <w:sz w:val="20"/>
              </w:rPr>
              <w:t xml:space="preserve">
ҚТЖ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p>
            <w:pPr>
              <w:spacing w:after="20"/>
              <w:ind w:left="20"/>
              <w:jc w:val="both"/>
            </w:pPr>
            <w:r>
              <w:rPr>
                <w:rFonts w:ascii="Times New Roman"/>
                <w:b w:val="false"/>
                <w:i w:val="false"/>
                <w:color w:val="000000"/>
                <w:sz w:val="20"/>
              </w:rPr>
              <w:t xml:space="preserve">2008 жыл </w:t>
            </w:r>
          </w:p>
          <w:p>
            <w:pPr>
              <w:spacing w:after="20"/>
              <w:ind w:left="20"/>
              <w:jc w:val="both"/>
            </w:pPr>
            <w:r>
              <w:rPr>
                <w:rFonts w:ascii="Times New Roman"/>
                <w:b w:val="false"/>
                <w:i w:val="false"/>
                <w:color w:val="000000"/>
                <w:sz w:val="20"/>
              </w:rPr>
              <w:t xml:space="preserve">2010 жыл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Әзiрленетiн жол саласын </w:t>
            </w:r>
            <w:r>
              <w:br/>
            </w:r>
            <w:r>
              <w:rPr>
                <w:rFonts w:ascii="Times New Roman"/>
                <w:b w:val="false"/>
                <w:i w:val="false"/>
                <w:color w:val="000000"/>
                <w:sz w:val="20"/>
              </w:rPr>
              <w:t xml:space="preserve">
дамытудың 2006-2010 </w:t>
            </w:r>
            <w:r>
              <w:br/>
            </w:r>
            <w:r>
              <w:rPr>
                <w:rFonts w:ascii="Times New Roman"/>
                <w:b w:val="false"/>
                <w:i w:val="false"/>
                <w:color w:val="000000"/>
                <w:sz w:val="20"/>
              </w:rPr>
              <w:t xml:space="preserve">
жылдарға арналған бағ- </w:t>
            </w:r>
            <w:r>
              <w:br/>
            </w:r>
            <w:r>
              <w:rPr>
                <w:rFonts w:ascii="Times New Roman"/>
                <w:b w:val="false"/>
                <w:i w:val="false"/>
                <w:color w:val="000000"/>
                <w:sz w:val="20"/>
              </w:rPr>
              <w:t xml:space="preserve">
дарламасында жүктемесi </w:t>
            </w:r>
            <w:r>
              <w:br/>
            </w:r>
            <w:r>
              <w:rPr>
                <w:rFonts w:ascii="Times New Roman"/>
                <w:b w:val="false"/>
                <w:i w:val="false"/>
                <w:color w:val="000000"/>
                <w:sz w:val="20"/>
              </w:rPr>
              <w:t xml:space="preserve">
көп және отандық тасы- </w:t>
            </w:r>
            <w:r>
              <w:br/>
            </w:r>
            <w:r>
              <w:rPr>
                <w:rFonts w:ascii="Times New Roman"/>
                <w:b w:val="false"/>
                <w:i w:val="false"/>
                <w:color w:val="000000"/>
                <w:sz w:val="20"/>
              </w:rPr>
              <w:t xml:space="preserve">
малдаушылар талап ете- </w:t>
            </w:r>
            <w:r>
              <w:br/>
            </w:r>
            <w:r>
              <w:rPr>
                <w:rFonts w:ascii="Times New Roman"/>
                <w:b w:val="false"/>
                <w:i w:val="false"/>
                <w:color w:val="000000"/>
                <w:sz w:val="20"/>
              </w:rPr>
              <w:t xml:space="preserve">
тiн мынадай бағыттар </w:t>
            </w:r>
            <w:r>
              <w:br/>
            </w:r>
            <w:r>
              <w:rPr>
                <w:rFonts w:ascii="Times New Roman"/>
                <w:b w:val="false"/>
                <w:i w:val="false"/>
                <w:color w:val="000000"/>
                <w:sz w:val="20"/>
              </w:rPr>
              <w:t xml:space="preserve">
бойынша автомобиль </w:t>
            </w:r>
            <w:r>
              <w:br/>
            </w:r>
            <w:r>
              <w:rPr>
                <w:rFonts w:ascii="Times New Roman"/>
                <w:b w:val="false"/>
                <w:i w:val="false"/>
                <w:color w:val="000000"/>
                <w:sz w:val="20"/>
              </w:rPr>
              <w:t xml:space="preserve">
жолдарының учаскелерiн </w:t>
            </w:r>
            <w:r>
              <w:br/>
            </w:r>
            <w:r>
              <w:rPr>
                <w:rFonts w:ascii="Times New Roman"/>
                <w:b w:val="false"/>
                <w:i w:val="false"/>
                <w:color w:val="000000"/>
                <w:sz w:val="20"/>
              </w:rPr>
              <w:t xml:space="preserve">
қайта жаңарту және </w:t>
            </w:r>
            <w:r>
              <w:br/>
            </w:r>
            <w:r>
              <w:rPr>
                <w:rFonts w:ascii="Times New Roman"/>
                <w:b w:val="false"/>
                <w:i w:val="false"/>
                <w:color w:val="000000"/>
                <w:sz w:val="20"/>
              </w:rPr>
              <w:t xml:space="preserve">
дамыту қажеттiлiгiн </w:t>
            </w:r>
            <w:r>
              <w:br/>
            </w:r>
            <w:r>
              <w:rPr>
                <w:rFonts w:ascii="Times New Roman"/>
                <w:b w:val="false"/>
                <w:i w:val="false"/>
                <w:color w:val="000000"/>
                <w:sz w:val="20"/>
              </w:rPr>
              <w:t xml:space="preserve">
ескеру: </w:t>
            </w:r>
            <w:r>
              <w:br/>
            </w:r>
            <w:r>
              <w:rPr>
                <w:rFonts w:ascii="Times New Roman"/>
                <w:b w:val="false"/>
                <w:i w:val="false"/>
                <w:color w:val="000000"/>
                <w:sz w:val="20"/>
              </w:rPr>
              <w:t xml:space="preserve">
а) Ташкент - Шымкент - </w:t>
            </w:r>
            <w:r>
              <w:br/>
            </w:r>
            <w:r>
              <w:rPr>
                <w:rFonts w:ascii="Times New Roman"/>
                <w:b w:val="false"/>
                <w:i w:val="false"/>
                <w:color w:val="000000"/>
                <w:sz w:val="20"/>
              </w:rPr>
              <w:t xml:space="preserve">
Тараз - Бiшкек - Алматы </w:t>
            </w:r>
            <w:r>
              <w:br/>
            </w:r>
            <w:r>
              <w:rPr>
                <w:rFonts w:ascii="Times New Roman"/>
                <w:b w:val="false"/>
                <w:i w:val="false"/>
                <w:color w:val="000000"/>
                <w:sz w:val="20"/>
              </w:rPr>
              <w:t xml:space="preserve">
- Қорғас; </w:t>
            </w:r>
            <w:r>
              <w:br/>
            </w:r>
            <w:r>
              <w:rPr>
                <w:rFonts w:ascii="Times New Roman"/>
                <w:b w:val="false"/>
                <w:i w:val="false"/>
                <w:color w:val="000000"/>
                <w:sz w:val="20"/>
              </w:rPr>
              <w:t xml:space="preserve">
б) Шымкент - Қызылорда </w:t>
            </w:r>
            <w:r>
              <w:br/>
            </w:r>
            <w:r>
              <w:rPr>
                <w:rFonts w:ascii="Times New Roman"/>
                <w:b w:val="false"/>
                <w:i w:val="false"/>
                <w:color w:val="000000"/>
                <w:sz w:val="20"/>
              </w:rPr>
              <w:t xml:space="preserve">
- Ақтөбе - Орал - </w:t>
            </w:r>
            <w:r>
              <w:br/>
            </w:r>
            <w:r>
              <w:rPr>
                <w:rFonts w:ascii="Times New Roman"/>
                <w:b w:val="false"/>
                <w:i w:val="false"/>
                <w:color w:val="000000"/>
                <w:sz w:val="20"/>
              </w:rPr>
              <w:t xml:space="preserve">
Самара; </w:t>
            </w:r>
            <w:r>
              <w:br/>
            </w:r>
            <w:r>
              <w:rPr>
                <w:rFonts w:ascii="Times New Roman"/>
                <w:b w:val="false"/>
                <w:i w:val="false"/>
                <w:color w:val="000000"/>
                <w:sz w:val="20"/>
              </w:rPr>
              <w:t xml:space="preserve">
в) Алматы - Қарағанды - </w:t>
            </w:r>
            <w:r>
              <w:br/>
            </w:r>
            <w:r>
              <w:rPr>
                <w:rFonts w:ascii="Times New Roman"/>
                <w:b w:val="false"/>
                <w:i w:val="false"/>
                <w:color w:val="000000"/>
                <w:sz w:val="20"/>
              </w:rPr>
              <w:t xml:space="preserve">
Астана - Петропавл, </w:t>
            </w:r>
            <w:r>
              <w:br/>
            </w:r>
            <w:r>
              <w:rPr>
                <w:rFonts w:ascii="Times New Roman"/>
                <w:b w:val="false"/>
                <w:i w:val="false"/>
                <w:color w:val="000000"/>
                <w:sz w:val="20"/>
              </w:rPr>
              <w:t xml:space="preserve">
г) Астрахань - Атырау - </w:t>
            </w:r>
            <w:r>
              <w:br/>
            </w:r>
            <w:r>
              <w:rPr>
                <w:rFonts w:ascii="Times New Roman"/>
                <w:b w:val="false"/>
                <w:i w:val="false"/>
                <w:color w:val="000000"/>
                <w:sz w:val="20"/>
              </w:rPr>
              <w:t xml:space="preserve">
Ақтау - Түркiменстан </w:t>
            </w:r>
            <w:r>
              <w:br/>
            </w:r>
            <w:r>
              <w:rPr>
                <w:rFonts w:ascii="Times New Roman"/>
                <w:b w:val="false"/>
                <w:i w:val="false"/>
                <w:color w:val="000000"/>
                <w:sz w:val="20"/>
              </w:rPr>
              <w:t xml:space="preserve">
шекарасы; </w:t>
            </w:r>
            <w:r>
              <w:br/>
            </w:r>
            <w:r>
              <w:rPr>
                <w:rFonts w:ascii="Times New Roman"/>
                <w:b w:val="false"/>
                <w:i w:val="false"/>
                <w:color w:val="000000"/>
                <w:sz w:val="20"/>
              </w:rPr>
              <w:t xml:space="preserve">
д) Омбы - Павлодар - </w:t>
            </w:r>
            <w:r>
              <w:br/>
            </w:r>
            <w:r>
              <w:rPr>
                <w:rFonts w:ascii="Times New Roman"/>
                <w:b w:val="false"/>
                <w:i w:val="false"/>
                <w:color w:val="000000"/>
                <w:sz w:val="20"/>
              </w:rPr>
              <w:t xml:space="preserve">
Семей - Майқапшағай; </w:t>
            </w:r>
            <w:r>
              <w:br/>
            </w:r>
            <w:r>
              <w:rPr>
                <w:rFonts w:ascii="Times New Roman"/>
                <w:b w:val="false"/>
                <w:i w:val="false"/>
                <w:color w:val="000000"/>
                <w:sz w:val="20"/>
              </w:rPr>
              <w:t xml:space="preserve">
e) Астана - Қостанай - </w:t>
            </w:r>
            <w:r>
              <w:br/>
            </w:r>
            <w:r>
              <w:rPr>
                <w:rFonts w:ascii="Times New Roman"/>
                <w:b w:val="false"/>
                <w:i w:val="false"/>
                <w:color w:val="000000"/>
                <w:sz w:val="20"/>
              </w:rPr>
              <w:t xml:space="preserve">
Челябi; </w:t>
            </w:r>
            <w:r>
              <w:br/>
            </w:r>
            <w:r>
              <w:rPr>
                <w:rFonts w:ascii="Times New Roman"/>
                <w:b w:val="false"/>
                <w:i w:val="false"/>
                <w:color w:val="000000"/>
                <w:sz w:val="20"/>
              </w:rPr>
              <w:t xml:space="preserve">
ж) Астана - Павлодар - </w:t>
            </w:r>
            <w:r>
              <w:br/>
            </w:r>
            <w:r>
              <w:rPr>
                <w:rFonts w:ascii="Times New Roman"/>
                <w:b w:val="false"/>
                <w:i w:val="false"/>
                <w:color w:val="000000"/>
                <w:sz w:val="20"/>
              </w:rPr>
              <w:t xml:space="preserve">
Семей; </w:t>
            </w:r>
            <w:r>
              <w:br/>
            </w:r>
            <w:r>
              <w:rPr>
                <w:rFonts w:ascii="Times New Roman"/>
                <w:b w:val="false"/>
                <w:i w:val="false"/>
                <w:color w:val="000000"/>
                <w:sz w:val="20"/>
              </w:rPr>
              <w:t xml:space="preserve">
з) Таскескен - Бахты - </w:t>
            </w:r>
            <w:r>
              <w:br/>
            </w:r>
            <w:r>
              <w:rPr>
                <w:rFonts w:ascii="Times New Roman"/>
                <w:b w:val="false"/>
                <w:i w:val="false"/>
                <w:color w:val="000000"/>
                <w:sz w:val="20"/>
              </w:rPr>
              <w:t xml:space="preserve">
ҚХР шекарасы; </w:t>
            </w:r>
            <w:r>
              <w:br/>
            </w:r>
            <w:r>
              <w:rPr>
                <w:rFonts w:ascii="Times New Roman"/>
                <w:b w:val="false"/>
                <w:i w:val="false"/>
                <w:color w:val="000000"/>
                <w:sz w:val="20"/>
              </w:rPr>
              <w:t xml:space="preserve">
и) Алматы - Аягөз - </w:t>
            </w:r>
            <w:r>
              <w:br/>
            </w:r>
            <w:r>
              <w:rPr>
                <w:rFonts w:ascii="Times New Roman"/>
                <w:b w:val="false"/>
                <w:i w:val="false"/>
                <w:color w:val="000000"/>
                <w:sz w:val="20"/>
              </w:rPr>
              <w:t xml:space="preserve">
Георгиевка; </w:t>
            </w:r>
            <w:r>
              <w:br/>
            </w:r>
            <w:r>
              <w:rPr>
                <w:rFonts w:ascii="Times New Roman"/>
                <w:b w:val="false"/>
                <w:i w:val="false"/>
                <w:color w:val="000000"/>
                <w:sz w:val="20"/>
              </w:rPr>
              <w:t xml:space="preserve">
к) Үшарал - Достық - </w:t>
            </w:r>
            <w:r>
              <w:br/>
            </w:r>
            <w:r>
              <w:rPr>
                <w:rFonts w:ascii="Times New Roman"/>
                <w:b w:val="false"/>
                <w:i w:val="false"/>
                <w:color w:val="000000"/>
                <w:sz w:val="20"/>
              </w:rPr>
              <w:t xml:space="preserve">
ҚХР шекарасы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2005-2010 </w:t>
            </w:r>
            <w:r>
              <w:br/>
            </w:r>
            <w:r>
              <w:rPr>
                <w:rFonts w:ascii="Times New Roman"/>
                <w:b w:val="false"/>
                <w:i w:val="false"/>
                <w:color w:val="000000"/>
                <w:sz w:val="20"/>
              </w:rPr>
              <w:t xml:space="preserve">
жылдар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 </w:t>
            </w:r>
            <w:r>
              <w:br/>
            </w:r>
            <w:r>
              <w:rPr>
                <w:rFonts w:ascii="Times New Roman"/>
                <w:b w:val="false"/>
                <w:i w:val="false"/>
                <w:color w:val="000000"/>
                <w:sz w:val="20"/>
              </w:rPr>
              <w:t xml:space="preserve">
желiсiн оңтайландыру </w:t>
            </w:r>
            <w:r>
              <w:br/>
            </w:r>
            <w:r>
              <w:rPr>
                <w:rFonts w:ascii="Times New Roman"/>
                <w:b w:val="false"/>
                <w:i w:val="false"/>
                <w:color w:val="000000"/>
                <w:sz w:val="20"/>
              </w:rPr>
              <w:t xml:space="preserve">
жөнiнде зерттеулер </w:t>
            </w:r>
            <w:r>
              <w:br/>
            </w:r>
            <w:r>
              <w:rPr>
                <w:rFonts w:ascii="Times New Roman"/>
                <w:b w:val="false"/>
                <w:i w:val="false"/>
                <w:color w:val="000000"/>
                <w:sz w:val="20"/>
              </w:rPr>
              <w:t xml:space="preserve">
жүргiзу, соның iшiнде </w:t>
            </w:r>
            <w:r>
              <w:br/>
            </w:r>
            <w:r>
              <w:rPr>
                <w:rFonts w:ascii="Times New Roman"/>
                <w:b w:val="false"/>
                <w:i w:val="false"/>
                <w:color w:val="000000"/>
                <w:sz w:val="20"/>
              </w:rPr>
              <w:t xml:space="preserve">
мынадай бағыттар бо- </w:t>
            </w:r>
            <w:r>
              <w:br/>
            </w:r>
            <w:r>
              <w:rPr>
                <w:rFonts w:ascii="Times New Roman"/>
                <w:b w:val="false"/>
                <w:i w:val="false"/>
                <w:color w:val="000000"/>
                <w:sz w:val="20"/>
              </w:rPr>
              <w:t xml:space="preserve">
йынша жаңа автожолдар </w:t>
            </w:r>
            <w:r>
              <w:br/>
            </w:r>
            <w:r>
              <w:rPr>
                <w:rFonts w:ascii="Times New Roman"/>
                <w:b w:val="false"/>
                <w:i w:val="false"/>
                <w:color w:val="000000"/>
                <w:sz w:val="20"/>
              </w:rPr>
              <w:t xml:space="preserve">
салу орындылығын қарау: </w:t>
            </w:r>
            <w:r>
              <w:br/>
            </w:r>
            <w:r>
              <w:rPr>
                <w:rFonts w:ascii="Times New Roman"/>
                <w:b w:val="false"/>
                <w:i w:val="false"/>
                <w:color w:val="000000"/>
                <w:sz w:val="20"/>
              </w:rPr>
              <w:t xml:space="preserve">
а) Бейнеу - Арал; </w:t>
            </w:r>
            <w:r>
              <w:br/>
            </w:r>
            <w:r>
              <w:rPr>
                <w:rFonts w:ascii="Times New Roman"/>
                <w:b w:val="false"/>
                <w:i w:val="false"/>
                <w:color w:val="000000"/>
                <w:sz w:val="20"/>
              </w:rPr>
              <w:t xml:space="preserve">
б) Ырғыз - Торғай - </w:t>
            </w:r>
            <w:r>
              <w:br/>
            </w:r>
            <w:r>
              <w:rPr>
                <w:rFonts w:ascii="Times New Roman"/>
                <w:b w:val="false"/>
                <w:i w:val="false"/>
                <w:color w:val="000000"/>
                <w:sz w:val="20"/>
              </w:rPr>
              <w:t xml:space="preserve">
Державинск - Астана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стандарт- </w:t>
            </w:r>
            <w:r>
              <w:br/>
            </w:r>
            <w:r>
              <w:rPr>
                <w:rFonts w:ascii="Times New Roman"/>
                <w:b w:val="false"/>
                <w:i w:val="false"/>
                <w:color w:val="000000"/>
                <w:sz w:val="20"/>
              </w:rPr>
              <w:t xml:space="preserve">
тарға сәйкес және клас- </w:t>
            </w:r>
            <w:r>
              <w:br/>
            </w:r>
            <w:r>
              <w:rPr>
                <w:rFonts w:ascii="Times New Roman"/>
                <w:b w:val="false"/>
                <w:i w:val="false"/>
                <w:color w:val="000000"/>
                <w:sz w:val="20"/>
              </w:rPr>
              <w:t xml:space="preserve">
терлер жасау тәжiрибе- </w:t>
            </w:r>
            <w:r>
              <w:br/>
            </w:r>
            <w:r>
              <w:rPr>
                <w:rFonts w:ascii="Times New Roman"/>
                <w:b w:val="false"/>
                <w:i w:val="false"/>
                <w:color w:val="000000"/>
                <w:sz w:val="20"/>
              </w:rPr>
              <w:t xml:space="preserve">
сiн ескерiп, негізгі </w:t>
            </w:r>
            <w:r>
              <w:br/>
            </w:r>
            <w:r>
              <w:rPr>
                <w:rFonts w:ascii="Times New Roman"/>
                <w:b w:val="false"/>
                <w:i w:val="false"/>
                <w:color w:val="000000"/>
                <w:sz w:val="20"/>
              </w:rPr>
              <w:t xml:space="preserve">
халықаралық транзиттік </w:t>
            </w:r>
            <w:r>
              <w:br/>
            </w:r>
            <w:r>
              <w:rPr>
                <w:rFonts w:ascii="Times New Roman"/>
                <w:b w:val="false"/>
                <w:i w:val="false"/>
                <w:color w:val="000000"/>
                <w:sz w:val="20"/>
              </w:rPr>
              <w:t xml:space="preserve">
дәлiздерде жол бойғы </w:t>
            </w:r>
            <w:r>
              <w:br/>
            </w:r>
            <w:r>
              <w:rPr>
                <w:rFonts w:ascii="Times New Roman"/>
                <w:b w:val="false"/>
                <w:i w:val="false"/>
                <w:color w:val="000000"/>
                <w:sz w:val="20"/>
              </w:rPr>
              <w:t xml:space="preserve">
инфрақұрылым объектіле- </w:t>
            </w:r>
            <w:r>
              <w:br/>
            </w:r>
            <w:r>
              <w:rPr>
                <w:rFonts w:ascii="Times New Roman"/>
                <w:b w:val="false"/>
                <w:i w:val="false"/>
                <w:color w:val="000000"/>
                <w:sz w:val="20"/>
              </w:rPr>
              <w:t xml:space="preserve">
рiн дамытуды қамтамасыз </w:t>
            </w:r>
            <w:r>
              <w:br/>
            </w:r>
            <w:r>
              <w:rPr>
                <w:rFonts w:ascii="Times New Roman"/>
                <w:b w:val="false"/>
                <w:i w:val="false"/>
                <w:color w:val="000000"/>
                <w:sz w:val="20"/>
              </w:rPr>
              <w:t xml:space="preserve">
ету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ККМ-ге </w:t>
            </w:r>
            <w:r>
              <w:br/>
            </w:r>
            <w:r>
              <w:rPr>
                <w:rFonts w:ascii="Times New Roman"/>
                <w:b w:val="false"/>
                <w:i w:val="false"/>
                <w:color w:val="000000"/>
                <w:sz w:val="20"/>
              </w:rPr>
              <w:t xml:space="preserve">
есеп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әкімдіктері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r>
              <w:br/>
            </w:r>
            <w:r>
              <w:rPr>
                <w:rFonts w:ascii="Times New Roman"/>
                <w:b w:val="false"/>
                <w:i w:val="false"/>
                <w:color w:val="000000"/>
                <w:sz w:val="20"/>
              </w:rPr>
              <w:t xml:space="preserve">
жылдар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 же- </w:t>
            </w:r>
            <w:r>
              <w:br/>
            </w:r>
            <w:r>
              <w:rPr>
                <w:rFonts w:ascii="Times New Roman"/>
                <w:b w:val="false"/>
                <w:i w:val="false"/>
                <w:color w:val="000000"/>
                <w:sz w:val="20"/>
              </w:rPr>
              <w:t xml:space="preserve">
лiсiнiң жай-күйi және </w:t>
            </w:r>
            <w:r>
              <w:br/>
            </w:r>
            <w:r>
              <w:rPr>
                <w:rFonts w:ascii="Times New Roman"/>
                <w:b w:val="false"/>
                <w:i w:val="false"/>
                <w:color w:val="000000"/>
                <w:sz w:val="20"/>
              </w:rPr>
              <w:t xml:space="preserve">
жол бойғы сервис объек- </w:t>
            </w:r>
            <w:r>
              <w:br/>
            </w:r>
            <w:r>
              <w:rPr>
                <w:rFonts w:ascii="Times New Roman"/>
                <w:b w:val="false"/>
                <w:i w:val="false"/>
                <w:color w:val="000000"/>
                <w:sz w:val="20"/>
              </w:rPr>
              <w:t xml:space="preserve">
тiлерiнiң болуы туралы </w:t>
            </w:r>
            <w:r>
              <w:br/>
            </w:r>
            <w:r>
              <w:rPr>
                <w:rFonts w:ascii="Times New Roman"/>
                <w:b w:val="false"/>
                <w:i w:val="false"/>
                <w:color w:val="000000"/>
                <w:sz w:val="20"/>
              </w:rPr>
              <w:t xml:space="preserve">
тұрақты түрде жаңар- </w:t>
            </w:r>
            <w:r>
              <w:br/>
            </w:r>
            <w:r>
              <w:rPr>
                <w:rFonts w:ascii="Times New Roman"/>
                <w:b w:val="false"/>
                <w:i w:val="false"/>
                <w:color w:val="000000"/>
                <w:sz w:val="20"/>
              </w:rPr>
              <w:t xml:space="preserve">
тылып тұратын ақпараты </w:t>
            </w:r>
            <w:r>
              <w:br/>
            </w:r>
            <w:r>
              <w:rPr>
                <w:rFonts w:ascii="Times New Roman"/>
                <w:b w:val="false"/>
                <w:i w:val="false"/>
                <w:color w:val="000000"/>
                <w:sz w:val="20"/>
              </w:rPr>
              <w:t xml:space="preserve">
бар веб-сайт жасау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есеп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әкімдіктері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Контейнерлiк және </w:t>
            </w:r>
            <w:r>
              <w:br/>
            </w:r>
            <w:r>
              <w:rPr>
                <w:rFonts w:ascii="Times New Roman"/>
                <w:b w:val="false"/>
                <w:i w:val="false"/>
                <w:color w:val="000000"/>
                <w:sz w:val="20"/>
              </w:rPr>
              <w:t xml:space="preserve">
интермультимодальдық </w:t>
            </w:r>
            <w:r>
              <w:br/>
            </w:r>
            <w:r>
              <w:rPr>
                <w:rFonts w:ascii="Times New Roman"/>
                <w:b w:val="false"/>
                <w:i w:val="false"/>
                <w:color w:val="000000"/>
                <w:sz w:val="20"/>
              </w:rPr>
              <w:t xml:space="preserve">
тасымалдардың дамуын </w:t>
            </w:r>
            <w:r>
              <w:br/>
            </w:r>
            <w:r>
              <w:rPr>
                <w:rFonts w:ascii="Times New Roman"/>
                <w:b w:val="false"/>
                <w:i w:val="false"/>
                <w:color w:val="000000"/>
                <w:sz w:val="20"/>
              </w:rPr>
              <w:t xml:space="preserve">
жетілдiру, оның iшiнде: </w:t>
            </w:r>
            <w:r>
              <w:br/>
            </w:r>
            <w:r>
              <w:rPr>
                <w:rFonts w:ascii="Times New Roman"/>
                <w:b w:val="false"/>
                <w:i w:val="false"/>
                <w:color w:val="000000"/>
                <w:sz w:val="20"/>
              </w:rPr>
              <w:t xml:space="preserve">
а) жүк тасымалдарын </w:t>
            </w:r>
            <w:r>
              <w:br/>
            </w:r>
            <w:r>
              <w:rPr>
                <w:rFonts w:ascii="Times New Roman"/>
                <w:b w:val="false"/>
                <w:i w:val="false"/>
                <w:color w:val="000000"/>
                <w:sz w:val="20"/>
              </w:rPr>
              <w:t xml:space="preserve">
контейнерлеу бағдарла- </w:t>
            </w:r>
            <w:r>
              <w:br/>
            </w:r>
            <w:r>
              <w:rPr>
                <w:rFonts w:ascii="Times New Roman"/>
                <w:b w:val="false"/>
                <w:i w:val="false"/>
                <w:color w:val="000000"/>
                <w:sz w:val="20"/>
              </w:rPr>
              <w:t xml:space="preserve">
масын әзiрлеу; </w:t>
            </w:r>
            <w:r>
              <w:br/>
            </w:r>
            <w:r>
              <w:rPr>
                <w:rFonts w:ascii="Times New Roman"/>
                <w:b w:val="false"/>
                <w:i w:val="false"/>
                <w:color w:val="000000"/>
                <w:sz w:val="20"/>
              </w:rPr>
              <w:t xml:space="preserve">
б) су көлiгiнде жүк </w:t>
            </w:r>
            <w:r>
              <w:br/>
            </w:r>
            <w:r>
              <w:rPr>
                <w:rFonts w:ascii="Times New Roman"/>
                <w:b w:val="false"/>
                <w:i w:val="false"/>
                <w:color w:val="000000"/>
                <w:sz w:val="20"/>
              </w:rPr>
              <w:t xml:space="preserve">
тасымалын контейнерлеу </w:t>
            </w:r>
            <w:r>
              <w:br/>
            </w:r>
            <w:r>
              <w:rPr>
                <w:rFonts w:ascii="Times New Roman"/>
                <w:b w:val="false"/>
                <w:i w:val="false"/>
                <w:color w:val="000000"/>
                <w:sz w:val="20"/>
              </w:rPr>
              <w:t xml:space="preserve">
және порттарда контей- </w:t>
            </w:r>
            <w:r>
              <w:br/>
            </w:r>
            <w:r>
              <w:rPr>
                <w:rFonts w:ascii="Times New Roman"/>
                <w:b w:val="false"/>
                <w:i w:val="false"/>
                <w:color w:val="000000"/>
                <w:sz w:val="20"/>
              </w:rPr>
              <w:t xml:space="preserve">
нерлiк алаңдар жасау </w:t>
            </w:r>
            <w:r>
              <w:br/>
            </w:r>
            <w:r>
              <w:rPr>
                <w:rFonts w:ascii="Times New Roman"/>
                <w:b w:val="false"/>
                <w:i w:val="false"/>
                <w:color w:val="000000"/>
                <w:sz w:val="20"/>
              </w:rPr>
              <w:t xml:space="preserve">
мүмкiндігін қарастыру; </w:t>
            </w:r>
            <w:r>
              <w:br/>
            </w:r>
            <w:r>
              <w:rPr>
                <w:rFonts w:ascii="Times New Roman"/>
                <w:b w:val="false"/>
                <w:i w:val="false"/>
                <w:color w:val="000000"/>
                <w:sz w:val="20"/>
              </w:rPr>
              <w:t xml:space="preserve">
в) 1000 темiр жол плат- </w:t>
            </w:r>
            <w:r>
              <w:br/>
            </w:r>
            <w:r>
              <w:rPr>
                <w:rFonts w:ascii="Times New Roman"/>
                <w:b w:val="false"/>
                <w:i w:val="false"/>
                <w:color w:val="000000"/>
                <w:sz w:val="20"/>
              </w:rPr>
              <w:t xml:space="preserve">
формаларын контейнерлер </w:t>
            </w:r>
            <w:r>
              <w:br/>
            </w:r>
            <w:r>
              <w:rPr>
                <w:rFonts w:ascii="Times New Roman"/>
                <w:b w:val="false"/>
                <w:i w:val="false"/>
                <w:color w:val="000000"/>
                <w:sz w:val="20"/>
              </w:rPr>
              <w:t xml:space="preserve">
тасымалы үшiн қайта </w:t>
            </w:r>
            <w:r>
              <w:br/>
            </w:r>
            <w:r>
              <w:rPr>
                <w:rFonts w:ascii="Times New Roman"/>
                <w:b w:val="false"/>
                <w:i w:val="false"/>
                <w:color w:val="000000"/>
                <w:sz w:val="20"/>
              </w:rPr>
              <w:t xml:space="preserve">
жабдықтау жөнiнде </w:t>
            </w:r>
            <w:r>
              <w:br/>
            </w:r>
            <w:r>
              <w:rPr>
                <w:rFonts w:ascii="Times New Roman"/>
                <w:b w:val="false"/>
                <w:i w:val="false"/>
                <w:color w:val="000000"/>
                <w:sz w:val="20"/>
              </w:rPr>
              <w:t xml:space="preserve">
шаралар қабылдау; </w:t>
            </w:r>
            <w:r>
              <w:br/>
            </w:r>
            <w:r>
              <w:rPr>
                <w:rFonts w:ascii="Times New Roman"/>
                <w:b w:val="false"/>
                <w:i w:val="false"/>
                <w:color w:val="000000"/>
                <w:sz w:val="20"/>
              </w:rPr>
              <w:t xml:space="preserve">
г) контейнерлердi бiр </w:t>
            </w:r>
            <w:r>
              <w:br/>
            </w:r>
            <w:r>
              <w:rPr>
                <w:rFonts w:ascii="Times New Roman"/>
                <w:b w:val="false"/>
                <w:i w:val="false"/>
                <w:color w:val="000000"/>
                <w:sz w:val="20"/>
              </w:rPr>
              <w:t xml:space="preserve">
тәулiк iшiнде өңдеудi </w:t>
            </w:r>
            <w:r>
              <w:br/>
            </w:r>
            <w:r>
              <w:rPr>
                <w:rFonts w:ascii="Times New Roman"/>
                <w:b w:val="false"/>
                <w:i w:val="false"/>
                <w:color w:val="000000"/>
                <w:sz w:val="20"/>
              </w:rPr>
              <w:t xml:space="preserve">
қамтамасыз ететін жаңа </w:t>
            </w:r>
            <w:r>
              <w:br/>
            </w:r>
            <w:r>
              <w:rPr>
                <w:rFonts w:ascii="Times New Roman"/>
                <w:b w:val="false"/>
                <w:i w:val="false"/>
                <w:color w:val="000000"/>
                <w:sz w:val="20"/>
              </w:rPr>
              <w:t xml:space="preserve">
технологиялар енгізу </w:t>
            </w:r>
            <w:r>
              <w:br/>
            </w:r>
            <w:r>
              <w:rPr>
                <w:rFonts w:ascii="Times New Roman"/>
                <w:b w:val="false"/>
                <w:i w:val="false"/>
                <w:color w:val="000000"/>
                <w:sz w:val="20"/>
              </w:rPr>
              <w:t xml:space="preserve">
жөнiнде шаралар </w:t>
            </w:r>
            <w:r>
              <w:br/>
            </w:r>
            <w:r>
              <w:rPr>
                <w:rFonts w:ascii="Times New Roman"/>
                <w:b w:val="false"/>
                <w:i w:val="false"/>
                <w:color w:val="000000"/>
                <w:sz w:val="20"/>
              </w:rPr>
              <w:t xml:space="preserve">
қабылдау; </w:t>
            </w:r>
            <w:r>
              <w:br/>
            </w:r>
            <w:r>
              <w:rPr>
                <w:rFonts w:ascii="Times New Roman"/>
                <w:b w:val="false"/>
                <w:i w:val="false"/>
                <w:color w:val="000000"/>
                <w:sz w:val="20"/>
              </w:rPr>
              <w:t xml:space="preserve">
д) жүк тасымалдарын, </w:t>
            </w:r>
            <w:r>
              <w:br/>
            </w:r>
            <w:r>
              <w:rPr>
                <w:rFonts w:ascii="Times New Roman"/>
                <w:b w:val="false"/>
                <w:i w:val="false"/>
                <w:color w:val="000000"/>
                <w:sz w:val="20"/>
              </w:rPr>
              <w:t xml:space="preserve">
контейнерлiк тасымалдар </w:t>
            </w:r>
            <w:r>
              <w:br/>
            </w:r>
            <w:r>
              <w:rPr>
                <w:rFonts w:ascii="Times New Roman"/>
                <w:b w:val="false"/>
                <w:i w:val="false"/>
                <w:color w:val="000000"/>
                <w:sz w:val="20"/>
              </w:rPr>
              <w:t xml:space="preserve">
инфрақұрылымын иннова- </w:t>
            </w:r>
            <w:r>
              <w:br/>
            </w:r>
            <w:r>
              <w:rPr>
                <w:rFonts w:ascii="Times New Roman"/>
                <w:b w:val="false"/>
                <w:i w:val="false"/>
                <w:color w:val="000000"/>
                <w:sz w:val="20"/>
              </w:rPr>
              <w:t xml:space="preserve">
циялық дамытуды қамта- </w:t>
            </w:r>
            <w:r>
              <w:br/>
            </w:r>
            <w:r>
              <w:rPr>
                <w:rFonts w:ascii="Times New Roman"/>
                <w:b w:val="false"/>
                <w:i w:val="false"/>
                <w:color w:val="000000"/>
                <w:sz w:val="20"/>
              </w:rPr>
              <w:t xml:space="preserve">
масыз ету, танк-контей- </w:t>
            </w:r>
            <w:r>
              <w:br/>
            </w:r>
            <w:r>
              <w:rPr>
                <w:rFonts w:ascii="Times New Roman"/>
                <w:b w:val="false"/>
                <w:i w:val="false"/>
                <w:color w:val="000000"/>
                <w:sz w:val="20"/>
              </w:rPr>
              <w:t xml:space="preserve">
нерлердi (сұйытылған </w:t>
            </w:r>
            <w:r>
              <w:br/>
            </w:r>
            <w:r>
              <w:rPr>
                <w:rFonts w:ascii="Times New Roman"/>
                <w:b w:val="false"/>
                <w:i w:val="false"/>
                <w:color w:val="000000"/>
                <w:sz w:val="20"/>
              </w:rPr>
              <w:t xml:space="preserve">
газды және басқаларды </w:t>
            </w:r>
            <w:r>
              <w:br/>
            </w:r>
            <w:r>
              <w:rPr>
                <w:rFonts w:ascii="Times New Roman"/>
                <w:b w:val="false"/>
                <w:i w:val="false"/>
                <w:color w:val="000000"/>
                <w:sz w:val="20"/>
              </w:rPr>
              <w:t xml:space="preserve">
тасымалдау, үшiн), су- </w:t>
            </w:r>
            <w:r>
              <w:br/>
            </w:r>
            <w:r>
              <w:rPr>
                <w:rFonts w:ascii="Times New Roman"/>
                <w:b w:val="false"/>
                <w:i w:val="false"/>
                <w:color w:val="000000"/>
                <w:sz w:val="20"/>
              </w:rPr>
              <w:t xml:space="preserve">
сымалы жүктердi (бидай </w:t>
            </w:r>
            <w:r>
              <w:br/>
            </w:r>
            <w:r>
              <w:rPr>
                <w:rFonts w:ascii="Times New Roman"/>
                <w:b w:val="false"/>
                <w:i w:val="false"/>
                <w:color w:val="000000"/>
                <w:sz w:val="20"/>
              </w:rPr>
              <w:t xml:space="preserve">
және басқаларды) тасы- </w:t>
            </w:r>
            <w:r>
              <w:br/>
            </w:r>
            <w:r>
              <w:rPr>
                <w:rFonts w:ascii="Times New Roman"/>
                <w:b w:val="false"/>
                <w:i w:val="false"/>
                <w:color w:val="000000"/>
                <w:sz w:val="20"/>
              </w:rPr>
              <w:t xml:space="preserve">
малдау үшiн балк-кон- </w:t>
            </w:r>
            <w:r>
              <w:br/>
            </w:r>
            <w:r>
              <w:rPr>
                <w:rFonts w:ascii="Times New Roman"/>
                <w:b w:val="false"/>
                <w:i w:val="false"/>
                <w:color w:val="000000"/>
                <w:sz w:val="20"/>
              </w:rPr>
              <w:t xml:space="preserve">
тейнерлердi, арнайы </w:t>
            </w:r>
            <w:r>
              <w:br/>
            </w:r>
            <w:r>
              <w:rPr>
                <w:rFonts w:ascii="Times New Roman"/>
                <w:b w:val="false"/>
                <w:i w:val="false"/>
                <w:color w:val="000000"/>
                <w:sz w:val="20"/>
              </w:rPr>
              <w:t xml:space="preserve">
контейнерлерді (түйiр </w:t>
            </w:r>
            <w:r>
              <w:br/>
            </w:r>
            <w:r>
              <w:rPr>
                <w:rFonts w:ascii="Times New Roman"/>
                <w:b w:val="false"/>
                <w:i w:val="false"/>
                <w:color w:val="000000"/>
                <w:sz w:val="20"/>
              </w:rPr>
              <w:t xml:space="preserve">
күкiрттi және басқалар- </w:t>
            </w:r>
            <w:r>
              <w:br/>
            </w:r>
            <w:r>
              <w:rPr>
                <w:rFonts w:ascii="Times New Roman"/>
                <w:b w:val="false"/>
                <w:i w:val="false"/>
                <w:color w:val="000000"/>
                <w:sz w:val="20"/>
              </w:rPr>
              <w:t xml:space="preserve">
ды) қолданып тасымал- </w:t>
            </w:r>
            <w:r>
              <w:br/>
            </w:r>
            <w:r>
              <w:rPr>
                <w:rFonts w:ascii="Times New Roman"/>
                <w:b w:val="false"/>
                <w:i w:val="false"/>
                <w:color w:val="000000"/>
                <w:sz w:val="20"/>
              </w:rPr>
              <w:t xml:space="preserve">
дауды, контейнерлiк </w:t>
            </w:r>
            <w:r>
              <w:br/>
            </w:r>
            <w:r>
              <w:rPr>
                <w:rFonts w:ascii="Times New Roman"/>
                <w:b w:val="false"/>
                <w:i w:val="false"/>
                <w:color w:val="000000"/>
                <w:sz w:val="20"/>
              </w:rPr>
              <w:t xml:space="preserve">
тасымалдарды, коноса- </w:t>
            </w:r>
            <w:r>
              <w:br/>
            </w:r>
            <w:r>
              <w:rPr>
                <w:rFonts w:ascii="Times New Roman"/>
                <w:b w:val="false"/>
                <w:i w:val="false"/>
                <w:color w:val="000000"/>
                <w:sz w:val="20"/>
              </w:rPr>
              <w:t xml:space="preserve">
ментті енгiзу үшiн </w:t>
            </w:r>
            <w:r>
              <w:br/>
            </w:r>
            <w:r>
              <w:rPr>
                <w:rFonts w:ascii="Times New Roman"/>
                <w:b w:val="false"/>
                <w:i w:val="false"/>
                <w:color w:val="000000"/>
                <w:sz w:val="20"/>
              </w:rPr>
              <w:t xml:space="preserve">
жағдайларды зерделеу </w:t>
            </w:r>
            <w:r>
              <w:br/>
            </w:r>
            <w:r>
              <w:rPr>
                <w:rFonts w:ascii="Times New Roman"/>
                <w:b w:val="false"/>
                <w:i w:val="false"/>
                <w:color w:val="000000"/>
                <w:sz w:val="20"/>
              </w:rPr>
              <w:t xml:space="preserve">
және жасау; </w:t>
            </w:r>
            <w:r>
              <w:br/>
            </w:r>
            <w:r>
              <w:rPr>
                <w:rFonts w:ascii="Times New Roman"/>
                <w:b w:val="false"/>
                <w:i w:val="false"/>
                <w:color w:val="000000"/>
                <w:sz w:val="20"/>
              </w:rPr>
              <w:t xml:space="preserve">
e) контейнерлiк тасы- </w:t>
            </w:r>
            <w:r>
              <w:br/>
            </w:r>
            <w:r>
              <w:rPr>
                <w:rFonts w:ascii="Times New Roman"/>
                <w:b w:val="false"/>
                <w:i w:val="false"/>
                <w:color w:val="000000"/>
                <w:sz w:val="20"/>
              </w:rPr>
              <w:t xml:space="preserve">
малдар бойынша қазақ- </w:t>
            </w:r>
            <w:r>
              <w:br/>
            </w:r>
            <w:r>
              <w:rPr>
                <w:rFonts w:ascii="Times New Roman"/>
                <w:b w:val="false"/>
                <w:i w:val="false"/>
                <w:color w:val="000000"/>
                <w:sz w:val="20"/>
              </w:rPr>
              <w:t xml:space="preserve">
стан-қытай кәсiпорнын </w:t>
            </w:r>
            <w:r>
              <w:br/>
            </w:r>
            <w:r>
              <w:rPr>
                <w:rFonts w:ascii="Times New Roman"/>
                <w:b w:val="false"/>
                <w:i w:val="false"/>
                <w:color w:val="000000"/>
                <w:sz w:val="20"/>
              </w:rPr>
              <w:t xml:space="preserve">
құру жөнiндегі мәсе- </w:t>
            </w:r>
            <w:r>
              <w:br/>
            </w:r>
            <w:r>
              <w:rPr>
                <w:rFonts w:ascii="Times New Roman"/>
                <w:b w:val="false"/>
                <w:i w:val="false"/>
                <w:color w:val="000000"/>
                <w:sz w:val="20"/>
              </w:rPr>
              <w:t xml:space="preserve">
ленi пысықтау; </w:t>
            </w:r>
            <w:r>
              <w:br/>
            </w:r>
            <w:r>
              <w:rPr>
                <w:rFonts w:ascii="Times New Roman"/>
                <w:b w:val="false"/>
                <w:i w:val="false"/>
                <w:color w:val="000000"/>
                <w:sz w:val="20"/>
              </w:rPr>
              <w:t xml:space="preserve">
ж) N.E.W - corridor </w:t>
            </w:r>
            <w:r>
              <w:br/>
            </w:r>
            <w:r>
              <w:rPr>
                <w:rFonts w:ascii="Times New Roman"/>
                <w:b w:val="false"/>
                <w:i w:val="false"/>
                <w:color w:val="000000"/>
                <w:sz w:val="20"/>
              </w:rPr>
              <w:t xml:space="preserve">
(ҚХР - Қазақстан </w:t>
            </w:r>
            <w:r>
              <w:br/>
            </w:r>
            <w:r>
              <w:rPr>
                <w:rFonts w:ascii="Times New Roman"/>
                <w:b w:val="false"/>
                <w:i w:val="false"/>
                <w:color w:val="000000"/>
                <w:sz w:val="20"/>
              </w:rPr>
              <w:t xml:space="preserve">
(Достық - Петропавл) - </w:t>
            </w:r>
            <w:r>
              <w:br/>
            </w:r>
            <w:r>
              <w:rPr>
                <w:rFonts w:ascii="Times New Roman"/>
                <w:b w:val="false"/>
                <w:i w:val="false"/>
                <w:color w:val="000000"/>
                <w:sz w:val="20"/>
              </w:rPr>
              <w:t xml:space="preserve">
Ресей - Норвегия) </w:t>
            </w:r>
            <w:r>
              <w:br/>
            </w:r>
            <w:r>
              <w:rPr>
                <w:rFonts w:ascii="Times New Roman"/>
                <w:b w:val="false"/>
                <w:i w:val="false"/>
                <w:color w:val="000000"/>
                <w:sz w:val="20"/>
              </w:rPr>
              <w:t xml:space="preserve">
жобасы бойынша ТЖХО </w:t>
            </w:r>
            <w:r>
              <w:br/>
            </w:r>
            <w:r>
              <w:rPr>
                <w:rFonts w:ascii="Times New Roman"/>
                <w:b w:val="false"/>
                <w:i w:val="false"/>
                <w:color w:val="000000"/>
                <w:sz w:val="20"/>
              </w:rPr>
              <w:t xml:space="preserve">
және ТЖЫҰ-мен жұмысты </w:t>
            </w:r>
            <w:r>
              <w:br/>
            </w:r>
            <w:r>
              <w:rPr>
                <w:rFonts w:ascii="Times New Roman"/>
                <w:b w:val="false"/>
                <w:i w:val="false"/>
                <w:color w:val="000000"/>
                <w:sz w:val="20"/>
              </w:rPr>
              <w:t xml:space="preserve">
жалғастыру.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 </w:t>
            </w:r>
            <w:r>
              <w:br/>
            </w:r>
            <w:r>
              <w:rPr>
                <w:rFonts w:ascii="Times New Roman"/>
                <w:b w:val="false"/>
                <w:i w:val="false"/>
                <w:color w:val="000000"/>
                <w:sz w:val="20"/>
              </w:rPr>
              <w:t xml:space="preserve">
қаулысының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ККM, </w:t>
            </w:r>
            <w:r>
              <w:br/>
            </w:r>
            <w:r>
              <w:rPr>
                <w:rFonts w:ascii="Times New Roman"/>
                <w:b w:val="false"/>
                <w:i w:val="false"/>
                <w:color w:val="000000"/>
                <w:sz w:val="20"/>
              </w:rPr>
              <w:t xml:space="preserve">
ИСМ, ҚТЖ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ККM </w:t>
            </w:r>
          </w:p>
          <w:p>
            <w:pPr>
              <w:spacing w:after="20"/>
              <w:ind w:left="20"/>
              <w:jc w:val="both"/>
            </w:pPr>
            <w:r>
              <w:rPr>
                <w:rFonts w:ascii="Times New Roman"/>
                <w:b w:val="false"/>
                <w:i w:val="false"/>
                <w:color w:val="000000"/>
                <w:sz w:val="20"/>
              </w:rPr>
              <w:t xml:space="preserve">    ККM, ҚТЖ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ККM, ҚТЖ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ККM, </w:t>
            </w:r>
            <w:r>
              <w:br/>
            </w:r>
            <w:r>
              <w:rPr>
                <w:rFonts w:ascii="Times New Roman"/>
                <w:b w:val="false"/>
                <w:i w:val="false"/>
                <w:color w:val="000000"/>
                <w:sz w:val="20"/>
              </w:rPr>
              <w:t xml:space="preserve">
ИСМ, ҚТЖ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ККM, ҚТЖ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ККM, ҚТЖ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w:t>
            </w:r>
            <w:r>
              <w:br/>
            </w:r>
            <w:r>
              <w:rPr>
                <w:rFonts w:ascii="Times New Roman"/>
                <w:b w:val="false"/>
                <w:i w:val="false"/>
                <w:color w:val="000000"/>
                <w:sz w:val="20"/>
              </w:rPr>
              <w:t xml:space="preserve">
жылдар </w:t>
            </w:r>
          </w:p>
        </w:tc>
      </w:tr>
      <w:tr>
        <w:trPr>
          <w:trHeight w:val="6375"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Шекаралық көлiк өткел- </w:t>
            </w:r>
            <w:r>
              <w:br/>
            </w:r>
            <w:r>
              <w:rPr>
                <w:rFonts w:ascii="Times New Roman"/>
                <w:b w:val="false"/>
                <w:i w:val="false"/>
                <w:color w:val="000000"/>
                <w:sz w:val="20"/>
              </w:rPr>
              <w:t xml:space="preserve">
дерiн жаңғырту, оның </w:t>
            </w:r>
            <w:r>
              <w:br/>
            </w:r>
            <w:r>
              <w:rPr>
                <w:rFonts w:ascii="Times New Roman"/>
                <w:b w:val="false"/>
                <w:i w:val="false"/>
                <w:color w:val="000000"/>
                <w:sz w:val="20"/>
              </w:rPr>
              <w:t xml:space="preserve">
iшiнде: </w:t>
            </w:r>
            <w:r>
              <w:br/>
            </w:r>
            <w:r>
              <w:rPr>
                <w:rFonts w:ascii="Times New Roman"/>
                <w:b w:val="false"/>
                <w:i w:val="false"/>
                <w:color w:val="000000"/>
                <w:sz w:val="20"/>
              </w:rPr>
              <w:t xml:space="preserve">
а) өткізу қабiлеттiлi- </w:t>
            </w:r>
            <w:r>
              <w:br/>
            </w:r>
            <w:r>
              <w:rPr>
                <w:rFonts w:ascii="Times New Roman"/>
                <w:b w:val="false"/>
                <w:i w:val="false"/>
                <w:color w:val="000000"/>
                <w:sz w:val="20"/>
              </w:rPr>
              <w:t xml:space="preserve">
гiн тәулiгіне 200 көлiк </w:t>
            </w:r>
            <w:r>
              <w:br/>
            </w:r>
            <w:r>
              <w:rPr>
                <w:rFonts w:ascii="Times New Roman"/>
                <w:b w:val="false"/>
                <w:i w:val="false"/>
                <w:color w:val="000000"/>
                <w:sz w:val="20"/>
              </w:rPr>
              <w:t xml:space="preserve">
құралы бiрлiгiне дейiн </w:t>
            </w:r>
            <w:r>
              <w:br/>
            </w:r>
            <w:r>
              <w:rPr>
                <w:rFonts w:ascii="Times New Roman"/>
                <w:b w:val="false"/>
                <w:i w:val="false"/>
                <w:color w:val="000000"/>
                <w:sz w:val="20"/>
              </w:rPr>
              <w:t xml:space="preserve">
арттырып, Бахты өткiзу </w:t>
            </w:r>
            <w:r>
              <w:br/>
            </w:r>
            <w:r>
              <w:rPr>
                <w:rFonts w:ascii="Times New Roman"/>
                <w:b w:val="false"/>
                <w:i w:val="false"/>
                <w:color w:val="000000"/>
                <w:sz w:val="20"/>
              </w:rPr>
              <w:t xml:space="preserve">
пунктiн қайта жаңарту; </w:t>
            </w:r>
            <w:r>
              <w:br/>
            </w:r>
            <w:r>
              <w:rPr>
                <w:rFonts w:ascii="Times New Roman"/>
                <w:b w:val="false"/>
                <w:i w:val="false"/>
                <w:color w:val="000000"/>
                <w:sz w:val="20"/>
              </w:rPr>
              <w:t xml:space="preserve">
б) мемлекеттiк шекара </w:t>
            </w:r>
            <w:r>
              <w:br/>
            </w:r>
            <w:r>
              <w:rPr>
                <w:rFonts w:ascii="Times New Roman"/>
                <w:b w:val="false"/>
                <w:i w:val="false"/>
                <w:color w:val="000000"/>
                <w:sz w:val="20"/>
              </w:rPr>
              <w:t xml:space="preserve">
арқылы өткiзудiң </w:t>
            </w:r>
            <w:r>
              <w:br/>
            </w:r>
            <w:r>
              <w:rPr>
                <w:rFonts w:ascii="Times New Roman"/>
                <w:b w:val="false"/>
                <w:i w:val="false"/>
                <w:color w:val="000000"/>
                <w:sz w:val="20"/>
              </w:rPr>
              <w:t xml:space="preserve">
шекаралық пункттерiн </w:t>
            </w:r>
            <w:r>
              <w:br/>
            </w:r>
            <w:r>
              <w:rPr>
                <w:rFonts w:ascii="Times New Roman"/>
                <w:b w:val="false"/>
                <w:i w:val="false"/>
                <w:color w:val="000000"/>
                <w:sz w:val="20"/>
              </w:rPr>
              <w:t xml:space="preserve">
(Достық станциясы, </w:t>
            </w:r>
            <w:r>
              <w:br/>
            </w:r>
            <w:r>
              <w:rPr>
                <w:rFonts w:ascii="Times New Roman"/>
                <w:b w:val="false"/>
                <w:i w:val="false"/>
                <w:color w:val="000000"/>
                <w:sz w:val="20"/>
              </w:rPr>
              <w:t xml:space="preserve">
Бахты және басқалар) </w:t>
            </w:r>
            <w:r>
              <w:br/>
            </w:r>
            <w:r>
              <w:rPr>
                <w:rFonts w:ascii="Times New Roman"/>
                <w:b w:val="false"/>
                <w:i w:val="false"/>
                <w:color w:val="000000"/>
                <w:sz w:val="20"/>
              </w:rPr>
              <w:t xml:space="preserve">
жылжымалы құрамды және </w:t>
            </w:r>
            <w:r>
              <w:br/>
            </w:r>
            <w:r>
              <w:rPr>
                <w:rFonts w:ascii="Times New Roman"/>
                <w:b w:val="false"/>
                <w:i w:val="false"/>
                <w:color w:val="000000"/>
                <w:sz w:val="20"/>
              </w:rPr>
              <w:t xml:space="preserve">
контейнерлерді ашпай </w:t>
            </w:r>
            <w:r>
              <w:br/>
            </w:r>
            <w:r>
              <w:rPr>
                <w:rFonts w:ascii="Times New Roman"/>
                <w:b w:val="false"/>
                <w:i w:val="false"/>
                <w:color w:val="000000"/>
                <w:sz w:val="20"/>
              </w:rPr>
              <w:t xml:space="preserve">
тексеруге арналған </w:t>
            </w:r>
            <w:r>
              <w:br/>
            </w:r>
            <w:r>
              <w:rPr>
                <w:rFonts w:ascii="Times New Roman"/>
                <w:b w:val="false"/>
                <w:i w:val="false"/>
                <w:color w:val="000000"/>
                <w:sz w:val="20"/>
              </w:rPr>
              <w:t xml:space="preserve">
кешендермен жабдықтау; </w:t>
            </w:r>
            <w:r>
              <w:br/>
            </w:r>
            <w:r>
              <w:rPr>
                <w:rFonts w:ascii="Times New Roman"/>
                <w:b w:val="false"/>
                <w:i w:val="false"/>
                <w:color w:val="000000"/>
                <w:sz w:val="20"/>
              </w:rPr>
              <w:t xml:space="preserve">
в) "Ақтөберентген" </w:t>
            </w:r>
            <w:r>
              <w:br/>
            </w:r>
            <w:r>
              <w:rPr>
                <w:rFonts w:ascii="Times New Roman"/>
                <w:b w:val="false"/>
                <w:i w:val="false"/>
                <w:color w:val="000000"/>
                <w:sz w:val="20"/>
              </w:rPr>
              <w:t xml:space="preserve">
АҚ-ның жылжымалы құ- </w:t>
            </w:r>
            <w:r>
              <w:br/>
            </w:r>
            <w:r>
              <w:rPr>
                <w:rFonts w:ascii="Times New Roman"/>
                <w:b w:val="false"/>
                <w:i w:val="false"/>
                <w:color w:val="000000"/>
                <w:sz w:val="20"/>
              </w:rPr>
              <w:t xml:space="preserve">
рамды және контейнер- </w:t>
            </w:r>
            <w:r>
              <w:br/>
            </w:r>
            <w:r>
              <w:rPr>
                <w:rFonts w:ascii="Times New Roman"/>
                <w:b w:val="false"/>
                <w:i w:val="false"/>
                <w:color w:val="000000"/>
                <w:sz w:val="20"/>
              </w:rPr>
              <w:t xml:space="preserve">
лердi ашпай тексеруге </w:t>
            </w:r>
            <w:r>
              <w:br/>
            </w:r>
            <w:r>
              <w:rPr>
                <w:rFonts w:ascii="Times New Roman"/>
                <w:b w:val="false"/>
                <w:i w:val="false"/>
                <w:color w:val="000000"/>
                <w:sz w:val="20"/>
              </w:rPr>
              <w:t xml:space="preserve">
арналған отандық жаб- </w:t>
            </w:r>
            <w:r>
              <w:br/>
            </w:r>
            <w:r>
              <w:rPr>
                <w:rFonts w:ascii="Times New Roman"/>
                <w:b w:val="false"/>
                <w:i w:val="false"/>
                <w:color w:val="000000"/>
                <w:sz w:val="20"/>
              </w:rPr>
              <w:t xml:space="preserve">
дықты жасау және беру </w:t>
            </w:r>
            <w:r>
              <w:br/>
            </w:r>
            <w:r>
              <w:rPr>
                <w:rFonts w:ascii="Times New Roman"/>
                <w:b w:val="false"/>
                <w:i w:val="false"/>
                <w:color w:val="000000"/>
                <w:sz w:val="20"/>
              </w:rPr>
              <w:t xml:space="preserve">
жөнiндегi ұсыныстарын </w:t>
            </w:r>
            <w:r>
              <w:br/>
            </w:r>
            <w:r>
              <w:rPr>
                <w:rFonts w:ascii="Times New Roman"/>
                <w:b w:val="false"/>
                <w:i w:val="false"/>
                <w:color w:val="000000"/>
                <w:sz w:val="20"/>
              </w:rPr>
              <w:t xml:space="preserve">
қарау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ұсыныстар </w:t>
            </w:r>
          </w:p>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Қаржыминi, </w:t>
            </w:r>
            <w:r>
              <w:br/>
            </w:r>
            <w:r>
              <w:rPr>
                <w:rFonts w:ascii="Times New Roman"/>
                <w:b w:val="false"/>
                <w:i w:val="false"/>
                <w:color w:val="000000"/>
                <w:sz w:val="20"/>
              </w:rPr>
              <w:t xml:space="preserve">
ККМ, АШМ, </w:t>
            </w:r>
            <w:r>
              <w:br/>
            </w:r>
            <w:r>
              <w:rPr>
                <w:rFonts w:ascii="Times New Roman"/>
                <w:b w:val="false"/>
                <w:i w:val="false"/>
                <w:color w:val="000000"/>
                <w:sz w:val="20"/>
              </w:rPr>
              <w:t xml:space="preserve">
ДСМ, облыс </w:t>
            </w:r>
            <w:r>
              <w:br/>
            </w:r>
            <w:r>
              <w:rPr>
                <w:rFonts w:ascii="Times New Roman"/>
                <w:b w:val="false"/>
                <w:i w:val="false"/>
                <w:color w:val="000000"/>
                <w:sz w:val="20"/>
              </w:rPr>
              <w:t xml:space="preserve">
әкімдік- </w:t>
            </w:r>
            <w:r>
              <w:br/>
            </w:r>
            <w:r>
              <w:rPr>
                <w:rFonts w:ascii="Times New Roman"/>
                <w:b w:val="false"/>
                <w:i w:val="false"/>
                <w:color w:val="000000"/>
                <w:sz w:val="20"/>
              </w:rPr>
              <w:t xml:space="preserve">
тері, ҰҚК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ҚазАТО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"NELTI" </w:t>
            </w:r>
            <w:r>
              <w:br/>
            </w:r>
            <w:r>
              <w:rPr>
                <w:rFonts w:ascii="Times New Roman"/>
                <w:b w:val="false"/>
                <w:i w:val="false"/>
                <w:color w:val="000000"/>
                <w:sz w:val="20"/>
              </w:rPr>
              <w:t xml:space="preserve">
қоры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Қаржыминi, </w:t>
            </w:r>
            <w:r>
              <w:br/>
            </w:r>
            <w:r>
              <w:rPr>
                <w:rFonts w:ascii="Times New Roman"/>
                <w:b w:val="false"/>
                <w:i w:val="false"/>
                <w:color w:val="000000"/>
                <w:sz w:val="20"/>
              </w:rPr>
              <w:t xml:space="preserve">
ККМ, ҰҚК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Қаржыминi, </w:t>
            </w:r>
            <w:r>
              <w:br/>
            </w:r>
            <w:r>
              <w:rPr>
                <w:rFonts w:ascii="Times New Roman"/>
                <w:b w:val="false"/>
                <w:i w:val="false"/>
                <w:color w:val="000000"/>
                <w:sz w:val="20"/>
              </w:rPr>
              <w:t xml:space="preserve">
ККМ, ҰҚК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r>
              <w:br/>
            </w:r>
            <w:r>
              <w:rPr>
                <w:rFonts w:ascii="Times New Roman"/>
                <w:b w:val="false"/>
                <w:i w:val="false"/>
                <w:color w:val="000000"/>
                <w:sz w:val="20"/>
              </w:rPr>
              <w:t xml:space="preserve">
жылдар </w:t>
            </w:r>
          </w:p>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ҚТЖ мен Қаржыминi КБК- </w:t>
            </w:r>
            <w:r>
              <w:br/>
            </w:r>
            <w:r>
              <w:rPr>
                <w:rFonts w:ascii="Times New Roman"/>
                <w:b w:val="false"/>
                <w:i w:val="false"/>
                <w:color w:val="000000"/>
                <w:sz w:val="20"/>
              </w:rPr>
              <w:t xml:space="preserve">
ның ақпараттық жүйеле- </w:t>
            </w:r>
            <w:r>
              <w:br/>
            </w:r>
            <w:r>
              <w:rPr>
                <w:rFonts w:ascii="Times New Roman"/>
                <w:b w:val="false"/>
                <w:i w:val="false"/>
                <w:color w:val="000000"/>
                <w:sz w:val="20"/>
              </w:rPr>
              <w:t xml:space="preserve">
рiнiң дерекқорларына </w:t>
            </w:r>
            <w:r>
              <w:br/>
            </w:r>
            <w:r>
              <w:rPr>
                <w:rFonts w:ascii="Times New Roman"/>
                <w:b w:val="false"/>
                <w:i w:val="false"/>
                <w:color w:val="000000"/>
                <w:sz w:val="20"/>
              </w:rPr>
              <w:t xml:space="preserve">
коммерциялық қол </w:t>
            </w:r>
            <w:r>
              <w:br/>
            </w:r>
            <w:r>
              <w:rPr>
                <w:rFonts w:ascii="Times New Roman"/>
                <w:b w:val="false"/>
                <w:i w:val="false"/>
                <w:color w:val="000000"/>
                <w:sz w:val="20"/>
              </w:rPr>
              <w:t xml:space="preserve">
жеткізуге жағдай жасау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ұсыныстар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Қаржыминi, </w:t>
            </w:r>
            <w:r>
              <w:br/>
            </w:r>
            <w:r>
              <w:rPr>
                <w:rFonts w:ascii="Times New Roman"/>
                <w:b w:val="false"/>
                <w:i w:val="false"/>
                <w:color w:val="000000"/>
                <w:sz w:val="20"/>
              </w:rPr>
              <w:t xml:space="preserve">
ККМ, ҚТЖ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ҚазАТО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ҚТЖ-ның ақпараттық </w:t>
            </w:r>
            <w:r>
              <w:br/>
            </w:r>
            <w:r>
              <w:rPr>
                <w:rFonts w:ascii="Times New Roman"/>
                <w:b w:val="false"/>
                <w:i w:val="false"/>
                <w:color w:val="000000"/>
                <w:sz w:val="20"/>
              </w:rPr>
              <w:t xml:space="preserve">
ресурстарын кеңейту </w:t>
            </w:r>
            <w:r>
              <w:br/>
            </w:r>
            <w:r>
              <w:rPr>
                <w:rFonts w:ascii="Times New Roman"/>
                <w:b w:val="false"/>
                <w:i w:val="false"/>
                <w:color w:val="000000"/>
                <w:sz w:val="20"/>
              </w:rPr>
              <w:t xml:space="preserve">
мақсатында ақпараттық </w:t>
            </w:r>
            <w:r>
              <w:br/>
            </w:r>
            <w:r>
              <w:rPr>
                <w:rFonts w:ascii="Times New Roman"/>
                <w:b w:val="false"/>
                <w:i w:val="false"/>
                <w:color w:val="000000"/>
                <w:sz w:val="20"/>
              </w:rPr>
              <w:t xml:space="preserve">
жүйелер жөніндегi </w:t>
            </w:r>
            <w:r>
              <w:br/>
            </w:r>
            <w:r>
              <w:rPr>
                <w:rFonts w:ascii="Times New Roman"/>
                <w:b w:val="false"/>
                <w:i w:val="false"/>
                <w:color w:val="000000"/>
                <w:sz w:val="20"/>
              </w:rPr>
              <w:t xml:space="preserve">
ТЖЫҰ-ның және ТЖОК-тың </w:t>
            </w:r>
            <w:r>
              <w:br/>
            </w:r>
            <w:r>
              <w:rPr>
                <w:rFonts w:ascii="Times New Roman"/>
                <w:b w:val="false"/>
                <w:i w:val="false"/>
                <w:color w:val="000000"/>
                <w:sz w:val="20"/>
              </w:rPr>
              <w:t xml:space="preserve">
ic-шараларын орындауды </w:t>
            </w:r>
            <w:r>
              <w:br/>
            </w:r>
            <w:r>
              <w:rPr>
                <w:rFonts w:ascii="Times New Roman"/>
                <w:b w:val="false"/>
                <w:i w:val="false"/>
                <w:color w:val="000000"/>
                <w:sz w:val="20"/>
              </w:rPr>
              <w:t xml:space="preserve">
қамтамасыз ету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ҚТЖ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ККМ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Тасымалдар серпiнi мен </w:t>
            </w:r>
            <w:r>
              <w:br/>
            </w:r>
            <w:r>
              <w:rPr>
                <w:rFonts w:ascii="Times New Roman"/>
                <w:b w:val="false"/>
                <w:i w:val="false"/>
                <w:color w:val="000000"/>
                <w:sz w:val="20"/>
              </w:rPr>
              <w:t xml:space="preserve">
қауiпсiздiгiнiң монито- </w:t>
            </w:r>
            <w:r>
              <w:br/>
            </w:r>
            <w:r>
              <w:rPr>
                <w:rFonts w:ascii="Times New Roman"/>
                <w:b w:val="false"/>
                <w:i w:val="false"/>
                <w:color w:val="000000"/>
                <w:sz w:val="20"/>
              </w:rPr>
              <w:t xml:space="preserve">
рингі үшiн көлiк дерек- </w:t>
            </w:r>
            <w:r>
              <w:br/>
            </w:r>
            <w:r>
              <w:rPr>
                <w:rFonts w:ascii="Times New Roman"/>
                <w:b w:val="false"/>
                <w:i w:val="false"/>
                <w:color w:val="000000"/>
                <w:sz w:val="20"/>
              </w:rPr>
              <w:t xml:space="preserve">
қоры бар ақпараттық </w:t>
            </w:r>
            <w:r>
              <w:br/>
            </w:r>
            <w:r>
              <w:rPr>
                <w:rFonts w:ascii="Times New Roman"/>
                <w:b w:val="false"/>
                <w:i w:val="false"/>
                <w:color w:val="000000"/>
                <w:sz w:val="20"/>
              </w:rPr>
              <w:t xml:space="preserve">
талдау жүйесiн құру </w:t>
            </w:r>
            <w:r>
              <w:br/>
            </w:r>
            <w:r>
              <w:rPr>
                <w:rFonts w:ascii="Times New Roman"/>
                <w:b w:val="false"/>
                <w:i w:val="false"/>
                <w:color w:val="000000"/>
                <w:sz w:val="20"/>
              </w:rPr>
              <w:t xml:space="preserve">
жөнiндегi жұмысты </w:t>
            </w:r>
            <w:r>
              <w:br/>
            </w:r>
            <w:r>
              <w:rPr>
                <w:rFonts w:ascii="Times New Roman"/>
                <w:b w:val="false"/>
                <w:i w:val="false"/>
                <w:color w:val="000000"/>
                <w:sz w:val="20"/>
              </w:rPr>
              <w:t xml:space="preserve">
жалғастыру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ЭБЖМ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r>
              <w:br/>
            </w:r>
            <w:r>
              <w:rPr>
                <w:rFonts w:ascii="Times New Roman"/>
                <w:b w:val="false"/>
                <w:i w:val="false"/>
                <w:color w:val="000000"/>
                <w:sz w:val="20"/>
              </w:rPr>
              <w:t xml:space="preserve">
жылдар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автомобиль </w:t>
            </w:r>
            <w:r>
              <w:br/>
            </w:r>
            <w:r>
              <w:rPr>
                <w:rFonts w:ascii="Times New Roman"/>
                <w:b w:val="false"/>
                <w:i w:val="false"/>
                <w:color w:val="000000"/>
                <w:sz w:val="20"/>
              </w:rPr>
              <w:t xml:space="preserve">
тасымалын жүзеге асыру </w:t>
            </w:r>
            <w:r>
              <w:br/>
            </w:r>
            <w:r>
              <w:rPr>
                <w:rFonts w:ascii="Times New Roman"/>
                <w:b w:val="false"/>
                <w:i w:val="false"/>
                <w:color w:val="000000"/>
                <w:sz w:val="20"/>
              </w:rPr>
              <w:t xml:space="preserve">
туралы үкiметаралық, </w:t>
            </w:r>
            <w:r>
              <w:br/>
            </w:r>
            <w:r>
              <w:rPr>
                <w:rFonts w:ascii="Times New Roman"/>
                <w:b w:val="false"/>
                <w:i w:val="false"/>
                <w:color w:val="000000"/>
                <w:sz w:val="20"/>
              </w:rPr>
              <w:t xml:space="preserve">
оның iшiнде Австриямен, </w:t>
            </w:r>
            <w:r>
              <w:br/>
            </w:r>
            <w:r>
              <w:rPr>
                <w:rFonts w:ascii="Times New Roman"/>
                <w:b w:val="false"/>
                <w:i w:val="false"/>
                <w:color w:val="000000"/>
                <w:sz w:val="20"/>
              </w:rPr>
              <w:t xml:space="preserve">
Бельгиямен, Румыниямен, </w:t>
            </w:r>
            <w:r>
              <w:br/>
            </w:r>
            <w:r>
              <w:rPr>
                <w:rFonts w:ascii="Times New Roman"/>
                <w:b w:val="false"/>
                <w:i w:val="false"/>
                <w:color w:val="000000"/>
                <w:sz w:val="20"/>
              </w:rPr>
              <w:t xml:space="preserve">
Ұлыбританиямен, Норве- </w:t>
            </w:r>
            <w:r>
              <w:br/>
            </w:r>
            <w:r>
              <w:rPr>
                <w:rFonts w:ascii="Times New Roman"/>
                <w:b w:val="false"/>
                <w:i w:val="false"/>
                <w:color w:val="000000"/>
                <w:sz w:val="20"/>
              </w:rPr>
              <w:t xml:space="preserve">
гиямен, Словениямен екi </w:t>
            </w:r>
            <w:r>
              <w:br/>
            </w:r>
            <w:r>
              <w:rPr>
                <w:rFonts w:ascii="Times New Roman"/>
                <w:b w:val="false"/>
                <w:i w:val="false"/>
                <w:color w:val="000000"/>
                <w:sz w:val="20"/>
              </w:rPr>
              <w:t xml:space="preserve">
жақты шарттар жасасу </w:t>
            </w:r>
            <w:r>
              <w:br/>
            </w:r>
            <w:r>
              <w:rPr>
                <w:rFonts w:ascii="Times New Roman"/>
                <w:b w:val="false"/>
                <w:i w:val="false"/>
                <w:color w:val="000000"/>
                <w:sz w:val="20"/>
              </w:rPr>
              <w:t xml:space="preserve">
жөнiндегi жұмысты </w:t>
            </w:r>
            <w:r>
              <w:br/>
            </w:r>
            <w:r>
              <w:rPr>
                <w:rFonts w:ascii="Times New Roman"/>
                <w:b w:val="false"/>
                <w:i w:val="false"/>
                <w:color w:val="000000"/>
                <w:sz w:val="20"/>
              </w:rPr>
              <w:t xml:space="preserve">
жалғастыру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халықара- </w:t>
            </w:r>
            <w:r>
              <w:br/>
            </w:r>
            <w:r>
              <w:rPr>
                <w:rFonts w:ascii="Times New Roman"/>
                <w:b w:val="false"/>
                <w:i w:val="false"/>
                <w:color w:val="000000"/>
                <w:sz w:val="20"/>
              </w:rPr>
              <w:t xml:space="preserve">
лық конвенциялар мен </w:t>
            </w:r>
            <w:r>
              <w:br/>
            </w:r>
            <w:r>
              <w:rPr>
                <w:rFonts w:ascii="Times New Roman"/>
                <w:b w:val="false"/>
                <w:i w:val="false"/>
                <w:color w:val="000000"/>
                <w:sz w:val="20"/>
              </w:rPr>
              <w:t xml:space="preserve">
келiсiмдерге қосылуы </w:t>
            </w:r>
            <w:r>
              <w:br/>
            </w:r>
            <w:r>
              <w:rPr>
                <w:rFonts w:ascii="Times New Roman"/>
                <w:b w:val="false"/>
                <w:i w:val="false"/>
                <w:color w:val="000000"/>
                <w:sz w:val="20"/>
              </w:rPr>
              <w:t xml:space="preserve">
жөнiндегi жұмысты </w:t>
            </w:r>
            <w:r>
              <w:br/>
            </w:r>
            <w:r>
              <w:rPr>
                <w:rFonts w:ascii="Times New Roman"/>
                <w:b w:val="false"/>
                <w:i w:val="false"/>
                <w:color w:val="000000"/>
                <w:sz w:val="20"/>
              </w:rPr>
              <w:t xml:space="preserve">
жандандыру, оның iшiнде: </w:t>
            </w:r>
            <w:r>
              <w:br/>
            </w:r>
            <w:r>
              <w:rPr>
                <w:rFonts w:ascii="Times New Roman"/>
                <w:b w:val="false"/>
                <w:i w:val="false"/>
                <w:color w:val="000000"/>
                <w:sz w:val="20"/>
              </w:rPr>
              <w:t xml:space="preserve">
а) Автокөлiк құралдары </w:t>
            </w:r>
            <w:r>
              <w:br/>
            </w:r>
            <w:r>
              <w:rPr>
                <w:rFonts w:ascii="Times New Roman"/>
                <w:b w:val="false"/>
                <w:i w:val="false"/>
                <w:color w:val="000000"/>
                <w:sz w:val="20"/>
              </w:rPr>
              <w:t xml:space="preserve">
иелерiнiң азаматтық </w:t>
            </w:r>
            <w:r>
              <w:br/>
            </w:r>
            <w:r>
              <w:rPr>
                <w:rFonts w:ascii="Times New Roman"/>
                <w:b w:val="false"/>
                <w:i w:val="false"/>
                <w:color w:val="000000"/>
                <w:sz w:val="20"/>
              </w:rPr>
              <w:t xml:space="preserve">
жауапкершiлiгiн сақ- </w:t>
            </w:r>
            <w:r>
              <w:br/>
            </w:r>
            <w:r>
              <w:rPr>
                <w:rFonts w:ascii="Times New Roman"/>
                <w:b w:val="false"/>
                <w:i w:val="false"/>
                <w:color w:val="000000"/>
                <w:sz w:val="20"/>
              </w:rPr>
              <w:t xml:space="preserve">
тандыру жөнiндегi халы- </w:t>
            </w:r>
            <w:r>
              <w:br/>
            </w:r>
            <w:r>
              <w:rPr>
                <w:rFonts w:ascii="Times New Roman"/>
                <w:b w:val="false"/>
                <w:i w:val="false"/>
                <w:color w:val="000000"/>
                <w:sz w:val="20"/>
              </w:rPr>
              <w:t xml:space="preserve">
қаралық келiсiмге (Әм- </w:t>
            </w:r>
            <w:r>
              <w:br/>
            </w:r>
            <w:r>
              <w:rPr>
                <w:rFonts w:ascii="Times New Roman"/>
                <w:b w:val="false"/>
                <w:i w:val="false"/>
                <w:color w:val="000000"/>
                <w:sz w:val="20"/>
              </w:rPr>
              <w:t xml:space="preserve">
бебап шарт), (Жасыл </w:t>
            </w:r>
            <w:r>
              <w:br/>
            </w:r>
            <w:r>
              <w:rPr>
                <w:rFonts w:ascii="Times New Roman"/>
                <w:b w:val="false"/>
                <w:i w:val="false"/>
                <w:color w:val="000000"/>
                <w:sz w:val="20"/>
              </w:rPr>
              <w:t xml:space="preserve">
карта) Қазақстанның </w:t>
            </w:r>
            <w:r>
              <w:br/>
            </w:r>
            <w:r>
              <w:rPr>
                <w:rFonts w:ascii="Times New Roman"/>
                <w:b w:val="false"/>
                <w:i w:val="false"/>
                <w:color w:val="000000"/>
                <w:sz w:val="20"/>
              </w:rPr>
              <w:t xml:space="preserve">
қосылуы жөнiнде </w:t>
            </w:r>
            <w:r>
              <w:br/>
            </w:r>
            <w:r>
              <w:rPr>
                <w:rFonts w:ascii="Times New Roman"/>
                <w:b w:val="false"/>
                <w:i w:val="false"/>
                <w:color w:val="000000"/>
                <w:sz w:val="20"/>
              </w:rPr>
              <w:t xml:space="preserve">
шаралар қабылдау; </w:t>
            </w:r>
            <w:r>
              <w:br/>
            </w:r>
            <w:r>
              <w:rPr>
                <w:rFonts w:ascii="Times New Roman"/>
                <w:b w:val="false"/>
                <w:i w:val="false"/>
                <w:color w:val="000000"/>
                <w:sz w:val="20"/>
              </w:rPr>
              <w:t xml:space="preserve">
б) коммерциялық мақсат- </w:t>
            </w:r>
            <w:r>
              <w:br/>
            </w:r>
            <w:r>
              <w:rPr>
                <w:rFonts w:ascii="Times New Roman"/>
                <w:b w:val="false"/>
                <w:i w:val="false"/>
                <w:color w:val="000000"/>
                <w:sz w:val="20"/>
              </w:rPr>
              <w:t xml:space="preserve">
та пайдаланылатын жол </w:t>
            </w:r>
            <w:r>
              <w:br/>
            </w:r>
            <w:r>
              <w:rPr>
                <w:rFonts w:ascii="Times New Roman"/>
                <w:b w:val="false"/>
                <w:i w:val="false"/>
                <w:color w:val="000000"/>
                <w:sz w:val="20"/>
              </w:rPr>
              <w:t xml:space="preserve">
тасымалдау құралдарын </w:t>
            </w:r>
            <w:r>
              <w:br/>
            </w:r>
            <w:r>
              <w:rPr>
                <w:rFonts w:ascii="Times New Roman"/>
                <w:b w:val="false"/>
                <w:i w:val="false"/>
                <w:color w:val="000000"/>
                <w:sz w:val="20"/>
              </w:rPr>
              <w:t xml:space="preserve">
уақытша әкелуге қатыс- </w:t>
            </w:r>
            <w:r>
              <w:br/>
            </w:r>
            <w:r>
              <w:rPr>
                <w:rFonts w:ascii="Times New Roman"/>
                <w:b w:val="false"/>
                <w:i w:val="false"/>
                <w:color w:val="000000"/>
                <w:sz w:val="20"/>
              </w:rPr>
              <w:t xml:space="preserve">
ты Кеден конвенциясына </w:t>
            </w:r>
            <w:r>
              <w:br/>
            </w:r>
            <w:r>
              <w:rPr>
                <w:rFonts w:ascii="Times New Roman"/>
                <w:b w:val="false"/>
                <w:i w:val="false"/>
                <w:color w:val="000000"/>
                <w:sz w:val="20"/>
              </w:rPr>
              <w:t xml:space="preserve">
(Карнет де Пассаж) </w:t>
            </w:r>
            <w:r>
              <w:br/>
            </w:r>
            <w:r>
              <w:rPr>
                <w:rFonts w:ascii="Times New Roman"/>
                <w:b w:val="false"/>
                <w:i w:val="false"/>
                <w:color w:val="000000"/>
                <w:sz w:val="20"/>
              </w:rPr>
              <w:t xml:space="preserve">
Қазақстанның қосылуы </w:t>
            </w:r>
            <w:r>
              <w:br/>
            </w:r>
            <w:r>
              <w:rPr>
                <w:rFonts w:ascii="Times New Roman"/>
                <w:b w:val="false"/>
                <w:i w:val="false"/>
                <w:color w:val="000000"/>
                <w:sz w:val="20"/>
              </w:rPr>
              <w:t xml:space="preserve">
жөнiндегi мәселенi шешу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r>
              <w:br/>
            </w:r>
            <w:r>
              <w:rPr>
                <w:rFonts w:ascii="Times New Roman"/>
                <w:b w:val="false"/>
                <w:i w:val="false"/>
                <w:color w:val="000000"/>
                <w:sz w:val="20"/>
              </w:rPr>
              <w:t xml:space="preserve">
Қаржымині, </w:t>
            </w:r>
            <w:r>
              <w:br/>
            </w:r>
            <w:r>
              <w:rPr>
                <w:rFonts w:ascii="Times New Roman"/>
                <w:b w:val="false"/>
                <w:i w:val="false"/>
                <w:color w:val="000000"/>
                <w:sz w:val="20"/>
              </w:rPr>
              <w:t xml:space="preserve">
ҚҚА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r>
      <w:tr>
        <w:trPr>
          <w:trHeight w:val="1485"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ККМ мен РФ КM ара- </w:t>
            </w:r>
            <w:r>
              <w:br/>
            </w:r>
            <w:r>
              <w:rPr>
                <w:rFonts w:ascii="Times New Roman"/>
                <w:b w:val="false"/>
                <w:i w:val="false"/>
                <w:color w:val="000000"/>
                <w:sz w:val="20"/>
              </w:rPr>
              <w:t xml:space="preserve">
сындағы "Композитор" </w:t>
            </w:r>
            <w:r>
              <w:br/>
            </w:r>
            <w:r>
              <w:rPr>
                <w:rFonts w:ascii="Times New Roman"/>
                <w:b w:val="false"/>
                <w:i w:val="false"/>
                <w:color w:val="000000"/>
                <w:sz w:val="20"/>
              </w:rPr>
              <w:t xml:space="preserve">
үлгісiндегi РО-РО ре- </w:t>
            </w:r>
            <w:r>
              <w:br/>
            </w:r>
            <w:r>
              <w:rPr>
                <w:rFonts w:ascii="Times New Roman"/>
                <w:b w:val="false"/>
                <w:i w:val="false"/>
                <w:color w:val="000000"/>
                <w:sz w:val="20"/>
              </w:rPr>
              <w:t xml:space="preserve">
сейлiк еркiн жүзетiн </w:t>
            </w:r>
            <w:r>
              <w:br/>
            </w:r>
            <w:r>
              <w:rPr>
                <w:rFonts w:ascii="Times New Roman"/>
                <w:b w:val="false"/>
                <w:i w:val="false"/>
                <w:color w:val="000000"/>
                <w:sz w:val="20"/>
              </w:rPr>
              <w:t xml:space="preserve">
кемелердiң Каспий те- </w:t>
            </w:r>
            <w:r>
              <w:br/>
            </w:r>
            <w:r>
              <w:rPr>
                <w:rFonts w:ascii="Times New Roman"/>
                <w:b w:val="false"/>
                <w:i w:val="false"/>
                <w:color w:val="000000"/>
                <w:sz w:val="20"/>
              </w:rPr>
              <w:t xml:space="preserve">
ңізiнде Ресей порттары </w:t>
            </w:r>
            <w:r>
              <w:br/>
            </w:r>
            <w:r>
              <w:rPr>
                <w:rFonts w:ascii="Times New Roman"/>
                <w:b w:val="false"/>
                <w:i w:val="false"/>
                <w:color w:val="000000"/>
                <w:sz w:val="20"/>
              </w:rPr>
              <w:t xml:space="preserve">
мен Қазақстан порттары </w:t>
            </w:r>
            <w:r>
              <w:br/>
            </w:r>
            <w:r>
              <w:rPr>
                <w:rFonts w:ascii="Times New Roman"/>
                <w:b w:val="false"/>
                <w:i w:val="false"/>
                <w:color w:val="000000"/>
                <w:sz w:val="20"/>
              </w:rPr>
              <w:t xml:space="preserve">
арасында жүзу шарттары </w:t>
            </w:r>
            <w:r>
              <w:br/>
            </w:r>
            <w:r>
              <w:rPr>
                <w:rFonts w:ascii="Times New Roman"/>
                <w:b w:val="false"/>
                <w:i w:val="false"/>
                <w:color w:val="000000"/>
                <w:sz w:val="20"/>
              </w:rPr>
              <w:t xml:space="preserve">
туралы келiсiм жобасын </w:t>
            </w:r>
            <w:r>
              <w:br/>
            </w:r>
            <w:r>
              <w:rPr>
                <w:rFonts w:ascii="Times New Roman"/>
                <w:b w:val="false"/>
                <w:i w:val="false"/>
                <w:color w:val="000000"/>
                <w:sz w:val="20"/>
              </w:rPr>
              <w:t xml:space="preserve">
дайындау жөнiндегi </w:t>
            </w:r>
            <w:r>
              <w:br/>
            </w:r>
            <w:r>
              <w:rPr>
                <w:rFonts w:ascii="Times New Roman"/>
                <w:b w:val="false"/>
                <w:i w:val="false"/>
                <w:color w:val="000000"/>
                <w:sz w:val="20"/>
              </w:rPr>
              <w:t xml:space="preserve">
жұмысты жалғастыру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АХТСП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TMPA-мен бiрлесiп, ДСҰ- </w:t>
            </w:r>
            <w:r>
              <w:br/>
            </w:r>
            <w:r>
              <w:rPr>
                <w:rFonts w:ascii="Times New Roman"/>
                <w:b w:val="false"/>
                <w:i w:val="false"/>
                <w:color w:val="000000"/>
                <w:sz w:val="20"/>
              </w:rPr>
              <w:t xml:space="preserve">
ға кiруге байланысты </w:t>
            </w:r>
            <w:r>
              <w:br/>
            </w:r>
            <w:r>
              <w:rPr>
                <w:rFonts w:ascii="Times New Roman"/>
                <w:b w:val="false"/>
                <w:i w:val="false"/>
                <w:color w:val="000000"/>
                <w:sz w:val="20"/>
              </w:rPr>
              <w:t xml:space="preserve">
республикаiшiлiк және </w:t>
            </w:r>
            <w:r>
              <w:br/>
            </w:r>
            <w:r>
              <w:rPr>
                <w:rFonts w:ascii="Times New Roman"/>
                <w:b w:val="false"/>
                <w:i w:val="false"/>
                <w:color w:val="000000"/>
                <w:sz w:val="20"/>
              </w:rPr>
              <w:t xml:space="preserve">
экспорт-импорттық </w:t>
            </w:r>
            <w:r>
              <w:br/>
            </w:r>
            <w:r>
              <w:rPr>
                <w:rFonts w:ascii="Times New Roman"/>
                <w:b w:val="false"/>
                <w:i w:val="false"/>
                <w:color w:val="000000"/>
                <w:sz w:val="20"/>
              </w:rPr>
              <w:t xml:space="preserve">
тасымалдар тарифтерiн </w:t>
            </w:r>
            <w:r>
              <w:br/>
            </w:r>
            <w:r>
              <w:rPr>
                <w:rFonts w:ascii="Times New Roman"/>
                <w:b w:val="false"/>
                <w:i w:val="false"/>
                <w:color w:val="000000"/>
                <w:sz w:val="20"/>
              </w:rPr>
              <w:t xml:space="preserve">
бiрiздендiру жөнiндегi </w:t>
            </w:r>
            <w:r>
              <w:br/>
            </w:r>
            <w:r>
              <w:rPr>
                <w:rFonts w:ascii="Times New Roman"/>
                <w:b w:val="false"/>
                <w:i w:val="false"/>
                <w:color w:val="000000"/>
                <w:sz w:val="20"/>
              </w:rPr>
              <w:t xml:space="preserve">
ұсыныстарды енгiзуді </w:t>
            </w:r>
            <w:r>
              <w:br/>
            </w:r>
            <w:r>
              <w:rPr>
                <w:rFonts w:ascii="Times New Roman"/>
                <w:b w:val="false"/>
                <w:i w:val="false"/>
                <w:color w:val="000000"/>
                <w:sz w:val="20"/>
              </w:rPr>
              <w:t xml:space="preserve">
пысықтау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ұсыныстар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ИСМ, </w:t>
            </w:r>
            <w:r>
              <w:br/>
            </w:r>
            <w:r>
              <w:rPr>
                <w:rFonts w:ascii="Times New Roman"/>
                <w:b w:val="false"/>
                <w:i w:val="false"/>
                <w:color w:val="000000"/>
                <w:sz w:val="20"/>
              </w:rPr>
              <w:t xml:space="preserve">
ЭБЖМ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TMPA-мен бiрлесiп, </w:t>
            </w:r>
            <w:r>
              <w:br/>
            </w:r>
            <w:r>
              <w:rPr>
                <w:rFonts w:ascii="Times New Roman"/>
                <w:b w:val="false"/>
                <w:i w:val="false"/>
                <w:color w:val="000000"/>
                <w:sz w:val="20"/>
              </w:rPr>
              <w:t xml:space="preserve">
контейнерлер тасымалын </w:t>
            </w:r>
            <w:r>
              <w:br/>
            </w:r>
            <w:r>
              <w:rPr>
                <w:rFonts w:ascii="Times New Roman"/>
                <w:b w:val="false"/>
                <w:i w:val="false"/>
                <w:color w:val="000000"/>
                <w:sz w:val="20"/>
              </w:rPr>
              <w:t xml:space="preserve">
ынталандыратын </w:t>
            </w:r>
            <w:r>
              <w:br/>
            </w:r>
            <w:r>
              <w:rPr>
                <w:rFonts w:ascii="Times New Roman"/>
                <w:b w:val="false"/>
                <w:i w:val="false"/>
                <w:color w:val="000000"/>
                <w:sz w:val="20"/>
              </w:rPr>
              <w:t xml:space="preserve">
тарифтерді белгiлеу </w:t>
            </w:r>
            <w:r>
              <w:br/>
            </w:r>
            <w:r>
              <w:rPr>
                <w:rFonts w:ascii="Times New Roman"/>
                <w:b w:val="false"/>
                <w:i w:val="false"/>
                <w:color w:val="000000"/>
                <w:sz w:val="20"/>
              </w:rPr>
              <w:t xml:space="preserve">
жөнiнде шаралар әзiрлеу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ұсыныстар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стандарт- </w:t>
            </w:r>
            <w:r>
              <w:br/>
            </w:r>
            <w:r>
              <w:rPr>
                <w:rFonts w:ascii="Times New Roman"/>
                <w:b w:val="false"/>
                <w:i w:val="false"/>
                <w:color w:val="000000"/>
                <w:sz w:val="20"/>
              </w:rPr>
              <w:t xml:space="preserve">
тарды халықаралық та- </w:t>
            </w:r>
            <w:r>
              <w:br/>
            </w:r>
            <w:r>
              <w:rPr>
                <w:rFonts w:ascii="Times New Roman"/>
                <w:b w:val="false"/>
                <w:i w:val="false"/>
                <w:color w:val="000000"/>
                <w:sz w:val="20"/>
              </w:rPr>
              <w:t xml:space="preserve">
лаптармен үйлестіру </w:t>
            </w:r>
            <w:r>
              <w:br/>
            </w:r>
            <w:r>
              <w:rPr>
                <w:rFonts w:ascii="Times New Roman"/>
                <w:b w:val="false"/>
                <w:i w:val="false"/>
                <w:color w:val="000000"/>
                <w:sz w:val="20"/>
              </w:rPr>
              <w:t xml:space="preserve">
жөнiнде, оның iшiнде </w:t>
            </w:r>
            <w:r>
              <w:br/>
            </w:r>
            <w:r>
              <w:rPr>
                <w:rFonts w:ascii="Times New Roman"/>
                <w:b w:val="false"/>
                <w:i w:val="false"/>
                <w:color w:val="000000"/>
                <w:sz w:val="20"/>
              </w:rPr>
              <w:t xml:space="preserve">
қолданыстағы мемлекет- </w:t>
            </w:r>
            <w:r>
              <w:br/>
            </w:r>
            <w:r>
              <w:rPr>
                <w:rFonts w:ascii="Times New Roman"/>
                <w:b w:val="false"/>
                <w:i w:val="false"/>
                <w:color w:val="000000"/>
                <w:sz w:val="20"/>
              </w:rPr>
              <w:t xml:space="preserve">
тік стандарттарды ыдыс, </w:t>
            </w:r>
            <w:r>
              <w:br/>
            </w:r>
            <w:r>
              <w:rPr>
                <w:rFonts w:ascii="Times New Roman"/>
                <w:b w:val="false"/>
                <w:i w:val="false"/>
                <w:color w:val="000000"/>
                <w:sz w:val="20"/>
              </w:rPr>
              <w:t xml:space="preserve">
жүк орамасы және кон- </w:t>
            </w:r>
            <w:r>
              <w:br/>
            </w:r>
            <w:r>
              <w:rPr>
                <w:rFonts w:ascii="Times New Roman"/>
                <w:b w:val="false"/>
                <w:i w:val="false"/>
                <w:color w:val="000000"/>
                <w:sz w:val="20"/>
              </w:rPr>
              <w:t xml:space="preserve">
тейнерлер есiктерiнiң </w:t>
            </w:r>
            <w:r>
              <w:br/>
            </w:r>
            <w:r>
              <w:rPr>
                <w:rFonts w:ascii="Times New Roman"/>
                <w:b w:val="false"/>
                <w:i w:val="false"/>
                <w:color w:val="000000"/>
                <w:sz w:val="20"/>
              </w:rPr>
              <w:t xml:space="preserve">
көлемдiк өлшемдерiн </w:t>
            </w:r>
            <w:r>
              <w:br/>
            </w:r>
            <w:r>
              <w:rPr>
                <w:rFonts w:ascii="Times New Roman"/>
                <w:b w:val="false"/>
                <w:i w:val="false"/>
                <w:color w:val="000000"/>
                <w:sz w:val="20"/>
              </w:rPr>
              <w:t xml:space="preserve">
сәйкес келтiру бөлi- </w:t>
            </w:r>
            <w:r>
              <w:br/>
            </w:r>
            <w:r>
              <w:rPr>
                <w:rFonts w:ascii="Times New Roman"/>
                <w:b w:val="false"/>
                <w:i w:val="false"/>
                <w:color w:val="000000"/>
                <w:sz w:val="20"/>
              </w:rPr>
              <w:t xml:space="preserve">
гiнде өзгерту жөнiнде </w:t>
            </w:r>
            <w:r>
              <w:br/>
            </w:r>
            <w:r>
              <w:rPr>
                <w:rFonts w:ascii="Times New Roman"/>
                <w:b w:val="false"/>
                <w:i w:val="false"/>
                <w:color w:val="000000"/>
                <w:sz w:val="20"/>
              </w:rPr>
              <w:t xml:space="preserve">
жұмыстар жүргізу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ИСМ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w:t>
            </w:r>
            <w:r>
              <w:br/>
            </w:r>
            <w:r>
              <w:rPr>
                <w:rFonts w:ascii="Times New Roman"/>
                <w:b w:val="false"/>
                <w:i w:val="false"/>
                <w:color w:val="000000"/>
                <w:sz w:val="20"/>
              </w:rPr>
              <w:t xml:space="preserve">
жылдар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заңнамасын өз- </w:t>
            </w:r>
            <w:r>
              <w:br/>
            </w:r>
            <w:r>
              <w:rPr>
                <w:rFonts w:ascii="Times New Roman"/>
                <w:b w:val="false"/>
                <w:i w:val="false"/>
                <w:color w:val="000000"/>
                <w:sz w:val="20"/>
              </w:rPr>
              <w:t xml:space="preserve">
герту жөнiндегі ұсыныс- </w:t>
            </w:r>
            <w:r>
              <w:br/>
            </w:r>
            <w:r>
              <w:rPr>
                <w:rFonts w:ascii="Times New Roman"/>
                <w:b w:val="false"/>
                <w:i w:val="false"/>
                <w:color w:val="000000"/>
                <w:sz w:val="20"/>
              </w:rPr>
              <w:t xml:space="preserve">
тарды белгіленген тәр- </w:t>
            </w:r>
            <w:r>
              <w:br/>
            </w:r>
            <w:r>
              <w:rPr>
                <w:rFonts w:ascii="Times New Roman"/>
                <w:b w:val="false"/>
                <w:i w:val="false"/>
                <w:color w:val="000000"/>
                <w:sz w:val="20"/>
              </w:rPr>
              <w:t xml:space="preserve">
тiппен жинауды, жинақ- </w:t>
            </w:r>
            <w:r>
              <w:br/>
            </w:r>
            <w:r>
              <w:rPr>
                <w:rFonts w:ascii="Times New Roman"/>
                <w:b w:val="false"/>
                <w:i w:val="false"/>
                <w:color w:val="000000"/>
                <w:sz w:val="20"/>
              </w:rPr>
              <w:t xml:space="preserve">
тауды және енгiзудi </w:t>
            </w:r>
            <w:r>
              <w:br/>
            </w:r>
            <w:r>
              <w:rPr>
                <w:rFonts w:ascii="Times New Roman"/>
                <w:b w:val="false"/>
                <w:i w:val="false"/>
                <w:color w:val="000000"/>
                <w:sz w:val="20"/>
              </w:rPr>
              <w:t xml:space="preserve">
қамтамасыз ету, оның </w:t>
            </w:r>
            <w:r>
              <w:br/>
            </w:r>
            <w:r>
              <w:rPr>
                <w:rFonts w:ascii="Times New Roman"/>
                <w:b w:val="false"/>
                <w:i w:val="false"/>
                <w:color w:val="000000"/>
                <w:sz w:val="20"/>
              </w:rPr>
              <w:t xml:space="preserve">
iшiнде мыналар бойынша: </w:t>
            </w:r>
            <w:r>
              <w:br/>
            </w:r>
            <w:r>
              <w:rPr>
                <w:rFonts w:ascii="Times New Roman"/>
                <w:b w:val="false"/>
                <w:i w:val="false"/>
                <w:color w:val="000000"/>
                <w:sz w:val="20"/>
              </w:rPr>
              <w:t xml:space="preserve">
а) "Қосылған құн салығы </w:t>
            </w:r>
            <w:r>
              <w:br/>
            </w:r>
            <w:r>
              <w:rPr>
                <w:rFonts w:ascii="Times New Roman"/>
                <w:b w:val="false"/>
                <w:i w:val="false"/>
                <w:color w:val="000000"/>
                <w:sz w:val="20"/>
              </w:rPr>
              <w:t xml:space="preserve">
"Салық және бюджетке </w:t>
            </w:r>
            <w:r>
              <w:br/>
            </w:r>
            <w:r>
              <w:rPr>
                <w:rFonts w:ascii="Times New Roman"/>
                <w:b w:val="false"/>
                <w:i w:val="false"/>
                <w:color w:val="000000"/>
                <w:sz w:val="20"/>
              </w:rPr>
              <w:t xml:space="preserve">
төленетін басқа да мiн- </w:t>
            </w:r>
            <w:r>
              <w:br/>
            </w:r>
            <w:r>
              <w:rPr>
                <w:rFonts w:ascii="Times New Roman"/>
                <w:b w:val="false"/>
                <w:i w:val="false"/>
                <w:color w:val="000000"/>
                <w:sz w:val="20"/>
              </w:rPr>
              <w:t xml:space="preserve">
детті төлемдер туралы"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2001 жылғы 12 </w:t>
            </w:r>
            <w:r>
              <w:br/>
            </w:r>
            <w:r>
              <w:rPr>
                <w:rFonts w:ascii="Times New Roman"/>
                <w:b w:val="false"/>
                <w:i w:val="false"/>
                <w:color w:val="000000"/>
                <w:sz w:val="20"/>
              </w:rPr>
              <w:t xml:space="preserve">
маусымдағы Кодексiнде </w:t>
            </w:r>
            <w:r>
              <w:br/>
            </w:r>
            <w:r>
              <w:rPr>
                <w:rFonts w:ascii="Times New Roman"/>
                <w:b w:val="false"/>
                <w:i w:val="false"/>
                <w:color w:val="000000"/>
                <w:sz w:val="20"/>
              </w:rPr>
              <w:t xml:space="preserve">
(Салық кодексi) белгі- </w:t>
            </w:r>
            <w:r>
              <w:br/>
            </w:r>
            <w:r>
              <w:rPr>
                <w:rFonts w:ascii="Times New Roman"/>
                <w:b w:val="false"/>
                <w:i w:val="false"/>
                <w:color w:val="000000"/>
                <w:sz w:val="20"/>
              </w:rPr>
              <w:t xml:space="preserve">
ленген тәртiппен есепке </w:t>
            </w:r>
            <w:r>
              <w:br/>
            </w:r>
            <w:r>
              <w:rPr>
                <w:rFonts w:ascii="Times New Roman"/>
                <w:b w:val="false"/>
                <w:i w:val="false"/>
                <w:color w:val="000000"/>
                <w:sz w:val="20"/>
              </w:rPr>
              <w:t xml:space="preserve">
алу әдiсiмен төленетiн </w:t>
            </w:r>
            <w:r>
              <w:br/>
            </w:r>
            <w:r>
              <w:rPr>
                <w:rFonts w:ascii="Times New Roman"/>
                <w:b w:val="false"/>
                <w:i w:val="false"/>
                <w:color w:val="000000"/>
                <w:sz w:val="20"/>
              </w:rPr>
              <w:t xml:space="preserve">
импортталатын тауарлар- </w:t>
            </w:r>
            <w:r>
              <w:br/>
            </w:r>
            <w:r>
              <w:rPr>
                <w:rFonts w:ascii="Times New Roman"/>
                <w:b w:val="false"/>
                <w:i w:val="false"/>
                <w:color w:val="000000"/>
                <w:sz w:val="20"/>
              </w:rPr>
              <w:t xml:space="preserve">
дың тiзбесiн қалыптас- </w:t>
            </w:r>
            <w:r>
              <w:br/>
            </w:r>
            <w:r>
              <w:rPr>
                <w:rFonts w:ascii="Times New Roman"/>
                <w:b w:val="false"/>
                <w:i w:val="false"/>
                <w:color w:val="000000"/>
                <w:sz w:val="20"/>
              </w:rPr>
              <w:t xml:space="preserve">
тыру ережесiн бекiту </w:t>
            </w:r>
            <w:r>
              <w:br/>
            </w:r>
            <w:r>
              <w:rPr>
                <w:rFonts w:ascii="Times New Roman"/>
                <w:b w:val="false"/>
                <w:i w:val="false"/>
                <w:color w:val="000000"/>
                <w:sz w:val="20"/>
              </w:rPr>
              <w:t xml:space="preserve">
туралы" Қазақстан Рес- </w:t>
            </w:r>
            <w:r>
              <w:br/>
            </w:r>
            <w:r>
              <w:rPr>
                <w:rFonts w:ascii="Times New Roman"/>
                <w:b w:val="false"/>
                <w:i w:val="false"/>
                <w:color w:val="000000"/>
                <w:sz w:val="20"/>
              </w:rPr>
              <w:t xml:space="preserve">
публикасы Үкiметiнiң </w:t>
            </w:r>
            <w:r>
              <w:br/>
            </w:r>
            <w:r>
              <w:rPr>
                <w:rFonts w:ascii="Times New Roman"/>
                <w:b w:val="false"/>
                <w:i w:val="false"/>
                <w:color w:val="000000"/>
                <w:sz w:val="20"/>
              </w:rPr>
              <w:t xml:space="preserve">
2003 жылғы 19 наурыз- </w:t>
            </w:r>
            <w:r>
              <w:br/>
            </w:r>
            <w:r>
              <w:rPr>
                <w:rFonts w:ascii="Times New Roman"/>
                <w:b w:val="false"/>
                <w:i w:val="false"/>
                <w:color w:val="000000"/>
                <w:sz w:val="20"/>
              </w:rPr>
              <w:t xml:space="preserve">
дағы N 269 қаулысымен </w:t>
            </w:r>
            <w:r>
              <w:br/>
            </w:r>
            <w:r>
              <w:rPr>
                <w:rFonts w:ascii="Times New Roman"/>
                <w:b w:val="false"/>
                <w:i w:val="false"/>
                <w:color w:val="000000"/>
                <w:sz w:val="20"/>
              </w:rPr>
              <w:t xml:space="preserve">
бекiтiлген импорттала- </w:t>
            </w:r>
            <w:r>
              <w:br/>
            </w:r>
            <w:r>
              <w:rPr>
                <w:rFonts w:ascii="Times New Roman"/>
                <w:b w:val="false"/>
                <w:i w:val="false"/>
                <w:color w:val="000000"/>
                <w:sz w:val="20"/>
              </w:rPr>
              <w:t xml:space="preserve">
тын жабдықтардың тiз- </w:t>
            </w:r>
            <w:r>
              <w:br/>
            </w:r>
            <w:r>
              <w:rPr>
                <w:rFonts w:ascii="Times New Roman"/>
                <w:b w:val="false"/>
                <w:i w:val="false"/>
                <w:color w:val="000000"/>
                <w:sz w:val="20"/>
              </w:rPr>
              <w:t xml:space="preserve">
бесiне Қазақстан аума- </w:t>
            </w:r>
            <w:r>
              <w:br/>
            </w:r>
            <w:r>
              <w:rPr>
                <w:rFonts w:ascii="Times New Roman"/>
                <w:b w:val="false"/>
                <w:i w:val="false"/>
                <w:color w:val="000000"/>
                <w:sz w:val="20"/>
              </w:rPr>
              <w:t xml:space="preserve">
ғында шығарылмайтын </w:t>
            </w:r>
            <w:r>
              <w:br/>
            </w:r>
            <w:r>
              <w:rPr>
                <w:rFonts w:ascii="Times New Roman"/>
                <w:b w:val="false"/>
                <w:i w:val="false"/>
                <w:color w:val="000000"/>
                <w:sz w:val="20"/>
              </w:rPr>
              <w:t xml:space="preserve">
арнайы терминалдық жаб- </w:t>
            </w:r>
            <w:r>
              <w:br/>
            </w:r>
            <w:r>
              <w:rPr>
                <w:rFonts w:ascii="Times New Roman"/>
                <w:b w:val="false"/>
                <w:i w:val="false"/>
                <w:color w:val="000000"/>
                <w:sz w:val="20"/>
              </w:rPr>
              <w:t xml:space="preserve">
дық пен контейнерлердi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б) көлiк-коммуникация </w:t>
            </w:r>
            <w:r>
              <w:br/>
            </w:r>
            <w:r>
              <w:rPr>
                <w:rFonts w:ascii="Times New Roman"/>
                <w:b w:val="false"/>
                <w:i w:val="false"/>
                <w:color w:val="000000"/>
                <w:sz w:val="20"/>
              </w:rPr>
              <w:t xml:space="preserve">
кешенiнiң негiзгi құ- </w:t>
            </w:r>
            <w:r>
              <w:br/>
            </w:r>
            <w:r>
              <w:rPr>
                <w:rFonts w:ascii="Times New Roman"/>
                <w:b w:val="false"/>
                <w:i w:val="false"/>
                <w:color w:val="000000"/>
                <w:sz w:val="20"/>
              </w:rPr>
              <w:t xml:space="preserve">
ралдарын жаңарту үшiн </w:t>
            </w:r>
            <w:r>
              <w:br/>
            </w:r>
            <w:r>
              <w:rPr>
                <w:rFonts w:ascii="Times New Roman"/>
                <w:b w:val="false"/>
                <w:i w:val="false"/>
                <w:color w:val="000000"/>
                <w:sz w:val="20"/>
              </w:rPr>
              <w:t xml:space="preserve">
қолайлы жағдай жасау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ЭБЖМ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Қолданылу мерзiмi 30 </w:t>
            </w:r>
            <w:r>
              <w:br/>
            </w:r>
            <w:r>
              <w:rPr>
                <w:rFonts w:ascii="Times New Roman"/>
                <w:b w:val="false"/>
                <w:i w:val="false"/>
                <w:color w:val="000000"/>
                <w:sz w:val="20"/>
              </w:rPr>
              <w:t xml:space="preserve">
күн қосымша жоспар </w:t>
            </w:r>
            <w:r>
              <w:br/>
            </w:r>
            <w:r>
              <w:rPr>
                <w:rFonts w:ascii="Times New Roman"/>
                <w:b w:val="false"/>
                <w:i w:val="false"/>
                <w:color w:val="000000"/>
                <w:sz w:val="20"/>
              </w:rPr>
              <w:t xml:space="preserve">
бөлудi көздей отырып, </w:t>
            </w:r>
            <w:r>
              <w:br/>
            </w:r>
            <w:r>
              <w:rPr>
                <w:rFonts w:ascii="Times New Roman"/>
                <w:b w:val="false"/>
                <w:i w:val="false"/>
                <w:color w:val="000000"/>
                <w:sz w:val="20"/>
              </w:rPr>
              <w:t xml:space="preserve">
Жүктердi тасымалдау </w:t>
            </w:r>
            <w:r>
              <w:br/>
            </w:r>
            <w:r>
              <w:rPr>
                <w:rFonts w:ascii="Times New Roman"/>
                <w:b w:val="false"/>
                <w:i w:val="false"/>
                <w:color w:val="000000"/>
                <w:sz w:val="20"/>
              </w:rPr>
              <w:t xml:space="preserve">
ережесiне тасымалдарды </w:t>
            </w:r>
            <w:r>
              <w:br/>
            </w:r>
            <w:r>
              <w:rPr>
                <w:rFonts w:ascii="Times New Roman"/>
                <w:b w:val="false"/>
                <w:i w:val="false"/>
                <w:color w:val="000000"/>
                <w:sz w:val="20"/>
              </w:rPr>
              <w:t xml:space="preserve">
жоспарлау бөлiгiнде </w:t>
            </w:r>
            <w:r>
              <w:br/>
            </w:r>
            <w:r>
              <w:rPr>
                <w:rFonts w:ascii="Times New Roman"/>
                <w:b w:val="false"/>
                <w:i w:val="false"/>
                <w:color w:val="000000"/>
                <w:sz w:val="20"/>
              </w:rPr>
              <w:t xml:space="preserve">
өзгерiстер енгiзу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Көлiк </w:t>
            </w:r>
            <w:r>
              <w:br/>
            </w:r>
            <w:r>
              <w:rPr>
                <w:rFonts w:ascii="Times New Roman"/>
                <w:b w:val="false"/>
                <w:i w:val="false"/>
                <w:color w:val="000000"/>
                <w:sz w:val="20"/>
              </w:rPr>
              <w:t xml:space="preserve">
және ком- </w:t>
            </w:r>
            <w:r>
              <w:br/>
            </w:r>
            <w:r>
              <w:rPr>
                <w:rFonts w:ascii="Times New Roman"/>
                <w:b w:val="false"/>
                <w:i w:val="false"/>
                <w:color w:val="000000"/>
                <w:sz w:val="20"/>
              </w:rPr>
              <w:t xml:space="preserve">
муникация </w:t>
            </w:r>
            <w:r>
              <w:br/>
            </w:r>
            <w:r>
              <w:rPr>
                <w:rFonts w:ascii="Times New Roman"/>
                <w:b w:val="false"/>
                <w:i w:val="false"/>
                <w:color w:val="000000"/>
                <w:sz w:val="20"/>
              </w:rPr>
              <w:t xml:space="preserve">
министрiнiң </w:t>
            </w:r>
            <w:r>
              <w:br/>
            </w:r>
            <w:r>
              <w:rPr>
                <w:rFonts w:ascii="Times New Roman"/>
                <w:b w:val="false"/>
                <w:i w:val="false"/>
                <w:color w:val="000000"/>
                <w:sz w:val="20"/>
              </w:rPr>
              <w:t xml:space="preserve">
бұйрығы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ҚТЖ </w:t>
            </w:r>
            <w:r>
              <w:br/>
            </w:r>
            <w:r>
              <w:rPr>
                <w:rFonts w:ascii="Times New Roman"/>
                <w:b w:val="false"/>
                <w:i w:val="false"/>
                <w:color w:val="000000"/>
                <w:sz w:val="20"/>
              </w:rPr>
              <w:t xml:space="preserve">
(келісiм </w:t>
            </w:r>
            <w:r>
              <w:br/>
            </w:r>
            <w:r>
              <w:rPr>
                <w:rFonts w:ascii="Times New Roman"/>
                <w:b w:val="false"/>
                <w:i w:val="false"/>
                <w:color w:val="000000"/>
                <w:sz w:val="20"/>
              </w:rPr>
              <w:t xml:space="preserve">
бойынша)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Бақылауды және МТЖ </w:t>
            </w:r>
            <w:r>
              <w:br/>
            </w:r>
            <w:r>
              <w:rPr>
                <w:rFonts w:ascii="Times New Roman"/>
                <w:b w:val="false"/>
                <w:i w:val="false"/>
                <w:color w:val="000000"/>
                <w:sz w:val="20"/>
              </w:rPr>
              <w:t xml:space="preserve">
қызметiне кемсiтушi- </w:t>
            </w:r>
            <w:r>
              <w:br/>
            </w:r>
            <w:r>
              <w:rPr>
                <w:rFonts w:ascii="Times New Roman"/>
                <w:b w:val="false"/>
                <w:i w:val="false"/>
                <w:color w:val="000000"/>
                <w:sz w:val="20"/>
              </w:rPr>
              <w:t xml:space="preserve">
лiксiз қол жеткiзу </w:t>
            </w:r>
            <w:r>
              <w:br/>
            </w:r>
            <w:r>
              <w:rPr>
                <w:rFonts w:ascii="Times New Roman"/>
                <w:b w:val="false"/>
                <w:i w:val="false"/>
                <w:color w:val="000000"/>
                <w:sz w:val="20"/>
              </w:rPr>
              <w:t xml:space="preserve">
ережесiн шүбәсiз орын- </w:t>
            </w:r>
            <w:r>
              <w:br/>
            </w:r>
            <w:r>
              <w:rPr>
                <w:rFonts w:ascii="Times New Roman"/>
                <w:b w:val="false"/>
                <w:i w:val="false"/>
                <w:color w:val="000000"/>
                <w:sz w:val="20"/>
              </w:rPr>
              <w:t xml:space="preserve">
дауды қамтамасыз ету </w:t>
            </w:r>
            <w:r>
              <w:br/>
            </w:r>
            <w:r>
              <w:rPr>
                <w:rFonts w:ascii="Times New Roman"/>
                <w:b w:val="false"/>
                <w:i w:val="false"/>
                <w:color w:val="000000"/>
                <w:sz w:val="20"/>
              </w:rPr>
              <w:t xml:space="preserve">
және монополистердiң </w:t>
            </w:r>
            <w:r>
              <w:br/>
            </w:r>
            <w:r>
              <w:rPr>
                <w:rFonts w:ascii="Times New Roman"/>
                <w:b w:val="false"/>
                <w:i w:val="false"/>
                <w:color w:val="000000"/>
                <w:sz w:val="20"/>
              </w:rPr>
              <w:t xml:space="preserve">
кластерге қатысушылар- </w:t>
            </w:r>
            <w:r>
              <w:br/>
            </w:r>
            <w:r>
              <w:rPr>
                <w:rFonts w:ascii="Times New Roman"/>
                <w:b w:val="false"/>
                <w:i w:val="false"/>
                <w:color w:val="000000"/>
                <w:sz w:val="20"/>
              </w:rPr>
              <w:t xml:space="preserve">
мен өзара қарым-қаты- </w:t>
            </w:r>
            <w:r>
              <w:br/>
            </w:r>
            <w:r>
              <w:rPr>
                <w:rFonts w:ascii="Times New Roman"/>
                <w:b w:val="false"/>
                <w:i w:val="false"/>
                <w:color w:val="000000"/>
                <w:sz w:val="20"/>
              </w:rPr>
              <w:t xml:space="preserve">
настарында адал бәсе- </w:t>
            </w:r>
            <w:r>
              <w:br/>
            </w:r>
            <w:r>
              <w:rPr>
                <w:rFonts w:ascii="Times New Roman"/>
                <w:b w:val="false"/>
                <w:i w:val="false"/>
                <w:color w:val="000000"/>
                <w:sz w:val="20"/>
              </w:rPr>
              <w:t xml:space="preserve">
келестiк қағидаттарын </w:t>
            </w:r>
            <w:r>
              <w:br/>
            </w:r>
            <w:r>
              <w:rPr>
                <w:rFonts w:ascii="Times New Roman"/>
                <w:b w:val="false"/>
                <w:i w:val="false"/>
                <w:color w:val="000000"/>
                <w:sz w:val="20"/>
              </w:rPr>
              <w:t xml:space="preserve">
сақтау, сондай-ақ уә- </w:t>
            </w:r>
            <w:r>
              <w:br/>
            </w:r>
            <w:r>
              <w:rPr>
                <w:rFonts w:ascii="Times New Roman"/>
                <w:b w:val="false"/>
                <w:i w:val="false"/>
                <w:color w:val="000000"/>
                <w:sz w:val="20"/>
              </w:rPr>
              <w:t xml:space="preserve">
кiлетті органның қаты- </w:t>
            </w:r>
            <w:r>
              <w:br/>
            </w:r>
            <w:r>
              <w:rPr>
                <w:rFonts w:ascii="Times New Roman"/>
                <w:b w:val="false"/>
                <w:i w:val="false"/>
                <w:color w:val="000000"/>
                <w:sz w:val="20"/>
              </w:rPr>
              <w:t xml:space="preserve">
суымен өзара талаптарды </w:t>
            </w:r>
            <w:r>
              <w:br/>
            </w:r>
            <w:r>
              <w:rPr>
                <w:rFonts w:ascii="Times New Roman"/>
                <w:b w:val="false"/>
                <w:i w:val="false"/>
                <w:color w:val="000000"/>
                <w:sz w:val="20"/>
              </w:rPr>
              <w:t xml:space="preserve">
қарау тәртiбiн сақтау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ҚТЖ </w:t>
            </w:r>
            <w:r>
              <w:br/>
            </w:r>
            <w:r>
              <w:rPr>
                <w:rFonts w:ascii="Times New Roman"/>
                <w:b w:val="false"/>
                <w:i w:val="false"/>
                <w:color w:val="000000"/>
                <w:sz w:val="20"/>
              </w:rPr>
              <w:t xml:space="preserve">
(келісiм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ТМРА, ИСМ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Ұдайы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Инфрақұрылымдық жоба- </w:t>
            </w:r>
            <w:r>
              <w:br/>
            </w:r>
            <w:r>
              <w:rPr>
                <w:rFonts w:ascii="Times New Roman"/>
                <w:b w:val="false"/>
                <w:i w:val="false"/>
                <w:color w:val="000000"/>
                <w:sz w:val="20"/>
              </w:rPr>
              <w:t xml:space="preserve">
ларға және көлiк-логис- </w:t>
            </w:r>
            <w:r>
              <w:br/>
            </w:r>
            <w:r>
              <w:rPr>
                <w:rFonts w:ascii="Times New Roman"/>
                <w:b w:val="false"/>
                <w:i w:val="false"/>
                <w:color w:val="000000"/>
                <w:sz w:val="20"/>
              </w:rPr>
              <w:t xml:space="preserve">
тикалық орталықтарға </w:t>
            </w:r>
            <w:r>
              <w:br/>
            </w:r>
            <w:r>
              <w:rPr>
                <w:rFonts w:ascii="Times New Roman"/>
                <w:b w:val="false"/>
                <w:i w:val="false"/>
                <w:color w:val="000000"/>
                <w:sz w:val="20"/>
              </w:rPr>
              <w:t xml:space="preserve">
қаржы ресурстарын (ин- </w:t>
            </w:r>
            <w:r>
              <w:br/>
            </w:r>
            <w:r>
              <w:rPr>
                <w:rFonts w:ascii="Times New Roman"/>
                <w:b w:val="false"/>
                <w:i w:val="false"/>
                <w:color w:val="000000"/>
                <w:sz w:val="20"/>
              </w:rPr>
              <w:t xml:space="preserve">
вестициялар, кредиттер, </w:t>
            </w:r>
            <w:r>
              <w:br/>
            </w:r>
            <w:r>
              <w:rPr>
                <w:rFonts w:ascii="Times New Roman"/>
                <w:b w:val="false"/>
                <w:i w:val="false"/>
                <w:color w:val="000000"/>
                <w:sz w:val="20"/>
              </w:rPr>
              <w:t xml:space="preserve">
лизинг, венчурлық </w:t>
            </w:r>
            <w:r>
              <w:br/>
            </w:r>
            <w:r>
              <w:rPr>
                <w:rFonts w:ascii="Times New Roman"/>
                <w:b w:val="false"/>
                <w:i w:val="false"/>
                <w:color w:val="000000"/>
                <w:sz w:val="20"/>
              </w:rPr>
              <w:t xml:space="preserve">
капитал және басқалар </w:t>
            </w:r>
            <w:r>
              <w:br/>
            </w:r>
            <w:r>
              <w:rPr>
                <w:rFonts w:ascii="Times New Roman"/>
                <w:b w:val="false"/>
                <w:i w:val="false"/>
                <w:color w:val="000000"/>
                <w:sz w:val="20"/>
              </w:rPr>
              <w:t xml:space="preserve">
сияқты) тарту тетiк- </w:t>
            </w:r>
            <w:r>
              <w:br/>
            </w:r>
            <w:r>
              <w:rPr>
                <w:rFonts w:ascii="Times New Roman"/>
                <w:b w:val="false"/>
                <w:i w:val="false"/>
                <w:color w:val="000000"/>
                <w:sz w:val="20"/>
              </w:rPr>
              <w:t xml:space="preserve">
терi бойынша ұсыныстар </w:t>
            </w:r>
            <w:r>
              <w:br/>
            </w:r>
            <w:r>
              <w:rPr>
                <w:rFonts w:ascii="Times New Roman"/>
                <w:b w:val="false"/>
                <w:i w:val="false"/>
                <w:color w:val="000000"/>
                <w:sz w:val="20"/>
              </w:rPr>
              <w:t xml:space="preserve">
әзiрлеу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Қаржыминi, </w:t>
            </w:r>
            <w:r>
              <w:br/>
            </w:r>
            <w:r>
              <w:rPr>
                <w:rFonts w:ascii="Times New Roman"/>
                <w:b w:val="false"/>
                <w:i w:val="false"/>
                <w:color w:val="000000"/>
                <w:sz w:val="20"/>
              </w:rPr>
              <w:t xml:space="preserve">
ЭБЖМ, </w:t>
            </w:r>
            <w:r>
              <w:br/>
            </w:r>
            <w:r>
              <w:rPr>
                <w:rFonts w:ascii="Times New Roman"/>
                <w:b w:val="false"/>
                <w:i w:val="false"/>
                <w:color w:val="000000"/>
                <w:sz w:val="20"/>
              </w:rPr>
              <w:t xml:space="preserve">
ИСМ, ДИ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ККМ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"Кедендiк баждар мен </w:t>
            </w:r>
            <w:r>
              <w:br/>
            </w:r>
            <w:r>
              <w:rPr>
                <w:rFonts w:ascii="Times New Roman"/>
                <w:b w:val="false"/>
                <w:i w:val="false"/>
                <w:color w:val="000000"/>
                <w:sz w:val="20"/>
              </w:rPr>
              <w:t xml:space="preserve">
салықтар төлеуден толық </w:t>
            </w:r>
            <w:r>
              <w:br/>
            </w:r>
            <w:r>
              <w:rPr>
                <w:rFonts w:ascii="Times New Roman"/>
                <w:b w:val="false"/>
                <w:i w:val="false"/>
                <w:color w:val="000000"/>
                <w:sz w:val="20"/>
              </w:rPr>
              <w:t xml:space="preserve">
босатыла отырып, уақыт- </w:t>
            </w:r>
            <w:r>
              <w:br/>
            </w:r>
            <w:r>
              <w:rPr>
                <w:rFonts w:ascii="Times New Roman"/>
                <w:b w:val="false"/>
                <w:i w:val="false"/>
                <w:color w:val="000000"/>
                <w:sz w:val="20"/>
              </w:rPr>
              <w:t xml:space="preserve">
ша әкелiнетін және ке- </w:t>
            </w:r>
            <w:r>
              <w:br/>
            </w:r>
            <w:r>
              <w:rPr>
                <w:rFonts w:ascii="Times New Roman"/>
                <w:b w:val="false"/>
                <w:i w:val="false"/>
                <w:color w:val="000000"/>
                <w:sz w:val="20"/>
              </w:rPr>
              <w:t xml:space="preserve">
дендiк баждар төлеуден </w:t>
            </w:r>
            <w:r>
              <w:br/>
            </w:r>
            <w:r>
              <w:rPr>
                <w:rFonts w:ascii="Times New Roman"/>
                <w:b w:val="false"/>
                <w:i w:val="false"/>
                <w:color w:val="000000"/>
                <w:sz w:val="20"/>
              </w:rPr>
              <w:t xml:space="preserve">
толық босатыла отырып, </w:t>
            </w:r>
            <w:r>
              <w:br/>
            </w:r>
            <w:r>
              <w:rPr>
                <w:rFonts w:ascii="Times New Roman"/>
                <w:b w:val="false"/>
                <w:i w:val="false"/>
                <w:color w:val="000000"/>
                <w:sz w:val="20"/>
              </w:rPr>
              <w:t xml:space="preserve">
уақытша әкетiлетiн </w:t>
            </w:r>
            <w:r>
              <w:br/>
            </w:r>
            <w:r>
              <w:rPr>
                <w:rFonts w:ascii="Times New Roman"/>
                <w:b w:val="false"/>
                <w:i w:val="false"/>
                <w:color w:val="000000"/>
                <w:sz w:val="20"/>
              </w:rPr>
              <w:t xml:space="preserve">
тауарлардың тiзбесiн </w:t>
            </w:r>
            <w:r>
              <w:br/>
            </w:r>
            <w:r>
              <w:rPr>
                <w:rFonts w:ascii="Times New Roman"/>
                <w:b w:val="false"/>
                <w:i w:val="false"/>
                <w:color w:val="000000"/>
                <w:sz w:val="20"/>
              </w:rPr>
              <w:t xml:space="preserve">
бекіту туралы" (Қазақ- </w:t>
            </w:r>
            <w:r>
              <w:br/>
            </w:r>
            <w:r>
              <w:rPr>
                <w:rFonts w:ascii="Times New Roman"/>
                <w:b w:val="false"/>
                <w:i w:val="false"/>
                <w:color w:val="000000"/>
                <w:sz w:val="20"/>
              </w:rPr>
              <w:t xml:space="preserve">
стан Республикасы Үкi- </w:t>
            </w:r>
            <w:r>
              <w:br/>
            </w:r>
            <w:r>
              <w:rPr>
                <w:rFonts w:ascii="Times New Roman"/>
                <w:b w:val="false"/>
                <w:i w:val="false"/>
                <w:color w:val="000000"/>
                <w:sz w:val="20"/>
              </w:rPr>
              <w:t xml:space="preserve">
метінiң 2004 жылғы 7 </w:t>
            </w:r>
            <w:r>
              <w:br/>
            </w:r>
            <w:r>
              <w:rPr>
                <w:rFonts w:ascii="Times New Roman"/>
                <w:b w:val="false"/>
                <w:i w:val="false"/>
                <w:color w:val="000000"/>
                <w:sz w:val="20"/>
              </w:rPr>
              <w:t xml:space="preserve">
шiлдедегi N 742 қаулы- </w:t>
            </w:r>
            <w:r>
              <w:br/>
            </w:r>
            <w:r>
              <w:rPr>
                <w:rFonts w:ascii="Times New Roman"/>
                <w:b w:val="false"/>
                <w:i w:val="false"/>
                <w:color w:val="000000"/>
                <w:sz w:val="20"/>
              </w:rPr>
              <w:t xml:space="preserve">
сымен енгізiлген өз- </w:t>
            </w:r>
            <w:r>
              <w:br/>
            </w:r>
            <w:r>
              <w:rPr>
                <w:rFonts w:ascii="Times New Roman"/>
                <w:b w:val="false"/>
                <w:i w:val="false"/>
                <w:color w:val="000000"/>
                <w:sz w:val="20"/>
              </w:rPr>
              <w:t xml:space="preserve">
гертулермен) Қазақстан </w:t>
            </w:r>
            <w:r>
              <w:br/>
            </w:r>
            <w:r>
              <w:rPr>
                <w:rFonts w:ascii="Times New Roman"/>
                <w:b w:val="false"/>
                <w:i w:val="false"/>
                <w:color w:val="000000"/>
                <w:sz w:val="20"/>
              </w:rPr>
              <w:t xml:space="preserve">
Республикасы Үкiметiнiң </w:t>
            </w:r>
            <w:r>
              <w:br/>
            </w:r>
            <w:r>
              <w:rPr>
                <w:rFonts w:ascii="Times New Roman"/>
                <w:b w:val="false"/>
                <w:i w:val="false"/>
                <w:color w:val="000000"/>
                <w:sz w:val="20"/>
              </w:rPr>
              <w:t xml:space="preserve">
2003 жылғы 8 шiлдедегi </w:t>
            </w:r>
            <w:r>
              <w:br/>
            </w:r>
            <w:r>
              <w:rPr>
                <w:rFonts w:ascii="Times New Roman"/>
                <w:b w:val="false"/>
                <w:i w:val="false"/>
                <w:color w:val="000000"/>
                <w:sz w:val="20"/>
              </w:rPr>
              <w:t xml:space="preserve">
N 668 қаулысына Қазақ- </w:t>
            </w:r>
            <w:r>
              <w:br/>
            </w:r>
            <w:r>
              <w:rPr>
                <w:rFonts w:ascii="Times New Roman"/>
                <w:b w:val="false"/>
                <w:i w:val="false"/>
                <w:color w:val="000000"/>
                <w:sz w:val="20"/>
              </w:rPr>
              <w:t xml:space="preserve">
стан Республикасына/нан </w:t>
            </w:r>
            <w:r>
              <w:br/>
            </w:r>
            <w:r>
              <w:rPr>
                <w:rFonts w:ascii="Times New Roman"/>
                <w:b w:val="false"/>
                <w:i w:val="false"/>
                <w:color w:val="000000"/>
                <w:sz w:val="20"/>
              </w:rPr>
              <w:t xml:space="preserve">
доңғалақ жұптарын және </w:t>
            </w:r>
            <w:r>
              <w:br/>
            </w:r>
            <w:r>
              <w:rPr>
                <w:rFonts w:ascii="Times New Roman"/>
                <w:b w:val="false"/>
                <w:i w:val="false"/>
                <w:color w:val="000000"/>
                <w:sz w:val="20"/>
              </w:rPr>
              <w:t xml:space="preserve">
ҚХР тиесiлi арбашаларды </w:t>
            </w:r>
            <w:r>
              <w:br/>
            </w:r>
            <w:r>
              <w:rPr>
                <w:rFonts w:ascii="Times New Roman"/>
                <w:b w:val="false"/>
                <w:i w:val="false"/>
                <w:color w:val="000000"/>
                <w:sz w:val="20"/>
              </w:rPr>
              <w:t xml:space="preserve">
және Қазақстан Респу- </w:t>
            </w:r>
            <w:r>
              <w:br/>
            </w:r>
            <w:r>
              <w:rPr>
                <w:rFonts w:ascii="Times New Roman"/>
                <w:b w:val="false"/>
                <w:i w:val="false"/>
                <w:color w:val="000000"/>
                <w:sz w:val="20"/>
              </w:rPr>
              <w:t xml:space="preserve">
бликасы шегінен Ресей </w:t>
            </w:r>
            <w:r>
              <w:br/>
            </w:r>
            <w:r>
              <w:rPr>
                <w:rFonts w:ascii="Times New Roman"/>
                <w:b w:val="false"/>
                <w:i w:val="false"/>
                <w:color w:val="000000"/>
                <w:sz w:val="20"/>
              </w:rPr>
              <w:t xml:space="preserve">
Федерациясына жөндеу </w:t>
            </w:r>
            <w:r>
              <w:br/>
            </w:r>
            <w:r>
              <w:rPr>
                <w:rFonts w:ascii="Times New Roman"/>
                <w:b w:val="false"/>
                <w:i w:val="false"/>
                <w:color w:val="000000"/>
                <w:sz w:val="20"/>
              </w:rPr>
              <w:t xml:space="preserve">
үшiн әкетiлетiн арнайы </w:t>
            </w:r>
            <w:r>
              <w:br/>
            </w:r>
            <w:r>
              <w:rPr>
                <w:rFonts w:ascii="Times New Roman"/>
                <w:b w:val="false"/>
                <w:i w:val="false"/>
                <w:color w:val="000000"/>
                <w:sz w:val="20"/>
              </w:rPr>
              <w:t xml:space="preserve">
жылжымалы құрамды </w:t>
            </w:r>
            <w:r>
              <w:br/>
            </w:r>
            <w:r>
              <w:rPr>
                <w:rFonts w:ascii="Times New Roman"/>
                <w:b w:val="false"/>
                <w:i w:val="false"/>
                <w:color w:val="000000"/>
                <w:sz w:val="20"/>
              </w:rPr>
              <w:t xml:space="preserve">
әкелу/әкету бөлiгiнде </w:t>
            </w:r>
            <w:r>
              <w:br/>
            </w:r>
            <w:r>
              <w:rPr>
                <w:rFonts w:ascii="Times New Roman"/>
                <w:b w:val="false"/>
                <w:i w:val="false"/>
                <w:color w:val="000000"/>
                <w:sz w:val="20"/>
              </w:rPr>
              <w:t xml:space="preserve">
толықтырулар енгізу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 </w:t>
            </w:r>
            <w:r>
              <w:br/>
            </w:r>
            <w:r>
              <w:rPr>
                <w:rFonts w:ascii="Times New Roman"/>
                <w:b w:val="false"/>
                <w:i w:val="false"/>
                <w:color w:val="000000"/>
                <w:sz w:val="20"/>
              </w:rPr>
              <w:t xml:space="preserve">
қаулысының </w:t>
            </w:r>
            <w:r>
              <w:br/>
            </w:r>
            <w:r>
              <w:rPr>
                <w:rFonts w:ascii="Times New Roman"/>
                <w:b w:val="false"/>
                <w:i w:val="false"/>
                <w:color w:val="000000"/>
                <w:sz w:val="20"/>
              </w:rPr>
              <w:t xml:space="preserve">
жобасы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Қаржыминi, </w:t>
            </w:r>
            <w:r>
              <w:br/>
            </w:r>
            <w:r>
              <w:rPr>
                <w:rFonts w:ascii="Times New Roman"/>
                <w:b w:val="false"/>
                <w:i w:val="false"/>
                <w:color w:val="000000"/>
                <w:sz w:val="20"/>
              </w:rPr>
              <w:t xml:space="preserve">
ИСМ, ККМ, </w:t>
            </w:r>
            <w:r>
              <w:br/>
            </w:r>
            <w:r>
              <w:rPr>
                <w:rFonts w:ascii="Times New Roman"/>
                <w:b w:val="false"/>
                <w:i w:val="false"/>
                <w:color w:val="000000"/>
                <w:sz w:val="20"/>
              </w:rPr>
              <w:t xml:space="preserve">
ҚТЖ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рәсiмдерiн және </w:t>
            </w:r>
            <w:r>
              <w:br/>
            </w:r>
            <w:r>
              <w:rPr>
                <w:rFonts w:ascii="Times New Roman"/>
                <w:b w:val="false"/>
                <w:i w:val="false"/>
                <w:color w:val="000000"/>
                <w:sz w:val="20"/>
              </w:rPr>
              <w:t xml:space="preserve">
ақпараттандыруды оңай- </w:t>
            </w:r>
            <w:r>
              <w:br/>
            </w:r>
            <w:r>
              <w:rPr>
                <w:rFonts w:ascii="Times New Roman"/>
                <w:b w:val="false"/>
                <w:i w:val="false"/>
                <w:color w:val="000000"/>
                <w:sz w:val="20"/>
              </w:rPr>
              <w:t xml:space="preserve">
лату жөнiнде жұмыс </w:t>
            </w:r>
            <w:r>
              <w:br/>
            </w:r>
            <w:r>
              <w:rPr>
                <w:rFonts w:ascii="Times New Roman"/>
                <w:b w:val="false"/>
                <w:i w:val="false"/>
                <w:color w:val="000000"/>
                <w:sz w:val="20"/>
              </w:rPr>
              <w:t xml:space="preserve">
жүргізу, оның ішінде: </w:t>
            </w:r>
            <w:r>
              <w:br/>
            </w:r>
            <w:r>
              <w:rPr>
                <w:rFonts w:ascii="Times New Roman"/>
                <w:b w:val="false"/>
                <w:i w:val="false"/>
                <w:color w:val="000000"/>
                <w:sz w:val="20"/>
              </w:rPr>
              <w:t xml:space="preserve">
а) жол ведомосiн жет- </w:t>
            </w:r>
            <w:r>
              <w:br/>
            </w:r>
            <w:r>
              <w:rPr>
                <w:rFonts w:ascii="Times New Roman"/>
                <w:b w:val="false"/>
                <w:i w:val="false"/>
                <w:color w:val="000000"/>
                <w:sz w:val="20"/>
              </w:rPr>
              <w:t xml:space="preserve">
кiзудi бақылау құжаты </w:t>
            </w:r>
            <w:r>
              <w:br/>
            </w:r>
            <w:r>
              <w:rPr>
                <w:rFonts w:ascii="Times New Roman"/>
                <w:b w:val="false"/>
                <w:i w:val="false"/>
                <w:color w:val="000000"/>
                <w:sz w:val="20"/>
              </w:rPr>
              <w:t xml:space="preserve">
ретiнде пайдалану </w:t>
            </w:r>
            <w:r>
              <w:br/>
            </w:r>
            <w:r>
              <w:rPr>
                <w:rFonts w:ascii="Times New Roman"/>
                <w:b w:val="false"/>
                <w:i w:val="false"/>
                <w:color w:val="000000"/>
                <w:sz w:val="20"/>
              </w:rPr>
              <w:t xml:space="preserve">
практикасын кеңейту; </w:t>
            </w:r>
            <w:r>
              <w:br/>
            </w:r>
            <w:r>
              <w:rPr>
                <w:rFonts w:ascii="Times New Roman"/>
                <w:b w:val="false"/>
                <w:i w:val="false"/>
                <w:color w:val="000000"/>
                <w:sz w:val="20"/>
              </w:rPr>
              <w:t xml:space="preserve">
б) электронды пломбаны </w:t>
            </w:r>
            <w:r>
              <w:br/>
            </w:r>
            <w:r>
              <w:rPr>
                <w:rFonts w:ascii="Times New Roman"/>
                <w:b w:val="false"/>
                <w:i w:val="false"/>
                <w:color w:val="000000"/>
                <w:sz w:val="20"/>
              </w:rPr>
              <w:t xml:space="preserve">
пайдалануды кеңейту; </w:t>
            </w:r>
            <w:r>
              <w:br/>
            </w:r>
            <w:r>
              <w:rPr>
                <w:rFonts w:ascii="Times New Roman"/>
                <w:b w:val="false"/>
                <w:i w:val="false"/>
                <w:color w:val="000000"/>
                <w:sz w:val="20"/>
              </w:rPr>
              <w:t xml:space="preserve">
в) кедендiк алып жүруді </w:t>
            </w:r>
            <w:r>
              <w:br/>
            </w:r>
            <w:r>
              <w:rPr>
                <w:rFonts w:ascii="Times New Roman"/>
                <w:b w:val="false"/>
                <w:i w:val="false"/>
                <w:color w:val="000000"/>
                <w:sz w:val="20"/>
              </w:rPr>
              <w:t xml:space="preserve">
нақты уақыт режимiнде </w:t>
            </w:r>
            <w:r>
              <w:br/>
            </w:r>
            <w:r>
              <w:rPr>
                <w:rFonts w:ascii="Times New Roman"/>
                <w:b w:val="false"/>
                <w:i w:val="false"/>
                <w:color w:val="000000"/>
                <w:sz w:val="20"/>
              </w:rPr>
              <w:t xml:space="preserve">
ақпараттық қамтамасыз </w:t>
            </w:r>
            <w:r>
              <w:br/>
            </w:r>
            <w:r>
              <w:rPr>
                <w:rFonts w:ascii="Times New Roman"/>
                <w:b w:val="false"/>
                <w:i w:val="false"/>
                <w:color w:val="000000"/>
                <w:sz w:val="20"/>
              </w:rPr>
              <w:t xml:space="preserve">
ету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Қаржыминi, </w:t>
            </w:r>
            <w:r>
              <w:br/>
            </w:r>
            <w:r>
              <w:rPr>
                <w:rFonts w:ascii="Times New Roman"/>
                <w:b w:val="false"/>
                <w:i w:val="false"/>
                <w:color w:val="000000"/>
                <w:sz w:val="20"/>
              </w:rPr>
              <w:t xml:space="preserve">
ККМ, ҚТЖ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Көлiк-логистикалық </w:t>
            </w:r>
            <w:r>
              <w:br/>
            </w:r>
            <w:r>
              <w:rPr>
                <w:rFonts w:ascii="Times New Roman"/>
                <w:b w:val="false"/>
                <w:i w:val="false"/>
                <w:color w:val="000000"/>
                <w:sz w:val="20"/>
              </w:rPr>
              <w:t xml:space="preserve">
қызметтер саласындағы </w:t>
            </w:r>
            <w:r>
              <w:br/>
            </w:r>
            <w:r>
              <w:rPr>
                <w:rFonts w:ascii="Times New Roman"/>
                <w:b w:val="false"/>
                <w:i w:val="false"/>
                <w:color w:val="000000"/>
                <w:sz w:val="20"/>
              </w:rPr>
              <w:t xml:space="preserve">
мамандықтар бойынша </w:t>
            </w:r>
            <w:r>
              <w:br/>
            </w:r>
            <w:r>
              <w:rPr>
                <w:rFonts w:ascii="Times New Roman"/>
                <w:b w:val="false"/>
                <w:i w:val="false"/>
                <w:color w:val="000000"/>
                <w:sz w:val="20"/>
              </w:rPr>
              <w:t xml:space="preserve">
кәсiптiк оқу мамандық- </w:t>
            </w:r>
            <w:r>
              <w:br/>
            </w:r>
            <w:r>
              <w:rPr>
                <w:rFonts w:ascii="Times New Roman"/>
                <w:b w:val="false"/>
                <w:i w:val="false"/>
                <w:color w:val="000000"/>
                <w:sz w:val="20"/>
              </w:rPr>
              <w:t xml:space="preserve">
тарының жiктеуiштерiне </w:t>
            </w:r>
            <w:r>
              <w:br/>
            </w:r>
            <w:r>
              <w:rPr>
                <w:rFonts w:ascii="Times New Roman"/>
                <w:b w:val="false"/>
                <w:i w:val="false"/>
                <w:color w:val="000000"/>
                <w:sz w:val="20"/>
              </w:rPr>
              <w:t xml:space="preserve">
өзгерiстер енгізу жө- </w:t>
            </w:r>
            <w:r>
              <w:br/>
            </w:r>
            <w:r>
              <w:rPr>
                <w:rFonts w:ascii="Times New Roman"/>
                <w:b w:val="false"/>
                <w:i w:val="false"/>
                <w:color w:val="000000"/>
                <w:sz w:val="20"/>
              </w:rPr>
              <w:t xml:space="preserve">
нiнде ұсыныстар әзiрлеу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БҒМ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"Көлiктік логистика" </w:t>
            </w:r>
            <w:r>
              <w:br/>
            </w:r>
            <w:r>
              <w:rPr>
                <w:rFonts w:ascii="Times New Roman"/>
                <w:b w:val="false"/>
                <w:i w:val="false"/>
                <w:color w:val="000000"/>
                <w:sz w:val="20"/>
              </w:rPr>
              <w:t xml:space="preserve">
пәнi бойынша көлiк </w:t>
            </w:r>
            <w:r>
              <w:br/>
            </w:r>
            <w:r>
              <w:rPr>
                <w:rFonts w:ascii="Times New Roman"/>
                <w:b w:val="false"/>
                <w:i w:val="false"/>
                <w:color w:val="000000"/>
                <w:sz w:val="20"/>
              </w:rPr>
              <w:t xml:space="preserve">
саласының мамандары </w:t>
            </w:r>
            <w:r>
              <w:br/>
            </w:r>
            <w:r>
              <w:rPr>
                <w:rFonts w:ascii="Times New Roman"/>
                <w:b w:val="false"/>
                <w:i w:val="false"/>
                <w:color w:val="000000"/>
                <w:sz w:val="20"/>
              </w:rPr>
              <w:t xml:space="preserve">
үшiн бiлiктiлiктi </w:t>
            </w:r>
            <w:r>
              <w:br/>
            </w:r>
            <w:r>
              <w:rPr>
                <w:rFonts w:ascii="Times New Roman"/>
                <w:b w:val="false"/>
                <w:i w:val="false"/>
                <w:color w:val="000000"/>
                <w:sz w:val="20"/>
              </w:rPr>
              <w:t xml:space="preserve">
жоғарылату бағдарла- </w:t>
            </w:r>
            <w:r>
              <w:br/>
            </w:r>
            <w:r>
              <w:rPr>
                <w:rFonts w:ascii="Times New Roman"/>
                <w:b w:val="false"/>
                <w:i w:val="false"/>
                <w:color w:val="000000"/>
                <w:sz w:val="20"/>
              </w:rPr>
              <w:t xml:space="preserve">
масын әзiрлеу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есеп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БҒМ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Көлiк-коммуникация </w:t>
            </w:r>
            <w:r>
              <w:br/>
            </w:r>
            <w:r>
              <w:rPr>
                <w:rFonts w:ascii="Times New Roman"/>
                <w:b w:val="false"/>
                <w:i w:val="false"/>
                <w:color w:val="000000"/>
                <w:sz w:val="20"/>
              </w:rPr>
              <w:t xml:space="preserve">
саласының техникалық </w:t>
            </w:r>
            <w:r>
              <w:br/>
            </w:r>
            <w:r>
              <w:rPr>
                <w:rFonts w:ascii="Times New Roman"/>
                <w:b w:val="false"/>
                <w:i w:val="false"/>
                <w:color w:val="000000"/>
                <w:sz w:val="20"/>
              </w:rPr>
              <w:t xml:space="preserve">
және қызмет көрсету </w:t>
            </w:r>
            <w:r>
              <w:br/>
            </w:r>
            <w:r>
              <w:rPr>
                <w:rFonts w:ascii="Times New Roman"/>
                <w:b w:val="false"/>
                <w:i w:val="false"/>
                <w:color w:val="000000"/>
                <w:sz w:val="20"/>
              </w:rPr>
              <w:t xml:space="preserve">
персоналы кадрларын </w:t>
            </w:r>
            <w:r>
              <w:br/>
            </w:r>
            <w:r>
              <w:rPr>
                <w:rFonts w:ascii="Times New Roman"/>
                <w:b w:val="false"/>
                <w:i w:val="false"/>
                <w:color w:val="000000"/>
                <w:sz w:val="20"/>
              </w:rPr>
              <w:t xml:space="preserve">
даярлау және қайта </w:t>
            </w:r>
            <w:r>
              <w:br/>
            </w:r>
            <w:r>
              <w:rPr>
                <w:rFonts w:ascii="Times New Roman"/>
                <w:b w:val="false"/>
                <w:i w:val="false"/>
                <w:color w:val="000000"/>
                <w:sz w:val="20"/>
              </w:rPr>
              <w:t xml:space="preserve">
даярлау жөнiндегi </w:t>
            </w:r>
            <w:r>
              <w:br/>
            </w:r>
            <w:r>
              <w:rPr>
                <w:rFonts w:ascii="Times New Roman"/>
                <w:b w:val="false"/>
                <w:i w:val="false"/>
                <w:color w:val="000000"/>
                <w:sz w:val="20"/>
              </w:rPr>
              <w:t xml:space="preserve">
өңiраралық орталықтар </w:t>
            </w:r>
            <w:r>
              <w:br/>
            </w:r>
            <w:r>
              <w:rPr>
                <w:rFonts w:ascii="Times New Roman"/>
                <w:b w:val="false"/>
                <w:i w:val="false"/>
                <w:color w:val="000000"/>
                <w:sz w:val="20"/>
              </w:rPr>
              <w:t xml:space="preserve">
құру жөнiнде ұсыныстар </w:t>
            </w:r>
            <w:r>
              <w:br/>
            </w:r>
            <w:r>
              <w:rPr>
                <w:rFonts w:ascii="Times New Roman"/>
                <w:b w:val="false"/>
                <w:i w:val="false"/>
                <w:color w:val="000000"/>
                <w:sz w:val="20"/>
              </w:rPr>
              <w:t xml:space="preserve">
енгiзу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ұсыныстар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ККМ,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әкімдіктері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r>
              <w:br/>
            </w:r>
            <w:r>
              <w:rPr>
                <w:rFonts w:ascii="Times New Roman"/>
                <w:b w:val="false"/>
                <w:i w:val="false"/>
                <w:color w:val="000000"/>
                <w:sz w:val="20"/>
              </w:rPr>
              <w:t xml:space="preserve">
жылдар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Жетекшi халықаралық </w:t>
            </w:r>
            <w:r>
              <w:br/>
            </w:r>
            <w:r>
              <w:rPr>
                <w:rFonts w:ascii="Times New Roman"/>
                <w:b w:val="false"/>
                <w:i w:val="false"/>
                <w:color w:val="000000"/>
                <w:sz w:val="20"/>
              </w:rPr>
              <w:t xml:space="preserve">
мамандарды, ұйымдарды, </w:t>
            </w:r>
            <w:r>
              <w:br/>
            </w:r>
            <w:r>
              <w:rPr>
                <w:rFonts w:ascii="Times New Roman"/>
                <w:b w:val="false"/>
                <w:i w:val="false"/>
                <w:color w:val="000000"/>
                <w:sz w:val="20"/>
              </w:rPr>
              <w:t xml:space="preserve">
институттарды тарту </w:t>
            </w:r>
            <w:r>
              <w:br/>
            </w:r>
            <w:r>
              <w:rPr>
                <w:rFonts w:ascii="Times New Roman"/>
                <w:b w:val="false"/>
                <w:i w:val="false"/>
                <w:color w:val="000000"/>
                <w:sz w:val="20"/>
              </w:rPr>
              <w:t xml:space="preserve">
арқылы семинарлар, </w:t>
            </w:r>
            <w:r>
              <w:br/>
            </w:r>
            <w:r>
              <w:rPr>
                <w:rFonts w:ascii="Times New Roman"/>
                <w:b w:val="false"/>
                <w:i w:val="false"/>
                <w:color w:val="000000"/>
                <w:sz w:val="20"/>
              </w:rPr>
              <w:t xml:space="preserve">
конференциялар және </w:t>
            </w:r>
            <w:r>
              <w:br/>
            </w:r>
            <w:r>
              <w:rPr>
                <w:rFonts w:ascii="Times New Roman"/>
                <w:b w:val="false"/>
                <w:i w:val="false"/>
                <w:color w:val="000000"/>
                <w:sz w:val="20"/>
              </w:rPr>
              <w:t xml:space="preserve">
басқа да сол сияқты </w:t>
            </w:r>
            <w:r>
              <w:br/>
            </w:r>
            <w:r>
              <w:rPr>
                <w:rFonts w:ascii="Times New Roman"/>
                <w:b w:val="false"/>
                <w:i w:val="false"/>
                <w:color w:val="000000"/>
                <w:sz w:val="20"/>
              </w:rPr>
              <w:t xml:space="preserve">
iс-шаралар өткiзу </w:t>
            </w:r>
            <w:r>
              <w:br/>
            </w:r>
            <w:r>
              <w:rPr>
                <w:rFonts w:ascii="Times New Roman"/>
                <w:b w:val="false"/>
                <w:i w:val="false"/>
                <w:color w:val="000000"/>
                <w:sz w:val="20"/>
              </w:rPr>
              <w:t xml:space="preserve">
практикасын кеңейту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облыс </w:t>
            </w:r>
            <w:r>
              <w:br/>
            </w:r>
            <w:r>
              <w:rPr>
                <w:rFonts w:ascii="Times New Roman"/>
                <w:b w:val="false"/>
                <w:i w:val="false"/>
                <w:color w:val="000000"/>
                <w:sz w:val="20"/>
              </w:rPr>
              <w:t xml:space="preserve">
әкімдіктері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Ұдайы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ККК мамандарын шетел- </w:t>
            </w:r>
            <w:r>
              <w:br/>
            </w:r>
            <w:r>
              <w:rPr>
                <w:rFonts w:ascii="Times New Roman"/>
                <w:b w:val="false"/>
                <w:i w:val="false"/>
                <w:color w:val="000000"/>
                <w:sz w:val="20"/>
              </w:rPr>
              <w:t xml:space="preserve">
дерде ақпараттық жүйе- </w:t>
            </w:r>
            <w:r>
              <w:br/>
            </w:r>
            <w:r>
              <w:rPr>
                <w:rFonts w:ascii="Times New Roman"/>
                <w:b w:val="false"/>
                <w:i w:val="false"/>
                <w:color w:val="000000"/>
                <w:sz w:val="20"/>
              </w:rPr>
              <w:t xml:space="preserve">
лер, технологиялар, </w:t>
            </w:r>
            <w:r>
              <w:br/>
            </w:r>
            <w:r>
              <w:rPr>
                <w:rFonts w:ascii="Times New Roman"/>
                <w:b w:val="false"/>
                <w:i w:val="false"/>
                <w:color w:val="000000"/>
                <w:sz w:val="20"/>
              </w:rPr>
              <w:t xml:space="preserve">
логистика, басқару, </w:t>
            </w:r>
            <w:r>
              <w:br/>
            </w:r>
            <w:r>
              <w:rPr>
                <w:rFonts w:ascii="Times New Roman"/>
                <w:b w:val="false"/>
                <w:i w:val="false"/>
                <w:color w:val="000000"/>
                <w:sz w:val="20"/>
              </w:rPr>
              <w:t xml:space="preserve">
қаржы мамандықтары </w:t>
            </w:r>
            <w:r>
              <w:br/>
            </w:r>
            <w:r>
              <w:rPr>
                <w:rFonts w:ascii="Times New Roman"/>
                <w:b w:val="false"/>
                <w:i w:val="false"/>
                <w:color w:val="000000"/>
                <w:sz w:val="20"/>
              </w:rPr>
              <w:t xml:space="preserve">
бойынша қайта даярлау </w:t>
            </w:r>
            <w:r>
              <w:br/>
            </w:r>
            <w:r>
              <w:rPr>
                <w:rFonts w:ascii="Times New Roman"/>
                <w:b w:val="false"/>
                <w:i w:val="false"/>
                <w:color w:val="000000"/>
                <w:sz w:val="20"/>
              </w:rPr>
              <w:t xml:space="preserve">
жөнiнде ұсыныстар </w:t>
            </w:r>
            <w:r>
              <w:br/>
            </w:r>
            <w:r>
              <w:rPr>
                <w:rFonts w:ascii="Times New Roman"/>
                <w:b w:val="false"/>
                <w:i w:val="false"/>
                <w:color w:val="000000"/>
                <w:sz w:val="20"/>
              </w:rPr>
              <w:t xml:space="preserve">
әзiрлеу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ұсыныстар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БҒМ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r>
              <w:br/>
            </w:r>
            <w:r>
              <w:rPr>
                <w:rFonts w:ascii="Times New Roman"/>
                <w:b w:val="false"/>
                <w:i w:val="false"/>
                <w:color w:val="000000"/>
                <w:sz w:val="20"/>
              </w:rPr>
              <w:t xml:space="preserve">
жылдар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және өзен </w:t>
            </w:r>
            <w:r>
              <w:br/>
            </w:r>
            <w:r>
              <w:rPr>
                <w:rFonts w:ascii="Times New Roman"/>
                <w:b w:val="false"/>
                <w:i w:val="false"/>
                <w:color w:val="000000"/>
                <w:sz w:val="20"/>
              </w:rPr>
              <w:t xml:space="preserve">
көлiгiнiң тренажерлық </w:t>
            </w:r>
            <w:r>
              <w:br/>
            </w:r>
            <w:r>
              <w:rPr>
                <w:rFonts w:ascii="Times New Roman"/>
                <w:b w:val="false"/>
                <w:i w:val="false"/>
                <w:color w:val="000000"/>
                <w:sz w:val="20"/>
              </w:rPr>
              <w:t xml:space="preserve">
орталықтарын құру </w:t>
            </w:r>
            <w:r>
              <w:br/>
            </w:r>
            <w:r>
              <w:rPr>
                <w:rFonts w:ascii="Times New Roman"/>
                <w:b w:val="false"/>
                <w:i w:val="false"/>
                <w:color w:val="000000"/>
                <w:sz w:val="20"/>
              </w:rPr>
              <w:t xml:space="preserve">
мәселесiн пысықтау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есеп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1-2- </w:t>
            </w:r>
            <w:r>
              <w:br/>
            </w:r>
            <w:r>
              <w:rPr>
                <w:rFonts w:ascii="Times New Roman"/>
                <w:b w:val="false"/>
                <w:i w:val="false"/>
                <w:color w:val="000000"/>
                <w:sz w:val="20"/>
              </w:rPr>
              <w:t xml:space="preserve">
тоқсан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Көлiк-логистикалық </w:t>
            </w:r>
            <w:r>
              <w:br/>
            </w:r>
            <w:r>
              <w:rPr>
                <w:rFonts w:ascii="Times New Roman"/>
                <w:b w:val="false"/>
                <w:i w:val="false"/>
                <w:color w:val="000000"/>
                <w:sz w:val="20"/>
              </w:rPr>
              <w:t xml:space="preserve">
орталықтарды құру және </w:t>
            </w:r>
            <w:r>
              <w:br/>
            </w:r>
            <w:r>
              <w:rPr>
                <w:rFonts w:ascii="Times New Roman"/>
                <w:b w:val="false"/>
                <w:i w:val="false"/>
                <w:color w:val="000000"/>
                <w:sz w:val="20"/>
              </w:rPr>
              <w:t xml:space="preserve">
дамыту жөнiнде (оның </w:t>
            </w:r>
            <w:r>
              <w:br/>
            </w:r>
            <w:r>
              <w:rPr>
                <w:rFonts w:ascii="Times New Roman"/>
                <w:b w:val="false"/>
                <w:i w:val="false"/>
                <w:color w:val="000000"/>
                <w:sz w:val="20"/>
              </w:rPr>
              <w:t xml:space="preserve">
iшiнде: қызметтердiң </w:t>
            </w:r>
            <w:r>
              <w:br/>
            </w:r>
            <w:r>
              <w:rPr>
                <w:rFonts w:ascii="Times New Roman"/>
                <w:b w:val="false"/>
                <w:i w:val="false"/>
                <w:color w:val="000000"/>
                <w:sz w:val="20"/>
              </w:rPr>
              <w:t xml:space="preserve">
үлгісiн, құрылымын, </w:t>
            </w:r>
            <w:r>
              <w:br/>
            </w:r>
            <w:r>
              <w:rPr>
                <w:rFonts w:ascii="Times New Roman"/>
                <w:b w:val="false"/>
                <w:i w:val="false"/>
                <w:color w:val="000000"/>
                <w:sz w:val="20"/>
              </w:rPr>
              <w:t xml:space="preserve">
түрлерiн және стандар- </w:t>
            </w:r>
            <w:r>
              <w:br/>
            </w:r>
            <w:r>
              <w:rPr>
                <w:rFonts w:ascii="Times New Roman"/>
                <w:b w:val="false"/>
                <w:i w:val="false"/>
                <w:color w:val="000000"/>
                <w:sz w:val="20"/>
              </w:rPr>
              <w:t xml:space="preserve">
ттарын, қойма үй-жай- </w:t>
            </w:r>
            <w:r>
              <w:br/>
            </w:r>
            <w:r>
              <w:rPr>
                <w:rFonts w:ascii="Times New Roman"/>
                <w:b w:val="false"/>
                <w:i w:val="false"/>
                <w:color w:val="000000"/>
                <w:sz w:val="20"/>
              </w:rPr>
              <w:t xml:space="preserve">
ларын жарақтандыруды </w:t>
            </w:r>
            <w:r>
              <w:br/>
            </w:r>
            <w:r>
              <w:rPr>
                <w:rFonts w:ascii="Times New Roman"/>
                <w:b w:val="false"/>
                <w:i w:val="false"/>
                <w:color w:val="000000"/>
                <w:sz w:val="20"/>
              </w:rPr>
              <w:t xml:space="preserve">
айқындау жөнiнде) </w:t>
            </w:r>
            <w:r>
              <w:br/>
            </w:r>
            <w:r>
              <w:rPr>
                <w:rFonts w:ascii="Times New Roman"/>
                <w:b w:val="false"/>
                <w:i w:val="false"/>
                <w:color w:val="000000"/>
                <w:sz w:val="20"/>
              </w:rPr>
              <w:t xml:space="preserve">
әдiстемелiк ұсыным- </w:t>
            </w:r>
            <w:r>
              <w:br/>
            </w:r>
            <w:r>
              <w:rPr>
                <w:rFonts w:ascii="Times New Roman"/>
                <w:b w:val="false"/>
                <w:i w:val="false"/>
                <w:color w:val="000000"/>
                <w:sz w:val="20"/>
              </w:rPr>
              <w:t xml:space="preserve">
дарды әзiрлеу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Көлік </w:t>
            </w:r>
            <w:r>
              <w:br/>
            </w:r>
            <w:r>
              <w:rPr>
                <w:rFonts w:ascii="Times New Roman"/>
                <w:b w:val="false"/>
                <w:i w:val="false"/>
                <w:color w:val="000000"/>
                <w:sz w:val="20"/>
              </w:rPr>
              <w:t xml:space="preserve">
және ком- </w:t>
            </w:r>
            <w:r>
              <w:br/>
            </w:r>
            <w:r>
              <w:rPr>
                <w:rFonts w:ascii="Times New Roman"/>
                <w:b w:val="false"/>
                <w:i w:val="false"/>
                <w:color w:val="000000"/>
                <w:sz w:val="20"/>
              </w:rPr>
              <w:t xml:space="preserve">
муникация </w:t>
            </w:r>
            <w:r>
              <w:br/>
            </w:r>
            <w:r>
              <w:rPr>
                <w:rFonts w:ascii="Times New Roman"/>
                <w:b w:val="false"/>
                <w:i w:val="false"/>
                <w:color w:val="000000"/>
                <w:sz w:val="20"/>
              </w:rPr>
              <w:t xml:space="preserve">
мини- </w:t>
            </w:r>
            <w:r>
              <w:br/>
            </w:r>
            <w:r>
              <w:rPr>
                <w:rFonts w:ascii="Times New Roman"/>
                <w:b w:val="false"/>
                <w:i w:val="false"/>
                <w:color w:val="000000"/>
                <w:sz w:val="20"/>
              </w:rPr>
              <w:t xml:space="preserve">
стрінің бұйрығы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r>
              <w:br/>
            </w:r>
            <w:r>
              <w:rPr>
                <w:rFonts w:ascii="Times New Roman"/>
                <w:b w:val="false"/>
                <w:i w:val="false"/>
                <w:color w:val="000000"/>
                <w:sz w:val="20"/>
              </w:rPr>
              <w:t xml:space="preserve">
ҚазТЖҒЗИ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кластер- </w:t>
            </w:r>
            <w:r>
              <w:br/>
            </w:r>
            <w:r>
              <w:rPr>
                <w:rFonts w:ascii="Times New Roman"/>
                <w:b w:val="false"/>
                <w:i w:val="false"/>
                <w:color w:val="000000"/>
                <w:sz w:val="20"/>
              </w:rPr>
              <w:t xml:space="preserve">
лiк бастамаға сәйкес </w:t>
            </w:r>
            <w:r>
              <w:br/>
            </w:r>
            <w:r>
              <w:rPr>
                <w:rFonts w:ascii="Times New Roman"/>
                <w:b w:val="false"/>
                <w:i w:val="false"/>
                <w:color w:val="000000"/>
                <w:sz w:val="20"/>
              </w:rPr>
              <w:t xml:space="preserve">
логистикалық орталық- </w:t>
            </w:r>
            <w:r>
              <w:br/>
            </w:r>
            <w:r>
              <w:rPr>
                <w:rFonts w:ascii="Times New Roman"/>
                <w:b w:val="false"/>
                <w:i w:val="false"/>
                <w:color w:val="000000"/>
                <w:sz w:val="20"/>
              </w:rPr>
              <w:t xml:space="preserve">
тарды салу мен кеңей- </w:t>
            </w:r>
            <w:r>
              <w:br/>
            </w:r>
            <w:r>
              <w:rPr>
                <w:rFonts w:ascii="Times New Roman"/>
                <w:b w:val="false"/>
                <w:i w:val="false"/>
                <w:color w:val="000000"/>
                <w:sz w:val="20"/>
              </w:rPr>
              <w:t xml:space="preserve">
туге жер учаскелерiн </w:t>
            </w:r>
            <w:r>
              <w:br/>
            </w:r>
            <w:r>
              <w:rPr>
                <w:rFonts w:ascii="Times New Roman"/>
                <w:b w:val="false"/>
                <w:i w:val="false"/>
                <w:color w:val="000000"/>
                <w:sz w:val="20"/>
              </w:rPr>
              <w:t xml:space="preserve">
бөлу мүмкiндiгiн көздеу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әкімдік- </w:t>
            </w:r>
            <w:r>
              <w:br/>
            </w:r>
            <w:r>
              <w:rPr>
                <w:rFonts w:ascii="Times New Roman"/>
                <w:b w:val="false"/>
                <w:i w:val="false"/>
                <w:color w:val="000000"/>
                <w:sz w:val="20"/>
              </w:rPr>
              <w:t xml:space="preserve">
тері, ККМ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Ұдайы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"Ықпалдастырылған ло- </w:t>
            </w:r>
            <w:r>
              <w:br/>
            </w:r>
            <w:r>
              <w:rPr>
                <w:rFonts w:ascii="Times New Roman"/>
                <w:b w:val="false"/>
                <w:i w:val="false"/>
                <w:color w:val="000000"/>
                <w:sz w:val="20"/>
              </w:rPr>
              <w:t xml:space="preserve">
гистикалық кешендер </w:t>
            </w:r>
            <w:r>
              <w:br/>
            </w:r>
            <w:r>
              <w:rPr>
                <w:rFonts w:ascii="Times New Roman"/>
                <w:b w:val="false"/>
                <w:i w:val="false"/>
                <w:color w:val="000000"/>
                <w:sz w:val="20"/>
              </w:rPr>
              <w:t xml:space="preserve">
орталықтары және Қазақ- </w:t>
            </w:r>
            <w:r>
              <w:br/>
            </w:r>
            <w:r>
              <w:rPr>
                <w:rFonts w:ascii="Times New Roman"/>
                <w:b w:val="false"/>
                <w:i w:val="false"/>
                <w:color w:val="000000"/>
                <w:sz w:val="20"/>
              </w:rPr>
              <w:t xml:space="preserve">
стан Республикасында </w:t>
            </w:r>
            <w:r>
              <w:br/>
            </w:r>
            <w:r>
              <w:rPr>
                <w:rFonts w:ascii="Times New Roman"/>
                <w:b w:val="false"/>
                <w:i w:val="false"/>
                <w:color w:val="000000"/>
                <w:sz w:val="20"/>
              </w:rPr>
              <w:t xml:space="preserve">
контейнерлiк тасымал- </w:t>
            </w:r>
            <w:r>
              <w:br/>
            </w:r>
            <w:r>
              <w:rPr>
                <w:rFonts w:ascii="Times New Roman"/>
                <w:b w:val="false"/>
                <w:i w:val="false"/>
                <w:color w:val="000000"/>
                <w:sz w:val="20"/>
              </w:rPr>
              <w:t xml:space="preserve">
дарды дамыту жөнiндегi </w:t>
            </w:r>
            <w:r>
              <w:br/>
            </w:r>
            <w:r>
              <w:rPr>
                <w:rFonts w:ascii="Times New Roman"/>
                <w:b w:val="false"/>
                <w:i w:val="false"/>
                <w:color w:val="000000"/>
                <w:sz w:val="20"/>
              </w:rPr>
              <w:t xml:space="preserve">
iс-шаралардың марке- </w:t>
            </w:r>
            <w:r>
              <w:br/>
            </w:r>
            <w:r>
              <w:rPr>
                <w:rFonts w:ascii="Times New Roman"/>
                <w:b w:val="false"/>
                <w:i w:val="false"/>
                <w:color w:val="000000"/>
                <w:sz w:val="20"/>
              </w:rPr>
              <w:t xml:space="preserve">
тингтiң жоспары" жоба- </w:t>
            </w:r>
            <w:r>
              <w:br/>
            </w:r>
            <w:r>
              <w:rPr>
                <w:rFonts w:ascii="Times New Roman"/>
                <w:b w:val="false"/>
                <w:i w:val="false"/>
                <w:color w:val="000000"/>
                <w:sz w:val="20"/>
              </w:rPr>
              <w:t xml:space="preserve">
сының ТЭН-iн әзiрлеуге </w:t>
            </w:r>
            <w:r>
              <w:br/>
            </w:r>
            <w:r>
              <w:rPr>
                <w:rFonts w:ascii="Times New Roman"/>
                <w:b w:val="false"/>
                <w:i w:val="false"/>
                <w:color w:val="000000"/>
                <w:sz w:val="20"/>
              </w:rPr>
              <w:t xml:space="preserve">
Жапония Үкiметiнiң </w:t>
            </w:r>
            <w:r>
              <w:br/>
            </w:r>
            <w:r>
              <w:rPr>
                <w:rFonts w:ascii="Times New Roman"/>
                <w:b w:val="false"/>
                <w:i w:val="false"/>
                <w:color w:val="000000"/>
                <w:sz w:val="20"/>
              </w:rPr>
              <w:t xml:space="preserve">
техникалық көмегiн </w:t>
            </w:r>
            <w:r>
              <w:br/>
            </w:r>
            <w:r>
              <w:rPr>
                <w:rFonts w:ascii="Times New Roman"/>
                <w:b w:val="false"/>
                <w:i w:val="false"/>
                <w:color w:val="000000"/>
                <w:sz w:val="20"/>
              </w:rPr>
              <w:t xml:space="preserve">
тарту бойынша жұмысты </w:t>
            </w:r>
            <w:r>
              <w:br/>
            </w:r>
            <w:r>
              <w:rPr>
                <w:rFonts w:ascii="Times New Roman"/>
                <w:b w:val="false"/>
                <w:i w:val="false"/>
                <w:color w:val="000000"/>
                <w:sz w:val="20"/>
              </w:rPr>
              <w:t xml:space="preserve">
жалғастыру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ЭБЖМ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Зерттеулер жүргізу және </w:t>
            </w:r>
            <w:r>
              <w:br/>
            </w:r>
            <w:r>
              <w:rPr>
                <w:rFonts w:ascii="Times New Roman"/>
                <w:b w:val="false"/>
                <w:i w:val="false"/>
                <w:color w:val="000000"/>
                <w:sz w:val="20"/>
              </w:rPr>
              <w:t xml:space="preserve">
"Кеденкөлiксервис" АҚ </w:t>
            </w:r>
            <w:r>
              <w:br/>
            </w:r>
            <w:r>
              <w:rPr>
                <w:rFonts w:ascii="Times New Roman"/>
                <w:b w:val="false"/>
                <w:i w:val="false"/>
                <w:color w:val="000000"/>
                <w:sz w:val="20"/>
              </w:rPr>
              <w:t xml:space="preserve">
"Қазкөлiксервис" АҚ </w:t>
            </w:r>
            <w:r>
              <w:br/>
            </w:r>
            <w:r>
              <w:rPr>
                <w:rFonts w:ascii="Times New Roman"/>
                <w:b w:val="false"/>
                <w:i w:val="false"/>
                <w:color w:val="000000"/>
                <w:sz w:val="20"/>
              </w:rPr>
              <w:t xml:space="preserve">
"Астана-Келiсiм-шарт" </w:t>
            </w:r>
            <w:r>
              <w:br/>
            </w:r>
            <w:r>
              <w:rPr>
                <w:rFonts w:ascii="Times New Roman"/>
                <w:b w:val="false"/>
                <w:i w:val="false"/>
                <w:color w:val="000000"/>
                <w:sz w:val="20"/>
              </w:rPr>
              <w:t xml:space="preserve">
АҚ терминалдары негі- </w:t>
            </w:r>
            <w:r>
              <w:br/>
            </w:r>
            <w:r>
              <w:rPr>
                <w:rFonts w:ascii="Times New Roman"/>
                <w:b w:val="false"/>
                <w:i w:val="false"/>
                <w:color w:val="000000"/>
                <w:sz w:val="20"/>
              </w:rPr>
              <w:t xml:space="preserve">
зiнде логистикалық ор- </w:t>
            </w:r>
            <w:r>
              <w:br/>
            </w:r>
            <w:r>
              <w:rPr>
                <w:rFonts w:ascii="Times New Roman"/>
                <w:b w:val="false"/>
                <w:i w:val="false"/>
                <w:color w:val="000000"/>
                <w:sz w:val="20"/>
              </w:rPr>
              <w:t xml:space="preserve">
талықтар құру мәселе- </w:t>
            </w:r>
            <w:r>
              <w:br/>
            </w:r>
            <w:r>
              <w:rPr>
                <w:rFonts w:ascii="Times New Roman"/>
                <w:b w:val="false"/>
                <w:i w:val="false"/>
                <w:color w:val="000000"/>
                <w:sz w:val="20"/>
              </w:rPr>
              <w:t xml:space="preserve">
сiн пысықтау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ҚТЖ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w:t>
            </w:r>
            <w:r>
              <w:br/>
            </w:r>
            <w:r>
              <w:rPr>
                <w:rFonts w:ascii="Times New Roman"/>
                <w:b w:val="false"/>
                <w:i w:val="false"/>
                <w:color w:val="000000"/>
                <w:sz w:val="20"/>
              </w:rPr>
              <w:t xml:space="preserve">
жылдар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жұмыс iстейтін </w:t>
            </w:r>
            <w:r>
              <w:br/>
            </w:r>
            <w:r>
              <w:rPr>
                <w:rFonts w:ascii="Times New Roman"/>
                <w:b w:val="false"/>
                <w:i w:val="false"/>
                <w:color w:val="000000"/>
                <w:sz w:val="20"/>
              </w:rPr>
              <w:t xml:space="preserve">
бiрлескен Көлiк-логис- </w:t>
            </w:r>
            <w:r>
              <w:br/>
            </w:r>
            <w:r>
              <w:rPr>
                <w:rFonts w:ascii="Times New Roman"/>
                <w:b w:val="false"/>
                <w:i w:val="false"/>
                <w:color w:val="000000"/>
                <w:sz w:val="20"/>
              </w:rPr>
              <w:t xml:space="preserve">
тикалық қызметтер клас- </w:t>
            </w:r>
            <w:r>
              <w:br/>
            </w:r>
            <w:r>
              <w:rPr>
                <w:rFonts w:ascii="Times New Roman"/>
                <w:b w:val="false"/>
                <w:i w:val="false"/>
                <w:color w:val="000000"/>
                <w:sz w:val="20"/>
              </w:rPr>
              <w:t xml:space="preserve">
терiн дамыту жөнiндегі </w:t>
            </w:r>
            <w:r>
              <w:br/>
            </w:r>
            <w:r>
              <w:rPr>
                <w:rFonts w:ascii="Times New Roman"/>
                <w:b w:val="false"/>
                <w:i w:val="false"/>
                <w:color w:val="000000"/>
                <w:sz w:val="20"/>
              </w:rPr>
              <w:t xml:space="preserve">
үйлестiру кеңесiн құру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МТЗО, </w:t>
            </w:r>
            <w:r>
              <w:br/>
            </w:r>
            <w:r>
              <w:rPr>
                <w:rFonts w:ascii="Times New Roman"/>
                <w:b w:val="false"/>
                <w:i w:val="false"/>
                <w:color w:val="000000"/>
                <w:sz w:val="20"/>
              </w:rPr>
              <w:t xml:space="preserve">
ИСМ, ККМ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құрамды жа- </w:t>
            </w:r>
            <w:r>
              <w:br/>
            </w:r>
            <w:r>
              <w:rPr>
                <w:rFonts w:ascii="Times New Roman"/>
                <w:b w:val="false"/>
                <w:i w:val="false"/>
                <w:color w:val="000000"/>
                <w:sz w:val="20"/>
              </w:rPr>
              <w:t xml:space="preserve">
ңартуға және жаңғыртуға </w:t>
            </w:r>
            <w:r>
              <w:br/>
            </w:r>
            <w:r>
              <w:rPr>
                <w:rFonts w:ascii="Times New Roman"/>
                <w:b w:val="false"/>
                <w:i w:val="false"/>
                <w:color w:val="000000"/>
                <w:sz w:val="20"/>
              </w:rPr>
              <w:t xml:space="preserve">
жеке инвестициялар </w:t>
            </w:r>
            <w:r>
              <w:br/>
            </w:r>
            <w:r>
              <w:rPr>
                <w:rFonts w:ascii="Times New Roman"/>
                <w:b w:val="false"/>
                <w:i w:val="false"/>
                <w:color w:val="000000"/>
                <w:sz w:val="20"/>
              </w:rPr>
              <w:t xml:space="preserve">
тарту жөнiндегі жұмысты </w:t>
            </w:r>
            <w:r>
              <w:br/>
            </w:r>
            <w:r>
              <w:rPr>
                <w:rFonts w:ascii="Times New Roman"/>
                <w:b w:val="false"/>
                <w:i w:val="false"/>
                <w:color w:val="000000"/>
                <w:sz w:val="20"/>
              </w:rPr>
              <w:t xml:space="preserve">
жалғастыру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r>
              <w:br/>
            </w:r>
            <w:r>
              <w:rPr>
                <w:rFonts w:ascii="Times New Roman"/>
                <w:b w:val="false"/>
                <w:i w:val="false"/>
                <w:color w:val="000000"/>
                <w:sz w:val="20"/>
              </w:rPr>
              <w:t xml:space="preserve">
ҚазАТО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ҚТЖ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"Алматы қаласында Көлiк-логистикалық </w:t>
            </w:r>
            <w:r>
              <w:br/>
            </w:r>
            <w:r>
              <w:rPr>
                <w:rFonts w:ascii="Times New Roman"/>
                <w:b/>
                <w:i w:val="false"/>
                <w:color w:val="000000"/>
                <w:sz w:val="20"/>
              </w:rPr>
              <w:t>
орталық құру" пилоттық жобасы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Қазiргi заманғы есепке </w:t>
            </w:r>
            <w:r>
              <w:br/>
            </w:r>
            <w:r>
              <w:rPr>
                <w:rFonts w:ascii="Times New Roman"/>
                <w:b w:val="false"/>
                <w:i w:val="false"/>
                <w:color w:val="000000"/>
                <w:sz w:val="20"/>
              </w:rPr>
              <w:t xml:space="preserve">
алудың автоматтанды- </w:t>
            </w:r>
            <w:r>
              <w:br/>
            </w:r>
            <w:r>
              <w:rPr>
                <w:rFonts w:ascii="Times New Roman"/>
                <w:b w:val="false"/>
                <w:i w:val="false"/>
                <w:color w:val="000000"/>
                <w:sz w:val="20"/>
              </w:rPr>
              <w:t xml:space="preserve">
рылған жүйесi мен ақ- </w:t>
            </w:r>
            <w:r>
              <w:br/>
            </w:r>
            <w:r>
              <w:rPr>
                <w:rFonts w:ascii="Times New Roman"/>
                <w:b w:val="false"/>
                <w:i w:val="false"/>
                <w:color w:val="000000"/>
                <w:sz w:val="20"/>
              </w:rPr>
              <w:t xml:space="preserve">
параттық-логистикалық </w:t>
            </w:r>
            <w:r>
              <w:br/>
            </w:r>
            <w:r>
              <w:rPr>
                <w:rFonts w:ascii="Times New Roman"/>
                <w:b w:val="false"/>
                <w:i w:val="false"/>
                <w:color w:val="000000"/>
                <w:sz w:val="20"/>
              </w:rPr>
              <w:t xml:space="preserve">
қамтамасыз етудi құра </w:t>
            </w:r>
            <w:r>
              <w:br/>
            </w:r>
            <w:r>
              <w:rPr>
                <w:rFonts w:ascii="Times New Roman"/>
                <w:b w:val="false"/>
                <w:i w:val="false"/>
                <w:color w:val="000000"/>
                <w:sz w:val="20"/>
              </w:rPr>
              <w:t xml:space="preserve">
отырып, қолданыстағы </w:t>
            </w:r>
            <w:r>
              <w:br/>
            </w:r>
            <w:r>
              <w:rPr>
                <w:rFonts w:ascii="Times New Roman"/>
                <w:b w:val="false"/>
                <w:i w:val="false"/>
                <w:color w:val="000000"/>
                <w:sz w:val="20"/>
              </w:rPr>
              <w:t xml:space="preserve">
контейнерлiк терминал </w:t>
            </w:r>
            <w:r>
              <w:br/>
            </w:r>
            <w:r>
              <w:rPr>
                <w:rFonts w:ascii="Times New Roman"/>
                <w:b w:val="false"/>
                <w:i w:val="false"/>
                <w:color w:val="000000"/>
                <w:sz w:val="20"/>
              </w:rPr>
              <w:t xml:space="preserve">
негізiнде көлiк-логис- </w:t>
            </w:r>
            <w:r>
              <w:br/>
            </w:r>
            <w:r>
              <w:rPr>
                <w:rFonts w:ascii="Times New Roman"/>
                <w:b w:val="false"/>
                <w:i w:val="false"/>
                <w:color w:val="000000"/>
                <w:sz w:val="20"/>
              </w:rPr>
              <w:t xml:space="preserve">
тикалық орталықты </w:t>
            </w:r>
            <w:r>
              <w:br/>
            </w:r>
            <w:r>
              <w:rPr>
                <w:rFonts w:ascii="Times New Roman"/>
                <w:b w:val="false"/>
                <w:i w:val="false"/>
                <w:color w:val="000000"/>
                <w:sz w:val="20"/>
              </w:rPr>
              <w:t xml:space="preserve">
ұйымдастыру мәселесiн </w:t>
            </w:r>
            <w:r>
              <w:br/>
            </w:r>
            <w:r>
              <w:rPr>
                <w:rFonts w:ascii="Times New Roman"/>
                <w:b w:val="false"/>
                <w:i w:val="false"/>
                <w:color w:val="000000"/>
                <w:sz w:val="20"/>
              </w:rPr>
              <w:t xml:space="preserve">
пысықтау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ҚДБ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ҚазТЖҒЗИ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Алматы қаласы әкiмдiгі, </w:t>
            </w:r>
            <w:r>
              <w:br/>
            </w:r>
            <w:r>
              <w:rPr>
                <w:rFonts w:ascii="Times New Roman"/>
                <w:b w:val="false"/>
                <w:i w:val="false"/>
                <w:color w:val="000000"/>
                <w:sz w:val="20"/>
              </w:rPr>
              <w:t xml:space="preserve">
Қаржымині, </w:t>
            </w:r>
            <w:r>
              <w:br/>
            </w:r>
            <w:r>
              <w:rPr>
                <w:rFonts w:ascii="Times New Roman"/>
                <w:b w:val="false"/>
                <w:i w:val="false"/>
                <w:color w:val="000000"/>
                <w:sz w:val="20"/>
              </w:rPr>
              <w:t xml:space="preserve">
ИСМ, ҚТЖ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шарт"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r>
              <w:br/>
            </w:r>
            <w:r>
              <w:rPr>
                <w:rFonts w:ascii="Times New Roman"/>
                <w:b w:val="false"/>
                <w:i w:val="false"/>
                <w:color w:val="000000"/>
                <w:sz w:val="20"/>
              </w:rPr>
              <w:t xml:space="preserve">
жылдар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 туралы"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ның Заңын іске асырудың </w:t>
            </w:r>
            <w:r>
              <w:br/>
            </w:r>
            <w:r>
              <w:rPr>
                <w:rFonts w:ascii="Times New Roman"/>
                <w:b w:val="false"/>
                <w:i w:val="false"/>
                <w:color w:val="000000"/>
                <w:sz w:val="20"/>
              </w:rPr>
              <w:t xml:space="preserve">
кейбір мәселелері тура- </w:t>
            </w:r>
            <w:r>
              <w:br/>
            </w:r>
            <w:r>
              <w:rPr>
                <w:rFonts w:ascii="Times New Roman"/>
                <w:b w:val="false"/>
                <w:i w:val="false"/>
                <w:color w:val="000000"/>
                <w:sz w:val="20"/>
              </w:rPr>
              <w:t xml:space="preserve">
лы" Қазақстан Республи- </w:t>
            </w:r>
            <w:r>
              <w:br/>
            </w:r>
            <w:r>
              <w:rPr>
                <w:rFonts w:ascii="Times New Roman"/>
                <w:b w:val="false"/>
                <w:i w:val="false"/>
                <w:color w:val="000000"/>
                <w:sz w:val="20"/>
              </w:rPr>
              <w:t xml:space="preserve">
касы Үкіметінің 2003 </w:t>
            </w:r>
            <w:r>
              <w:br/>
            </w:r>
            <w:r>
              <w:rPr>
                <w:rFonts w:ascii="Times New Roman"/>
                <w:b w:val="false"/>
                <w:i w:val="false"/>
                <w:color w:val="000000"/>
                <w:sz w:val="20"/>
              </w:rPr>
              <w:t xml:space="preserve">
жылғы 8 мамырдағы N 436 </w:t>
            </w:r>
            <w:r>
              <w:br/>
            </w:r>
            <w:r>
              <w:rPr>
                <w:rFonts w:ascii="Times New Roman"/>
                <w:b w:val="false"/>
                <w:i w:val="false"/>
                <w:color w:val="000000"/>
                <w:sz w:val="20"/>
              </w:rPr>
              <w:t xml:space="preserve">
қаулысымен бекітілген </w:t>
            </w:r>
            <w:r>
              <w:br/>
            </w:r>
            <w:r>
              <w:rPr>
                <w:rFonts w:ascii="Times New Roman"/>
                <w:b w:val="false"/>
                <w:i w:val="false"/>
                <w:color w:val="000000"/>
                <w:sz w:val="20"/>
              </w:rPr>
              <w:t xml:space="preserve">
инвестициялық преферен- </w:t>
            </w:r>
            <w:r>
              <w:br/>
            </w:r>
            <w:r>
              <w:rPr>
                <w:rFonts w:ascii="Times New Roman"/>
                <w:b w:val="false"/>
                <w:i w:val="false"/>
                <w:color w:val="000000"/>
                <w:sz w:val="20"/>
              </w:rPr>
              <w:t xml:space="preserve">
циялар берілетін қыз- </w:t>
            </w:r>
            <w:r>
              <w:br/>
            </w:r>
            <w:r>
              <w:rPr>
                <w:rFonts w:ascii="Times New Roman"/>
                <w:b w:val="false"/>
                <w:i w:val="false"/>
                <w:color w:val="000000"/>
                <w:sz w:val="20"/>
              </w:rPr>
              <w:t xml:space="preserve">
меттің басым түрлерінің </w:t>
            </w:r>
            <w:r>
              <w:br/>
            </w:r>
            <w:r>
              <w:rPr>
                <w:rFonts w:ascii="Times New Roman"/>
                <w:b w:val="false"/>
                <w:i w:val="false"/>
                <w:color w:val="000000"/>
                <w:sz w:val="20"/>
              </w:rPr>
              <w:t xml:space="preserve">
тізбесіне "Көліктік </w:t>
            </w:r>
            <w:r>
              <w:br/>
            </w:r>
            <w:r>
              <w:rPr>
                <w:rFonts w:ascii="Times New Roman"/>
                <w:b w:val="false"/>
                <w:i w:val="false"/>
                <w:color w:val="000000"/>
                <w:sz w:val="20"/>
              </w:rPr>
              <w:t xml:space="preserve">
логистика" бөлімін </w:t>
            </w:r>
            <w:r>
              <w:br/>
            </w:r>
            <w:r>
              <w:rPr>
                <w:rFonts w:ascii="Times New Roman"/>
                <w:b w:val="false"/>
                <w:i w:val="false"/>
                <w:color w:val="000000"/>
                <w:sz w:val="20"/>
              </w:rPr>
              <w:t xml:space="preserve">
енгізу мүмкіндігін </w:t>
            </w:r>
            <w:r>
              <w:br/>
            </w:r>
            <w:r>
              <w:rPr>
                <w:rFonts w:ascii="Times New Roman"/>
                <w:b w:val="false"/>
                <w:i w:val="false"/>
                <w:color w:val="000000"/>
                <w:sz w:val="20"/>
              </w:rPr>
              <w:t xml:space="preserve">
қарастыру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ұсыныстар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ККМ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Көлiк-логистикалық ор- </w:t>
            </w:r>
            <w:r>
              <w:br/>
            </w:r>
            <w:r>
              <w:rPr>
                <w:rFonts w:ascii="Times New Roman"/>
                <w:b w:val="false"/>
                <w:i w:val="false"/>
                <w:color w:val="000000"/>
                <w:sz w:val="20"/>
              </w:rPr>
              <w:t xml:space="preserve">
талықты салу жөнiндегі </w:t>
            </w:r>
            <w:r>
              <w:br/>
            </w:r>
            <w:r>
              <w:rPr>
                <w:rFonts w:ascii="Times New Roman"/>
                <w:b w:val="false"/>
                <w:i w:val="false"/>
                <w:color w:val="000000"/>
                <w:sz w:val="20"/>
              </w:rPr>
              <w:t xml:space="preserve">
пилоттық жобаны iске </w:t>
            </w:r>
            <w:r>
              <w:br/>
            </w:r>
            <w:r>
              <w:rPr>
                <w:rFonts w:ascii="Times New Roman"/>
                <w:b w:val="false"/>
                <w:i w:val="false"/>
                <w:color w:val="000000"/>
                <w:sz w:val="20"/>
              </w:rPr>
              <w:t xml:space="preserve">
асыру үшiн Алматы қа- </w:t>
            </w:r>
            <w:r>
              <w:br/>
            </w:r>
            <w:r>
              <w:rPr>
                <w:rFonts w:ascii="Times New Roman"/>
                <w:b w:val="false"/>
                <w:i w:val="false"/>
                <w:color w:val="000000"/>
                <w:sz w:val="20"/>
              </w:rPr>
              <w:t xml:space="preserve">
ласының Түркісiб ауда- </w:t>
            </w:r>
            <w:r>
              <w:br/>
            </w:r>
            <w:r>
              <w:rPr>
                <w:rFonts w:ascii="Times New Roman"/>
                <w:b w:val="false"/>
                <w:i w:val="false"/>
                <w:color w:val="000000"/>
                <w:sz w:val="20"/>
              </w:rPr>
              <w:t xml:space="preserve">
нындағы жер учаскесiн </w:t>
            </w:r>
            <w:r>
              <w:br/>
            </w:r>
            <w:r>
              <w:rPr>
                <w:rFonts w:ascii="Times New Roman"/>
                <w:b w:val="false"/>
                <w:i w:val="false"/>
                <w:color w:val="000000"/>
                <w:sz w:val="20"/>
              </w:rPr>
              <w:t xml:space="preserve">
мақсатты бөлудi көздеу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әкімдігі, </w:t>
            </w:r>
            <w:r>
              <w:br/>
            </w:r>
            <w:r>
              <w:rPr>
                <w:rFonts w:ascii="Times New Roman"/>
                <w:b w:val="false"/>
                <w:i w:val="false"/>
                <w:color w:val="000000"/>
                <w:sz w:val="20"/>
              </w:rPr>
              <w:t xml:space="preserve">
ККМ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"NELTI" Жаңа Еуразиялық көлiк бастамасы" </w:t>
            </w:r>
            <w:r>
              <w:br/>
            </w:r>
            <w:r>
              <w:rPr>
                <w:rFonts w:ascii="Times New Roman"/>
                <w:b/>
                <w:i w:val="false"/>
                <w:color w:val="000000"/>
                <w:sz w:val="20"/>
              </w:rPr>
              <w:t>
пилоттық жобасы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Пекин қаласынан Берлин </w:t>
            </w:r>
            <w:r>
              <w:br/>
            </w:r>
            <w:r>
              <w:rPr>
                <w:rFonts w:ascii="Times New Roman"/>
                <w:b w:val="false"/>
                <w:i w:val="false"/>
                <w:color w:val="000000"/>
                <w:sz w:val="20"/>
              </w:rPr>
              <w:t xml:space="preserve">
қаласына автокөлiкпен </w:t>
            </w:r>
            <w:r>
              <w:br/>
            </w:r>
            <w:r>
              <w:rPr>
                <w:rFonts w:ascii="Times New Roman"/>
                <w:b w:val="false"/>
                <w:i w:val="false"/>
                <w:color w:val="000000"/>
                <w:sz w:val="20"/>
              </w:rPr>
              <w:t xml:space="preserve">
жүктердi тасымалдаудың </w:t>
            </w:r>
            <w:r>
              <w:br/>
            </w:r>
            <w:r>
              <w:rPr>
                <w:rFonts w:ascii="Times New Roman"/>
                <w:b w:val="false"/>
                <w:i w:val="false"/>
                <w:color w:val="000000"/>
                <w:sz w:val="20"/>
              </w:rPr>
              <w:t xml:space="preserve">
және ИДБ грантын тарта </w:t>
            </w:r>
            <w:r>
              <w:br/>
            </w:r>
            <w:r>
              <w:rPr>
                <w:rFonts w:ascii="Times New Roman"/>
                <w:b w:val="false"/>
                <w:i w:val="false"/>
                <w:color w:val="000000"/>
                <w:sz w:val="20"/>
              </w:rPr>
              <w:t xml:space="preserve">
отырып, Бахты өткелiн- </w:t>
            </w:r>
            <w:r>
              <w:br/>
            </w:r>
            <w:r>
              <w:rPr>
                <w:rFonts w:ascii="Times New Roman"/>
                <w:b w:val="false"/>
                <w:i w:val="false"/>
                <w:color w:val="000000"/>
                <w:sz w:val="20"/>
              </w:rPr>
              <w:t xml:space="preserve">
де (құрғақ порт) логис- </w:t>
            </w:r>
            <w:r>
              <w:br/>
            </w:r>
            <w:r>
              <w:rPr>
                <w:rFonts w:ascii="Times New Roman"/>
                <w:b w:val="false"/>
                <w:i w:val="false"/>
                <w:color w:val="000000"/>
                <w:sz w:val="20"/>
              </w:rPr>
              <w:t xml:space="preserve">
тикалық орталықты ұйым- </w:t>
            </w:r>
            <w:r>
              <w:br/>
            </w:r>
            <w:r>
              <w:rPr>
                <w:rFonts w:ascii="Times New Roman"/>
                <w:b w:val="false"/>
                <w:i w:val="false"/>
                <w:color w:val="000000"/>
                <w:sz w:val="20"/>
              </w:rPr>
              <w:t xml:space="preserve">
дастырудың техникалық- </w:t>
            </w:r>
            <w:r>
              <w:br/>
            </w:r>
            <w:r>
              <w:rPr>
                <w:rFonts w:ascii="Times New Roman"/>
                <w:b w:val="false"/>
                <w:i w:val="false"/>
                <w:color w:val="000000"/>
                <w:sz w:val="20"/>
              </w:rPr>
              <w:t xml:space="preserve">
экономикалық негізде- </w:t>
            </w:r>
            <w:r>
              <w:br/>
            </w:r>
            <w:r>
              <w:rPr>
                <w:rFonts w:ascii="Times New Roman"/>
                <w:b w:val="false"/>
                <w:i w:val="false"/>
                <w:color w:val="000000"/>
                <w:sz w:val="20"/>
              </w:rPr>
              <w:t xml:space="preserve">
месiн әзiрлеу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r>
              <w:br/>
            </w:r>
            <w:r>
              <w:rPr>
                <w:rFonts w:ascii="Times New Roman"/>
                <w:b w:val="false"/>
                <w:i w:val="false"/>
                <w:color w:val="000000"/>
                <w:sz w:val="20"/>
              </w:rPr>
              <w:t xml:space="preserve">
ҚазАТО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ЭБЖМ, ИСМ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 мен ресей тарап- </w:t>
            </w:r>
            <w:r>
              <w:br/>
            </w:r>
            <w:r>
              <w:rPr>
                <w:rFonts w:ascii="Times New Roman"/>
                <w:b w:val="false"/>
                <w:i w:val="false"/>
                <w:color w:val="000000"/>
                <w:sz w:val="20"/>
              </w:rPr>
              <w:t xml:space="preserve">
тарымен Пекин - Берлин </w:t>
            </w:r>
            <w:r>
              <w:br/>
            </w:r>
            <w:r>
              <w:rPr>
                <w:rFonts w:ascii="Times New Roman"/>
                <w:b w:val="false"/>
                <w:i w:val="false"/>
                <w:color w:val="000000"/>
                <w:sz w:val="20"/>
              </w:rPr>
              <w:t xml:space="preserve">
(NELTI) "жасыл" дәлi- </w:t>
            </w:r>
            <w:r>
              <w:br/>
            </w:r>
            <w:r>
              <w:rPr>
                <w:rFonts w:ascii="Times New Roman"/>
                <w:b w:val="false"/>
                <w:i w:val="false"/>
                <w:color w:val="000000"/>
                <w:sz w:val="20"/>
              </w:rPr>
              <w:t xml:space="preserve">
зiн ұйымдастыру мәсе- </w:t>
            </w:r>
            <w:r>
              <w:br/>
            </w:r>
            <w:r>
              <w:rPr>
                <w:rFonts w:ascii="Times New Roman"/>
                <w:b w:val="false"/>
                <w:i w:val="false"/>
                <w:color w:val="000000"/>
                <w:sz w:val="20"/>
              </w:rPr>
              <w:t xml:space="preserve">
лелерiн пысықтау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дәлiз жасау </w:t>
            </w:r>
            <w:r>
              <w:br/>
            </w:r>
            <w:r>
              <w:rPr>
                <w:rFonts w:ascii="Times New Roman"/>
                <w:b w:val="false"/>
                <w:i w:val="false"/>
                <w:color w:val="000000"/>
                <w:sz w:val="20"/>
              </w:rPr>
              <w:t xml:space="preserve">
жөнiндегi iс-шараларды </w:t>
            </w:r>
            <w:r>
              <w:br/>
            </w:r>
            <w:r>
              <w:rPr>
                <w:rFonts w:ascii="Times New Roman"/>
                <w:b w:val="false"/>
                <w:i w:val="false"/>
                <w:color w:val="000000"/>
                <w:sz w:val="20"/>
              </w:rPr>
              <w:t xml:space="preserve">
қаржыландыруды ұйым- </w:t>
            </w:r>
            <w:r>
              <w:br/>
            </w:r>
            <w:r>
              <w:rPr>
                <w:rFonts w:ascii="Times New Roman"/>
                <w:b w:val="false"/>
                <w:i w:val="false"/>
                <w:color w:val="000000"/>
                <w:sz w:val="20"/>
              </w:rPr>
              <w:t xml:space="preserve">
дастыру үшiн NELTI </w:t>
            </w:r>
            <w:r>
              <w:br/>
            </w:r>
            <w:r>
              <w:rPr>
                <w:rFonts w:ascii="Times New Roman"/>
                <w:b w:val="false"/>
                <w:i w:val="false"/>
                <w:color w:val="000000"/>
                <w:sz w:val="20"/>
              </w:rPr>
              <w:t xml:space="preserve">
венчурлiк қорын құру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ККМ-ге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ҚазАТО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ҰИҚ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РФ ХАТҚ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Пекин - Берлин </w:t>
            </w:r>
            <w:r>
              <w:br/>
            </w:r>
            <w:r>
              <w:rPr>
                <w:rFonts w:ascii="Times New Roman"/>
                <w:b w:val="false"/>
                <w:i w:val="false"/>
                <w:color w:val="000000"/>
                <w:sz w:val="20"/>
              </w:rPr>
              <w:t xml:space="preserve">
пилоттық автокеруенiн </w:t>
            </w:r>
            <w:r>
              <w:br/>
            </w:r>
            <w:r>
              <w:rPr>
                <w:rFonts w:ascii="Times New Roman"/>
                <w:b w:val="false"/>
                <w:i w:val="false"/>
                <w:color w:val="000000"/>
                <w:sz w:val="20"/>
              </w:rPr>
              <w:t xml:space="preserve">
ұйымдастыру (NELTI)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r>
              <w:br/>
            </w:r>
            <w:r>
              <w:rPr>
                <w:rFonts w:ascii="Times New Roman"/>
                <w:b w:val="false"/>
                <w:i w:val="false"/>
                <w:color w:val="000000"/>
                <w:sz w:val="20"/>
              </w:rPr>
              <w:t xml:space="preserve">
ҚазАТО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Бахты көлiк-логистика- </w:t>
            </w:r>
            <w:r>
              <w:br/>
            </w:r>
            <w:r>
              <w:rPr>
                <w:rFonts w:ascii="Times New Roman"/>
                <w:b w:val="false"/>
                <w:i w:val="false"/>
                <w:color w:val="000000"/>
                <w:sz w:val="20"/>
              </w:rPr>
              <w:t xml:space="preserve">
лық орталығы үшiн тер- </w:t>
            </w:r>
            <w:r>
              <w:br/>
            </w:r>
            <w:r>
              <w:rPr>
                <w:rFonts w:ascii="Times New Roman"/>
                <w:b w:val="false"/>
                <w:i w:val="false"/>
                <w:color w:val="000000"/>
                <w:sz w:val="20"/>
              </w:rPr>
              <w:t xml:space="preserve">
минал салу жөнiндегi </w:t>
            </w:r>
            <w:r>
              <w:br/>
            </w:r>
            <w:r>
              <w:rPr>
                <w:rFonts w:ascii="Times New Roman"/>
                <w:b w:val="false"/>
                <w:i w:val="false"/>
                <w:color w:val="000000"/>
                <w:sz w:val="20"/>
              </w:rPr>
              <w:t xml:space="preserve">
ұсынысты қарау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r>
              <w:br/>
            </w:r>
            <w:r>
              <w:rPr>
                <w:rFonts w:ascii="Times New Roman"/>
                <w:b w:val="false"/>
                <w:i w:val="false"/>
                <w:color w:val="000000"/>
                <w:sz w:val="20"/>
              </w:rPr>
              <w:t xml:space="preserve">
"NELTI" </w:t>
            </w:r>
            <w:r>
              <w:br/>
            </w:r>
            <w:r>
              <w:rPr>
                <w:rFonts w:ascii="Times New Roman"/>
                <w:b w:val="false"/>
                <w:i w:val="false"/>
                <w:color w:val="000000"/>
                <w:sz w:val="20"/>
              </w:rPr>
              <w:t xml:space="preserve">
қоры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ҚДБ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ершiктi тартқыштарды, жартылай тiркемелер мен рефрижераторларды жинақтап шығаруды ұйымдастыру жөнiндегi ұсыныстарды қарау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ИСМ, </w:t>
            </w:r>
            <w:r>
              <w:br/>
            </w:r>
            <w:r>
              <w:rPr>
                <w:rFonts w:ascii="Times New Roman"/>
                <w:b w:val="false"/>
                <w:i w:val="false"/>
                <w:color w:val="000000"/>
                <w:sz w:val="20"/>
              </w:rPr>
              <w:t xml:space="preserve">
ҚДБ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1-2- </w:t>
            </w:r>
            <w:r>
              <w:br/>
            </w:r>
            <w:r>
              <w:rPr>
                <w:rFonts w:ascii="Times New Roman"/>
                <w:b w:val="false"/>
                <w:i w:val="false"/>
                <w:color w:val="000000"/>
                <w:sz w:val="20"/>
              </w:rPr>
              <w:t xml:space="preserve">
тоқсан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халықара- </w:t>
            </w:r>
            <w:r>
              <w:br/>
            </w:r>
            <w:r>
              <w:rPr>
                <w:rFonts w:ascii="Times New Roman"/>
                <w:b w:val="false"/>
                <w:i w:val="false"/>
                <w:color w:val="000000"/>
                <w:sz w:val="20"/>
              </w:rPr>
              <w:t xml:space="preserve">
лық автомобиль тасымал- </w:t>
            </w:r>
            <w:r>
              <w:br/>
            </w:r>
            <w:r>
              <w:rPr>
                <w:rFonts w:ascii="Times New Roman"/>
                <w:b w:val="false"/>
                <w:i w:val="false"/>
                <w:color w:val="000000"/>
                <w:sz w:val="20"/>
              </w:rPr>
              <w:t xml:space="preserve">
даушылары үшiн көлiк </w:t>
            </w:r>
            <w:r>
              <w:br/>
            </w:r>
            <w:r>
              <w:rPr>
                <w:rFonts w:ascii="Times New Roman"/>
                <w:b w:val="false"/>
                <w:i w:val="false"/>
                <w:color w:val="000000"/>
                <w:sz w:val="20"/>
              </w:rPr>
              <w:t xml:space="preserve">
құралдарының мақсатты </w:t>
            </w:r>
            <w:r>
              <w:br/>
            </w:r>
            <w:r>
              <w:rPr>
                <w:rFonts w:ascii="Times New Roman"/>
                <w:b w:val="false"/>
                <w:i w:val="false"/>
                <w:color w:val="000000"/>
                <w:sz w:val="20"/>
              </w:rPr>
              <w:t xml:space="preserve">
лизингiн ұйымдастыру </w:t>
            </w:r>
            <w:r>
              <w:br/>
            </w:r>
            <w:r>
              <w:rPr>
                <w:rFonts w:ascii="Times New Roman"/>
                <w:b w:val="false"/>
                <w:i w:val="false"/>
                <w:color w:val="000000"/>
                <w:sz w:val="20"/>
              </w:rPr>
              <w:t xml:space="preserve">
жөнiндегi ұсынысты </w:t>
            </w:r>
            <w:r>
              <w:br/>
            </w:r>
            <w:r>
              <w:rPr>
                <w:rFonts w:ascii="Times New Roman"/>
                <w:b w:val="false"/>
                <w:i w:val="false"/>
                <w:color w:val="000000"/>
                <w:sz w:val="20"/>
              </w:rPr>
              <w:t xml:space="preserve">
қарау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ҚДБ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АДБ грантын тарта </w:t>
            </w:r>
            <w:r>
              <w:br/>
            </w:r>
            <w:r>
              <w:rPr>
                <w:rFonts w:ascii="Times New Roman"/>
                <w:b w:val="false"/>
                <w:i w:val="false"/>
                <w:color w:val="000000"/>
                <w:sz w:val="20"/>
              </w:rPr>
              <w:t xml:space="preserve">
отырып, халықаралық </w:t>
            </w:r>
            <w:r>
              <w:br/>
            </w:r>
            <w:r>
              <w:rPr>
                <w:rFonts w:ascii="Times New Roman"/>
                <w:b w:val="false"/>
                <w:i w:val="false"/>
                <w:color w:val="000000"/>
                <w:sz w:val="20"/>
              </w:rPr>
              <w:t xml:space="preserve">
автотасымалдаушыларды </w:t>
            </w:r>
            <w:r>
              <w:br/>
            </w:r>
            <w:r>
              <w:rPr>
                <w:rFonts w:ascii="Times New Roman"/>
                <w:b w:val="false"/>
                <w:i w:val="false"/>
                <w:color w:val="000000"/>
                <w:sz w:val="20"/>
              </w:rPr>
              <w:t xml:space="preserve">
даярлау орталығын </w:t>
            </w:r>
            <w:r>
              <w:br/>
            </w:r>
            <w:r>
              <w:rPr>
                <w:rFonts w:ascii="Times New Roman"/>
                <w:b w:val="false"/>
                <w:i w:val="false"/>
                <w:color w:val="000000"/>
                <w:sz w:val="20"/>
              </w:rPr>
              <w:t xml:space="preserve">
жабдықтау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ЭБЖМ, </w:t>
            </w:r>
            <w:r>
              <w:br/>
            </w:r>
            <w:r>
              <w:rPr>
                <w:rFonts w:ascii="Times New Roman"/>
                <w:b w:val="false"/>
                <w:i w:val="false"/>
                <w:color w:val="000000"/>
                <w:sz w:val="20"/>
              </w:rPr>
              <w:t xml:space="preserve">
ҚазАТО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АДБ грантын тарта </w:t>
            </w:r>
            <w:r>
              <w:br/>
            </w:r>
            <w:r>
              <w:rPr>
                <w:rFonts w:ascii="Times New Roman"/>
                <w:b w:val="false"/>
                <w:i w:val="false"/>
                <w:color w:val="000000"/>
                <w:sz w:val="20"/>
              </w:rPr>
              <w:t xml:space="preserve">
отырып халықаралық </w:t>
            </w:r>
            <w:r>
              <w:br/>
            </w:r>
            <w:r>
              <w:rPr>
                <w:rFonts w:ascii="Times New Roman"/>
                <w:b w:val="false"/>
                <w:i w:val="false"/>
                <w:color w:val="000000"/>
                <w:sz w:val="20"/>
              </w:rPr>
              <w:t xml:space="preserve">
тасымалдар үшiн сынақ </w:t>
            </w:r>
            <w:r>
              <w:br/>
            </w:r>
            <w:r>
              <w:rPr>
                <w:rFonts w:ascii="Times New Roman"/>
                <w:b w:val="false"/>
                <w:i w:val="false"/>
                <w:color w:val="000000"/>
                <w:sz w:val="20"/>
              </w:rPr>
              <w:t xml:space="preserve">
зертханасын және көлiк </w:t>
            </w:r>
            <w:r>
              <w:br/>
            </w:r>
            <w:r>
              <w:rPr>
                <w:rFonts w:ascii="Times New Roman"/>
                <w:b w:val="false"/>
                <w:i w:val="false"/>
                <w:color w:val="000000"/>
                <w:sz w:val="20"/>
              </w:rPr>
              <w:t xml:space="preserve">
құралдарын сертификат- </w:t>
            </w:r>
            <w:r>
              <w:br/>
            </w:r>
            <w:r>
              <w:rPr>
                <w:rFonts w:ascii="Times New Roman"/>
                <w:b w:val="false"/>
                <w:i w:val="false"/>
                <w:color w:val="000000"/>
                <w:sz w:val="20"/>
              </w:rPr>
              <w:t xml:space="preserve">
тау жөнiндегi органды </w:t>
            </w:r>
            <w:r>
              <w:br/>
            </w:r>
            <w:r>
              <w:rPr>
                <w:rFonts w:ascii="Times New Roman"/>
                <w:b w:val="false"/>
                <w:i w:val="false"/>
                <w:color w:val="000000"/>
                <w:sz w:val="20"/>
              </w:rPr>
              <w:t xml:space="preserve">
белгіленген тәртiппен </w:t>
            </w:r>
            <w:r>
              <w:br/>
            </w:r>
            <w:r>
              <w:rPr>
                <w:rFonts w:ascii="Times New Roman"/>
                <w:b w:val="false"/>
                <w:i w:val="false"/>
                <w:color w:val="000000"/>
                <w:sz w:val="20"/>
              </w:rPr>
              <w:t xml:space="preserve">
құру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ЭБЖМ, </w:t>
            </w:r>
            <w:r>
              <w:br/>
            </w:r>
            <w:r>
              <w:rPr>
                <w:rFonts w:ascii="Times New Roman"/>
                <w:b w:val="false"/>
                <w:i w:val="false"/>
                <w:color w:val="000000"/>
                <w:sz w:val="20"/>
              </w:rPr>
              <w:t xml:space="preserve">
ИСМ, </w:t>
            </w:r>
            <w:r>
              <w:br/>
            </w:r>
            <w:r>
              <w:rPr>
                <w:rFonts w:ascii="Times New Roman"/>
                <w:b w:val="false"/>
                <w:i w:val="false"/>
                <w:color w:val="000000"/>
                <w:sz w:val="20"/>
              </w:rPr>
              <w:t xml:space="preserve">
ҚазАТО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ККМ-мен келiсiм бойын- </w:t>
            </w:r>
            <w:r>
              <w:br/>
            </w:r>
            <w:r>
              <w:rPr>
                <w:rFonts w:ascii="Times New Roman"/>
                <w:b w:val="false"/>
                <w:i w:val="false"/>
                <w:color w:val="000000"/>
                <w:sz w:val="20"/>
              </w:rPr>
              <w:t xml:space="preserve">
ша қазақстандық тасы- </w:t>
            </w:r>
            <w:r>
              <w:br/>
            </w:r>
            <w:r>
              <w:rPr>
                <w:rFonts w:ascii="Times New Roman"/>
                <w:b w:val="false"/>
                <w:i w:val="false"/>
                <w:color w:val="000000"/>
                <w:sz w:val="20"/>
              </w:rPr>
              <w:t xml:space="preserve">
малдаушыларға шетелдiк </w:t>
            </w:r>
            <w:r>
              <w:br/>
            </w:r>
            <w:r>
              <w:rPr>
                <w:rFonts w:ascii="Times New Roman"/>
                <w:b w:val="false"/>
                <w:i w:val="false"/>
                <w:color w:val="000000"/>
                <w:sz w:val="20"/>
              </w:rPr>
              <w:t xml:space="preserve">
рұқсаттарды беру </w:t>
            </w:r>
            <w:r>
              <w:br/>
            </w:r>
            <w:r>
              <w:rPr>
                <w:rFonts w:ascii="Times New Roman"/>
                <w:b w:val="false"/>
                <w:i w:val="false"/>
                <w:color w:val="000000"/>
                <w:sz w:val="20"/>
              </w:rPr>
              <w:t xml:space="preserve">
функциясын ҚазАТО-ға </w:t>
            </w:r>
            <w:r>
              <w:br/>
            </w:r>
            <w:r>
              <w:rPr>
                <w:rFonts w:ascii="Times New Roman"/>
                <w:b w:val="false"/>
                <w:i w:val="false"/>
                <w:color w:val="000000"/>
                <w:sz w:val="20"/>
              </w:rPr>
              <w:t xml:space="preserve">
беру мәселесiн қарау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ұсыныстар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r>
              <w:br/>
            </w:r>
            <w:r>
              <w:rPr>
                <w:rFonts w:ascii="Times New Roman"/>
                <w:b w:val="false"/>
                <w:i w:val="false"/>
                <w:color w:val="000000"/>
                <w:sz w:val="20"/>
              </w:rPr>
              <w:t xml:space="preserve">
Қаржымині, </w:t>
            </w:r>
            <w:r>
              <w:br/>
            </w:r>
            <w:r>
              <w:rPr>
                <w:rFonts w:ascii="Times New Roman"/>
                <w:b w:val="false"/>
                <w:i w:val="false"/>
                <w:color w:val="000000"/>
                <w:sz w:val="20"/>
              </w:rPr>
              <w:t xml:space="preserve">
ҚазАТО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Перспективалық пилоттық жобалар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"Достық" станциясында көлiк-логистикалық </w:t>
            </w:r>
            <w:r>
              <w:br/>
            </w:r>
            <w:r>
              <w:rPr>
                <w:rFonts w:ascii="Times New Roman"/>
                <w:b/>
                <w:i w:val="false"/>
                <w:color w:val="000000"/>
                <w:sz w:val="20"/>
              </w:rPr>
              <w:t>
орталық құру" пилоттық жобасы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Көлiк-логистикалық </w:t>
            </w:r>
            <w:r>
              <w:br/>
            </w:r>
            <w:r>
              <w:rPr>
                <w:rFonts w:ascii="Times New Roman"/>
                <w:b w:val="false"/>
                <w:i w:val="false"/>
                <w:color w:val="000000"/>
                <w:sz w:val="20"/>
              </w:rPr>
              <w:t xml:space="preserve">
орталыққа қатысушылар- </w:t>
            </w:r>
            <w:r>
              <w:br/>
            </w:r>
            <w:r>
              <w:rPr>
                <w:rFonts w:ascii="Times New Roman"/>
                <w:b w:val="false"/>
                <w:i w:val="false"/>
                <w:color w:val="000000"/>
                <w:sz w:val="20"/>
              </w:rPr>
              <w:t xml:space="preserve">
дың құрамын және заңды </w:t>
            </w:r>
            <w:r>
              <w:br/>
            </w:r>
            <w:r>
              <w:rPr>
                <w:rFonts w:ascii="Times New Roman"/>
                <w:b w:val="false"/>
                <w:i w:val="false"/>
                <w:color w:val="000000"/>
                <w:sz w:val="20"/>
              </w:rPr>
              <w:t xml:space="preserve">
мәртебесiн анықтау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ККM, ҚТЖ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Көлiк-логистикалық </w:t>
            </w:r>
            <w:r>
              <w:br/>
            </w:r>
            <w:r>
              <w:rPr>
                <w:rFonts w:ascii="Times New Roman"/>
                <w:b w:val="false"/>
                <w:i w:val="false"/>
                <w:color w:val="000000"/>
                <w:sz w:val="20"/>
              </w:rPr>
              <w:t xml:space="preserve">
орталықтың дәл орнала- </w:t>
            </w:r>
            <w:r>
              <w:br/>
            </w:r>
            <w:r>
              <w:rPr>
                <w:rFonts w:ascii="Times New Roman"/>
                <w:b w:val="false"/>
                <w:i w:val="false"/>
                <w:color w:val="000000"/>
                <w:sz w:val="20"/>
              </w:rPr>
              <w:t xml:space="preserve">
суы мен алаңын анықтау </w:t>
            </w:r>
            <w:r>
              <w:br/>
            </w:r>
            <w:r>
              <w:rPr>
                <w:rFonts w:ascii="Times New Roman"/>
                <w:b w:val="false"/>
                <w:i w:val="false"/>
                <w:color w:val="000000"/>
                <w:sz w:val="20"/>
              </w:rPr>
              <w:t xml:space="preserve">
және жер учаскесiн бөлу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ККM, облыс </w:t>
            </w:r>
            <w:r>
              <w:br/>
            </w:r>
            <w:r>
              <w:rPr>
                <w:rFonts w:ascii="Times New Roman"/>
                <w:b w:val="false"/>
                <w:i w:val="false"/>
                <w:color w:val="000000"/>
                <w:sz w:val="20"/>
              </w:rPr>
              <w:t xml:space="preserve">
әкімдіктері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"Ақтау портында көлiк-логистикалық </w:t>
            </w:r>
            <w:r>
              <w:br/>
            </w:r>
            <w:r>
              <w:rPr>
                <w:rFonts w:ascii="Times New Roman"/>
                <w:b/>
                <w:i w:val="false"/>
                <w:color w:val="000000"/>
                <w:sz w:val="20"/>
              </w:rPr>
              <w:t>
орталық құру" пилоттық жобасы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Көлік-логистикалық </w:t>
            </w:r>
            <w:r>
              <w:br/>
            </w:r>
            <w:r>
              <w:rPr>
                <w:rFonts w:ascii="Times New Roman"/>
                <w:b w:val="false"/>
                <w:i w:val="false"/>
                <w:color w:val="000000"/>
                <w:sz w:val="20"/>
              </w:rPr>
              <w:t xml:space="preserve">
орталыққа қатысушылар- </w:t>
            </w:r>
            <w:r>
              <w:br/>
            </w:r>
            <w:r>
              <w:rPr>
                <w:rFonts w:ascii="Times New Roman"/>
                <w:b w:val="false"/>
                <w:i w:val="false"/>
                <w:color w:val="000000"/>
                <w:sz w:val="20"/>
              </w:rPr>
              <w:t xml:space="preserve">
дың құрамын, заңды </w:t>
            </w:r>
            <w:r>
              <w:br/>
            </w:r>
            <w:r>
              <w:rPr>
                <w:rFonts w:ascii="Times New Roman"/>
                <w:b w:val="false"/>
                <w:i w:val="false"/>
                <w:color w:val="000000"/>
                <w:sz w:val="20"/>
              </w:rPr>
              <w:t xml:space="preserve">
мәртебесiн айқындау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АХТСП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ҚТЖ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Көлiк-логистикалық ор- </w:t>
            </w:r>
            <w:r>
              <w:br/>
            </w:r>
            <w:r>
              <w:rPr>
                <w:rFonts w:ascii="Times New Roman"/>
                <w:b w:val="false"/>
                <w:i w:val="false"/>
                <w:color w:val="000000"/>
                <w:sz w:val="20"/>
              </w:rPr>
              <w:t xml:space="preserve">
талықты дәл орналасуы </w:t>
            </w:r>
            <w:r>
              <w:br/>
            </w:r>
            <w:r>
              <w:rPr>
                <w:rFonts w:ascii="Times New Roman"/>
                <w:b w:val="false"/>
                <w:i w:val="false"/>
                <w:color w:val="000000"/>
                <w:sz w:val="20"/>
              </w:rPr>
              <w:t xml:space="preserve">
мен алаңын анықтау </w:t>
            </w:r>
            <w:r>
              <w:br/>
            </w:r>
            <w:r>
              <w:rPr>
                <w:rFonts w:ascii="Times New Roman"/>
                <w:b w:val="false"/>
                <w:i w:val="false"/>
                <w:color w:val="000000"/>
                <w:sz w:val="20"/>
              </w:rPr>
              <w:t xml:space="preserve">
және жер учаскесiн бөлу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r>
              <w:br/>
            </w:r>
            <w:r>
              <w:rPr>
                <w:rFonts w:ascii="Times New Roman"/>
                <w:b w:val="false"/>
                <w:i w:val="false"/>
                <w:color w:val="000000"/>
                <w:sz w:val="20"/>
              </w:rPr>
              <w:t xml:space="preserve">
Маңғыстау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әкімдігі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теңіз порты" </w:t>
            </w:r>
            <w:r>
              <w:br/>
            </w:r>
            <w:r>
              <w:rPr>
                <w:rFonts w:ascii="Times New Roman"/>
                <w:b w:val="false"/>
                <w:i w:val="false"/>
                <w:color w:val="000000"/>
                <w:sz w:val="20"/>
              </w:rPr>
              <w:t xml:space="preserve">
арнайы экономикалық </w:t>
            </w:r>
            <w:r>
              <w:br/>
            </w:r>
            <w:r>
              <w:rPr>
                <w:rFonts w:ascii="Times New Roman"/>
                <w:b w:val="false"/>
                <w:i w:val="false"/>
                <w:color w:val="000000"/>
                <w:sz w:val="20"/>
              </w:rPr>
              <w:t xml:space="preserve">
аймағы субъектiлерiне </w:t>
            </w:r>
            <w:r>
              <w:br/>
            </w:r>
            <w:r>
              <w:rPr>
                <w:rFonts w:ascii="Times New Roman"/>
                <w:b w:val="false"/>
                <w:i w:val="false"/>
                <w:color w:val="000000"/>
                <w:sz w:val="20"/>
              </w:rPr>
              <w:t xml:space="preserve">
көлiк-логистикалық ор- </w:t>
            </w:r>
            <w:r>
              <w:br/>
            </w:r>
            <w:r>
              <w:rPr>
                <w:rFonts w:ascii="Times New Roman"/>
                <w:b w:val="false"/>
                <w:i w:val="false"/>
                <w:color w:val="000000"/>
                <w:sz w:val="20"/>
              </w:rPr>
              <w:t xml:space="preserve">
талықты енгiзу жөнiнде </w:t>
            </w:r>
            <w:r>
              <w:br/>
            </w:r>
            <w:r>
              <w:rPr>
                <w:rFonts w:ascii="Times New Roman"/>
                <w:b w:val="false"/>
                <w:i w:val="false"/>
                <w:color w:val="000000"/>
                <w:sz w:val="20"/>
              </w:rPr>
              <w:t xml:space="preserve">
ұсыныстар дайындау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әкімдігі, </w:t>
            </w:r>
            <w:r>
              <w:br/>
            </w:r>
            <w:r>
              <w:rPr>
                <w:rFonts w:ascii="Times New Roman"/>
                <w:b w:val="false"/>
                <w:i w:val="false"/>
                <w:color w:val="000000"/>
                <w:sz w:val="20"/>
              </w:rPr>
              <w:t xml:space="preserve">
ККМ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1-2- </w:t>
            </w:r>
            <w:r>
              <w:br/>
            </w:r>
            <w:r>
              <w:rPr>
                <w:rFonts w:ascii="Times New Roman"/>
                <w:b w:val="false"/>
                <w:i w:val="false"/>
                <w:color w:val="000000"/>
                <w:sz w:val="20"/>
              </w:rPr>
              <w:t xml:space="preserve">
тоқсан </w:t>
            </w:r>
          </w:p>
        </w:tc>
      </w:tr>
    </w:tbl>
    <w:p>
      <w:pPr>
        <w:spacing w:after="0"/>
        <w:ind w:left="0"/>
        <w:jc w:val="both"/>
      </w:pPr>
      <w:r>
        <w:rPr>
          <w:rFonts w:ascii="Times New Roman"/>
          <w:b w:val="false"/>
          <w:i w:val="false"/>
          <w:color w:val="ff0000"/>
          <w:sz w:val="28"/>
        </w:rPr>
        <w:t xml:space="preserve">       Ескерту. Кестеге өзгерту енгізілді - ҚР Үкіметінің 2006.06.22. N  </w:t>
      </w:r>
      <w:r>
        <w:rPr>
          <w:rFonts w:ascii="Times New Roman"/>
          <w:b w:val="false"/>
          <w:i w:val="false"/>
          <w:color w:val="000000"/>
          <w:sz w:val="28"/>
        </w:rPr>
        <w:t xml:space="preserve">572 </w:t>
      </w:r>
      <w:r>
        <w:rPr>
          <w:rFonts w:ascii="Times New Roman"/>
          <w:b w:val="false"/>
          <w:i w:val="false"/>
          <w:color w:val="ff0000"/>
          <w:sz w:val="28"/>
        </w:rPr>
        <w:t xml:space="preserve">қаулысымен. </w:t>
      </w:r>
      <w:r>
        <w:br/>
      </w:r>
      <w:r>
        <w:rPr>
          <w:rFonts w:ascii="Times New Roman"/>
          <w:b w:val="false"/>
          <w:i w:val="false"/>
          <w:color w:val="000000"/>
          <w:sz w:val="28"/>
        </w:rPr>
        <w:t xml:space="preserve">
      Ескертпе. Аббревиатуралардың толық жазылуы: </w:t>
      </w:r>
    </w:p>
    <w:p>
      <w:pPr>
        <w:spacing w:after="0"/>
        <w:ind w:left="0"/>
        <w:jc w:val="both"/>
      </w:pPr>
      <w:r>
        <w:rPr>
          <w:rFonts w:ascii="Times New Roman"/>
          <w:b w:val="false"/>
          <w:i w:val="false"/>
          <w:color w:val="000000"/>
          <w:sz w:val="28"/>
        </w:rPr>
        <w:t xml:space="preserve">      АДБ - Азия Даму Банкі </w:t>
      </w:r>
      <w:r>
        <w:br/>
      </w:r>
      <w:r>
        <w:rPr>
          <w:rFonts w:ascii="Times New Roman"/>
          <w:b w:val="false"/>
          <w:i w:val="false"/>
          <w:color w:val="000000"/>
          <w:sz w:val="28"/>
        </w:rPr>
        <w:t xml:space="preserve">
      АХТСП - Ақтау халықаралық теңіз сауда порты </w:t>
      </w:r>
      <w:r>
        <w:br/>
      </w:r>
      <w:r>
        <w:rPr>
          <w:rFonts w:ascii="Times New Roman"/>
          <w:b w:val="false"/>
          <w:i w:val="false"/>
          <w:color w:val="000000"/>
          <w:sz w:val="28"/>
        </w:rPr>
        <w:t xml:space="preserve">
      АҚ - акционерлік қоғам </w:t>
      </w:r>
      <w:r>
        <w:br/>
      </w:r>
      <w:r>
        <w:rPr>
          <w:rFonts w:ascii="Times New Roman"/>
          <w:b w:val="false"/>
          <w:i w:val="false"/>
          <w:color w:val="000000"/>
          <w:sz w:val="28"/>
        </w:rPr>
        <w:t xml:space="preserve">
      TMPA - Табиғи монополияларды peттеу агенттiгi </w:t>
      </w:r>
      <w:r>
        <w:br/>
      </w:r>
      <w:r>
        <w:rPr>
          <w:rFonts w:ascii="Times New Roman"/>
          <w:b w:val="false"/>
          <w:i w:val="false"/>
          <w:color w:val="000000"/>
          <w:sz w:val="28"/>
        </w:rPr>
        <w:t xml:space="preserve">
      РФ ХАТҚ - Ресей Федерациясының халықаралық автомобиль тасымалдаушылар қауымдастығы </w:t>
      </w:r>
      <w:r>
        <w:br/>
      </w:r>
      <w:r>
        <w:rPr>
          <w:rFonts w:ascii="Times New Roman"/>
          <w:b w:val="false"/>
          <w:i w:val="false"/>
          <w:color w:val="000000"/>
          <w:sz w:val="28"/>
        </w:rPr>
        <w:t xml:space="preserve">
      ҚҚА - Қазақстан Республикасы Қаржы нарығы мен қаржы ұйымдарын peттеу және қадағалау агенттiгi </w:t>
      </w:r>
      <w:r>
        <w:br/>
      </w:r>
      <w:r>
        <w:rPr>
          <w:rFonts w:ascii="Times New Roman"/>
          <w:b w:val="false"/>
          <w:i w:val="false"/>
          <w:color w:val="000000"/>
          <w:sz w:val="28"/>
        </w:rPr>
        <w:t xml:space="preserve">
      ҚДБ - "Қазақстан Даму Банкi" акционерлiк қоғамы </w:t>
      </w:r>
      <w:r>
        <w:br/>
      </w:r>
      <w:r>
        <w:rPr>
          <w:rFonts w:ascii="Times New Roman"/>
          <w:b w:val="false"/>
          <w:i w:val="false"/>
          <w:color w:val="000000"/>
          <w:sz w:val="28"/>
        </w:rPr>
        <w:t xml:space="preserve">
      ДСҰ - Дүниежүзiлiк сауда ұйымы </w:t>
      </w:r>
      <w:r>
        <w:br/>
      </w:r>
      <w:r>
        <w:rPr>
          <w:rFonts w:ascii="Times New Roman"/>
          <w:b w:val="false"/>
          <w:i w:val="false"/>
          <w:color w:val="000000"/>
          <w:sz w:val="28"/>
        </w:rPr>
        <w:t xml:space="preserve">
      ИДБ - Ислам Даму Банкi </w:t>
      </w:r>
      <w:r>
        <w:br/>
      </w:r>
      <w:r>
        <w:rPr>
          <w:rFonts w:ascii="Times New Roman"/>
          <w:b w:val="false"/>
          <w:i w:val="false"/>
          <w:color w:val="000000"/>
          <w:sz w:val="28"/>
        </w:rPr>
        <w:t xml:space="preserve">
      ДИ - Даму институттары </w:t>
      </w:r>
      <w:r>
        <w:br/>
      </w:r>
      <w:r>
        <w:rPr>
          <w:rFonts w:ascii="Times New Roman"/>
          <w:b w:val="false"/>
          <w:i w:val="false"/>
          <w:color w:val="000000"/>
          <w:sz w:val="28"/>
        </w:rPr>
        <w:t xml:space="preserve">
      ҚИҚ - "Қазақстанның инвестициялық қоры" акционерлiк қоғамы </w:t>
      </w:r>
      <w:r>
        <w:br/>
      </w:r>
      <w:r>
        <w:rPr>
          <w:rFonts w:ascii="Times New Roman"/>
          <w:b w:val="false"/>
          <w:i w:val="false"/>
          <w:color w:val="000000"/>
          <w:sz w:val="28"/>
        </w:rPr>
        <w:t xml:space="preserve">
      ХАТО - Халықаралық автомобиль тасымалдаушылар одағы </w:t>
      </w:r>
      <w:r>
        <w:br/>
      </w:r>
      <w:r>
        <w:rPr>
          <w:rFonts w:ascii="Times New Roman"/>
          <w:b w:val="false"/>
          <w:i w:val="false"/>
          <w:color w:val="000000"/>
          <w:sz w:val="28"/>
        </w:rPr>
        <w:t xml:space="preserve">
      ҚазТКҒЗИ - Қазақстан темiр жол көлiгi ғылыми-зерттеу институты </w:t>
      </w:r>
      <w:r>
        <w:br/>
      </w:r>
      <w:r>
        <w:rPr>
          <w:rFonts w:ascii="Times New Roman"/>
          <w:b w:val="false"/>
          <w:i w:val="false"/>
          <w:color w:val="000000"/>
          <w:sz w:val="28"/>
        </w:rPr>
        <w:t xml:space="preserve">
      ҚМГ - "ҚазМұнайГаз" ұлттық компаниясы" акционерлiк қоғамы </w:t>
      </w:r>
      <w:r>
        <w:br/>
      </w:r>
      <w:r>
        <w:rPr>
          <w:rFonts w:ascii="Times New Roman"/>
          <w:b w:val="false"/>
          <w:i w:val="false"/>
          <w:color w:val="000000"/>
          <w:sz w:val="28"/>
        </w:rPr>
        <w:t xml:space="preserve">
      ҰҚК - Ұлттық қауiпсiздiк комитетi </w:t>
      </w:r>
      <w:r>
        <w:br/>
      </w:r>
      <w:r>
        <w:rPr>
          <w:rFonts w:ascii="Times New Roman"/>
          <w:b w:val="false"/>
          <w:i w:val="false"/>
          <w:color w:val="000000"/>
          <w:sz w:val="28"/>
        </w:rPr>
        <w:t xml:space="preserve">
      ҚХР - Қытай Халық Республикасы </w:t>
      </w:r>
      <w:r>
        <w:br/>
      </w:r>
      <w:r>
        <w:rPr>
          <w:rFonts w:ascii="Times New Roman"/>
          <w:b w:val="false"/>
          <w:i w:val="false"/>
          <w:color w:val="000000"/>
          <w:sz w:val="28"/>
        </w:rPr>
        <w:t xml:space="preserve">
      ҚТЖ - "Қазақстан Темiр Жолы" ұлттық компаниясы" акционерлік қоғамы </w:t>
      </w:r>
      <w:r>
        <w:br/>
      </w:r>
      <w:r>
        <w:rPr>
          <w:rFonts w:ascii="Times New Roman"/>
          <w:b w:val="false"/>
          <w:i w:val="false"/>
          <w:color w:val="000000"/>
          <w:sz w:val="28"/>
        </w:rPr>
        <w:t xml:space="preserve">
      КБК - Қазақстан Республикасы Қаржы министрлiгiнiң Кедендiк бақылау комитетi </w:t>
      </w:r>
      <w:r>
        <w:br/>
      </w:r>
      <w:r>
        <w:rPr>
          <w:rFonts w:ascii="Times New Roman"/>
          <w:b w:val="false"/>
          <w:i w:val="false"/>
          <w:color w:val="000000"/>
          <w:sz w:val="28"/>
        </w:rPr>
        <w:t xml:space="preserve">
      МТЖ - магистральды темiр жол желiсi </w:t>
      </w:r>
      <w:r>
        <w:br/>
      </w:r>
      <w:r>
        <w:rPr>
          <w:rFonts w:ascii="Times New Roman"/>
          <w:b w:val="false"/>
          <w:i w:val="false"/>
          <w:color w:val="000000"/>
          <w:sz w:val="28"/>
        </w:rPr>
        <w:t xml:space="preserve">
      ДСМ - Денсаулық сақтау министрлiгі </w:t>
      </w:r>
      <w:r>
        <w:br/>
      </w:r>
      <w:r>
        <w:rPr>
          <w:rFonts w:ascii="Times New Roman"/>
          <w:b w:val="false"/>
          <w:i w:val="false"/>
          <w:color w:val="000000"/>
          <w:sz w:val="28"/>
        </w:rPr>
        <w:t xml:space="preserve">
      CIM - Сыртқы істер министрлiгi </w:t>
      </w:r>
      <w:r>
        <w:br/>
      </w:r>
      <w:r>
        <w:rPr>
          <w:rFonts w:ascii="Times New Roman"/>
          <w:b w:val="false"/>
          <w:i w:val="false"/>
          <w:color w:val="000000"/>
          <w:sz w:val="28"/>
        </w:rPr>
        <w:t xml:space="preserve">
      ИСМ - Индустрия және сауда министрлiгi </w:t>
      </w:r>
      <w:r>
        <w:br/>
      </w:r>
      <w:r>
        <w:rPr>
          <w:rFonts w:ascii="Times New Roman"/>
          <w:b w:val="false"/>
          <w:i w:val="false"/>
          <w:color w:val="000000"/>
          <w:sz w:val="28"/>
        </w:rPr>
        <w:t xml:space="preserve">
      БҒМ - Бiлiм және ғылым министрлiгі </w:t>
      </w:r>
      <w:r>
        <w:br/>
      </w:r>
      <w:r>
        <w:rPr>
          <w:rFonts w:ascii="Times New Roman"/>
          <w:b w:val="false"/>
          <w:i w:val="false"/>
          <w:color w:val="000000"/>
          <w:sz w:val="28"/>
        </w:rPr>
        <w:t xml:space="preserve">
      ТЖХК - Темiр жолдардың халықаралық кеңесi </w:t>
      </w:r>
      <w:r>
        <w:br/>
      </w:r>
      <w:r>
        <w:rPr>
          <w:rFonts w:ascii="Times New Roman"/>
          <w:b w:val="false"/>
          <w:i w:val="false"/>
          <w:color w:val="000000"/>
          <w:sz w:val="28"/>
        </w:rPr>
        <w:t xml:space="preserve">
      АШМ - Ауыл шаруашылығы министрлiгi </w:t>
      </w:r>
      <w:r>
        <w:br/>
      </w:r>
      <w:r>
        <w:rPr>
          <w:rFonts w:ascii="Times New Roman"/>
          <w:b w:val="false"/>
          <w:i w:val="false"/>
          <w:color w:val="000000"/>
          <w:sz w:val="28"/>
        </w:rPr>
        <w:t xml:space="preserve">
      РФ КМ - Ресей Федерациясы Көлiк министрлігі </w:t>
      </w:r>
      <w:r>
        <w:br/>
      </w:r>
      <w:r>
        <w:rPr>
          <w:rFonts w:ascii="Times New Roman"/>
          <w:b w:val="false"/>
          <w:i w:val="false"/>
          <w:color w:val="000000"/>
          <w:sz w:val="28"/>
        </w:rPr>
        <w:t xml:space="preserve">
      ККM - Көлiк және коммуникация министрлiгi </w:t>
      </w:r>
      <w:r>
        <w:br/>
      </w:r>
      <w:r>
        <w:rPr>
          <w:rFonts w:ascii="Times New Roman"/>
          <w:b w:val="false"/>
          <w:i w:val="false"/>
          <w:color w:val="000000"/>
          <w:sz w:val="28"/>
        </w:rPr>
        <w:t xml:space="preserve">
      Қаржыминi - Қаржы министрлігі </w:t>
      </w:r>
      <w:r>
        <w:br/>
      </w:r>
      <w:r>
        <w:rPr>
          <w:rFonts w:ascii="Times New Roman"/>
          <w:b w:val="false"/>
          <w:i w:val="false"/>
          <w:color w:val="000000"/>
          <w:sz w:val="28"/>
        </w:rPr>
        <w:t xml:space="preserve">
      ЭБЖМ - Экономика және бюджеттiк жоспарлау министрлiгi </w:t>
      </w:r>
      <w:r>
        <w:br/>
      </w:r>
      <w:r>
        <w:rPr>
          <w:rFonts w:ascii="Times New Roman"/>
          <w:b w:val="false"/>
          <w:i w:val="false"/>
          <w:color w:val="000000"/>
          <w:sz w:val="28"/>
        </w:rPr>
        <w:t xml:space="preserve">
      ҚҚС - Қосымша құн салығы </w:t>
      </w:r>
      <w:r>
        <w:br/>
      </w:r>
      <w:r>
        <w:rPr>
          <w:rFonts w:ascii="Times New Roman"/>
          <w:b w:val="false"/>
          <w:i w:val="false"/>
          <w:color w:val="000000"/>
          <w:sz w:val="28"/>
        </w:rPr>
        <w:t xml:space="preserve">
      ҰИҚ - "Ұлттық инновациялық қор" акционерлiк қоғамы </w:t>
      </w:r>
      <w:r>
        <w:br/>
      </w:r>
      <w:r>
        <w:rPr>
          <w:rFonts w:ascii="Times New Roman"/>
          <w:b w:val="false"/>
          <w:i w:val="false"/>
          <w:color w:val="000000"/>
          <w:sz w:val="28"/>
        </w:rPr>
        <w:t xml:space="preserve">
      ТЖЫҰ - Темiр жол ынтымақтастығын ұйымдастыру </w:t>
      </w:r>
      <w:r>
        <w:br/>
      </w:r>
      <w:r>
        <w:rPr>
          <w:rFonts w:ascii="Times New Roman"/>
          <w:b w:val="false"/>
          <w:i w:val="false"/>
          <w:color w:val="000000"/>
          <w:sz w:val="28"/>
        </w:rPr>
        <w:t xml:space="preserve">
      ККК - Көлiк-коммуникациялық кешендер </w:t>
      </w:r>
      <w:r>
        <w:br/>
      </w:r>
      <w:r>
        <w:rPr>
          <w:rFonts w:ascii="Times New Roman"/>
          <w:b w:val="false"/>
          <w:i w:val="false"/>
          <w:color w:val="000000"/>
          <w:sz w:val="28"/>
        </w:rPr>
        <w:t xml:space="preserve">
      TЭH - Техникалық-экономикалық негіздеме </w:t>
      </w:r>
      <w:r>
        <w:br/>
      </w:r>
      <w:r>
        <w:rPr>
          <w:rFonts w:ascii="Times New Roman"/>
          <w:b w:val="false"/>
          <w:i w:val="false"/>
          <w:color w:val="000000"/>
          <w:sz w:val="28"/>
        </w:rPr>
        <w:t xml:space="preserve">
      МТОЗ -"Маркетингтік-талдамалық зерттеулер орталығы" акционерлік қоғамы </w:t>
      </w:r>
      <w:r>
        <w:br/>
      </w:r>
      <w:r>
        <w:rPr>
          <w:rFonts w:ascii="Times New Roman"/>
          <w:b w:val="false"/>
          <w:i w:val="false"/>
          <w:color w:val="000000"/>
          <w:sz w:val="28"/>
        </w:rPr>
        <w:t xml:space="preserve">
      ТЖОК - Темiр жолдардың орталық кеңесi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Yкiметінің            </w:t>
      </w:r>
      <w:r>
        <w:br/>
      </w:r>
      <w:r>
        <w:rPr>
          <w:rFonts w:ascii="Times New Roman"/>
          <w:b w:val="false"/>
          <w:i w:val="false"/>
          <w:color w:val="000000"/>
          <w:sz w:val="28"/>
        </w:rPr>
        <w:t xml:space="preserve">
2005 жылғы 26 маусымдағы    </w:t>
      </w:r>
      <w:r>
        <w:br/>
      </w:r>
      <w:r>
        <w:rPr>
          <w:rFonts w:ascii="Times New Roman"/>
          <w:b w:val="false"/>
          <w:i w:val="false"/>
          <w:color w:val="000000"/>
          <w:sz w:val="28"/>
        </w:rPr>
        <w:t xml:space="preserve">
N 633 қаулысымен       </w:t>
      </w:r>
      <w:r>
        <w:br/>
      </w:r>
      <w:r>
        <w:rPr>
          <w:rFonts w:ascii="Times New Roman"/>
          <w:b w:val="false"/>
          <w:i w:val="false"/>
          <w:color w:val="000000"/>
          <w:sz w:val="28"/>
        </w:rPr>
        <w:t xml:space="preserve">
бекiтілген          </w:t>
      </w:r>
    </w:p>
    <w:bookmarkStart w:name="z9" w:id="8"/>
    <w:p>
      <w:pPr>
        <w:spacing w:after="0"/>
        <w:ind w:left="0"/>
        <w:jc w:val="left"/>
      </w:pPr>
      <w:r>
        <w:rPr>
          <w:rFonts w:ascii="Times New Roman"/>
          <w:b/>
          <w:i w:val="false"/>
          <w:color w:val="000000"/>
        </w:rPr>
        <w:t xml:space="preserve"> 
  "Тоқыма өнеркәсiбi" пилоттық кластерiн </w:t>
      </w:r>
      <w:r>
        <w:br/>
      </w:r>
      <w:r>
        <w:rPr>
          <w:rFonts w:ascii="Times New Roman"/>
          <w:b/>
          <w:i w:val="false"/>
          <w:color w:val="000000"/>
        </w:rPr>
        <w:t xml:space="preserve">
жасау мен дамыту жөнiндегi жоспар </w:t>
      </w:r>
    </w:p>
    <w:bookmarkEnd w:id="8"/>
    <w:p>
      <w:pPr>
        <w:spacing w:after="0"/>
        <w:ind w:left="0"/>
        <w:jc w:val="both"/>
      </w:pPr>
      <w:r>
        <w:rPr>
          <w:rFonts w:ascii="Times New Roman"/>
          <w:b w:val="false"/>
          <w:i w:val="false"/>
          <w:color w:val="000000"/>
          <w:sz w:val="28"/>
        </w:rPr>
        <w:t xml:space="preserve">      Бүгiнгi таңда Қазақстандағы тоқыма және тiгiн өнеркәсiбi саласы ауыр экономикалық жағдайда тұрғанын атап өту керек. </w:t>
      </w:r>
      <w:r>
        <w:br/>
      </w:r>
      <w:r>
        <w:rPr>
          <w:rFonts w:ascii="Times New Roman"/>
          <w:b w:val="false"/>
          <w:i w:val="false"/>
          <w:color w:val="000000"/>
          <w:sz w:val="28"/>
        </w:rPr>
        <w:t xml:space="preserve">
      Бiздiң көзқарасымызша, тiгiн өнеркәсiбiнiң өсу әлеуетi неғұрлым "тиiмдi" кiшi салаларды таргеттеуден тұрады, онда отандық өндiрушi неғұрлым бәсекеге қабiлеттi болуы мүмкiн. </w:t>
      </w:r>
      <w:r>
        <w:br/>
      </w:r>
      <w:r>
        <w:rPr>
          <w:rFonts w:ascii="Times New Roman"/>
          <w:b w:val="false"/>
          <w:i w:val="false"/>
          <w:color w:val="000000"/>
          <w:sz w:val="28"/>
        </w:rPr>
        <w:t xml:space="preserve">
      Қазақстанда үлкен көлемде экспортталатын мақтаның үдемелi өндiрiсi бар, сондай-ақ iшкi әрi сыртқы рыноктары үшiн де әртүрлi өнiмдi шығаруға қабiлеттi тiгiн компаниялары бар. </w:t>
      </w:r>
      <w:r>
        <w:br/>
      </w:r>
      <w:r>
        <w:rPr>
          <w:rFonts w:ascii="Times New Roman"/>
          <w:b w:val="false"/>
          <w:i w:val="false"/>
          <w:color w:val="000000"/>
          <w:sz w:val="28"/>
        </w:rPr>
        <w:t xml:space="preserve">
      Тоқыма саласының мақта-тоқыма сегментiнiң қосылған құндары тiзбесiнiң өтпелi элементiн қалпына келтiру үшiн бүгінгi таңда тоқыма саласының басқа сегменттерiне қарағанда неғұрлым бәсекеге қабiлеттi болып табылатын жiп және мата өндiрiсiн серпiндi дамыту қажет. Тоқыма өндiрiсiнiң осы сегментiне қосылған құнның шамамен 80 %-ы, сонымен бiрге, талшықты мақта өндiрiсiне шамамен 10 %, дайын киiмге шамамен 1-3 % келедi. Бәсекеге қабiлеттi тоқыма сегментiн құру Қазақстанда шығарылатын мақтаны ұқсатуға, сонымен қосылған құнды ұлғайтуға және тiгiн кәсiпорындарында одан әрi өңдеу үшiн қажетті өнiмдi шығаруға мүмкiндiк бередi. </w:t>
      </w:r>
      <w:r>
        <w:br/>
      </w:r>
      <w:r>
        <w:rPr>
          <w:rFonts w:ascii="Times New Roman"/>
          <w:b w:val="false"/>
          <w:i w:val="false"/>
          <w:color w:val="000000"/>
          <w:sz w:val="28"/>
        </w:rPr>
        <w:t xml:space="preserve">
      Тоқыма өнеркәсiбiн дамытудың бастапқы кезеңiнде Оңтүстiк Қазақстан облысында - мақта-мата жiп пен матаны шығару жөнiндегi пилоттық кластердi құруға және дамытуға назар аудару ұсынылады. </w:t>
      </w:r>
      <w:r>
        <w:br/>
      </w:r>
      <w:r>
        <w:rPr>
          <w:rFonts w:ascii="Times New Roman"/>
          <w:b w:val="false"/>
          <w:i w:val="false"/>
          <w:color w:val="000000"/>
          <w:sz w:val="28"/>
        </w:rPr>
        <w:t xml:space="preserve">
      Таңдау мынадай факторларға негiзделеді: шикiзаттың (мақтаның) қол жетiмділігі, жаңа тоқыма кәсiпорындарын салуды және бұрынғыларын қайта жарақтандыруды жүзеге асыратын бiрнеше iрi компаниялардың болуы, өндiрiстiк шығындардың салыстырмалы төменгi деңгейi және тарихи қалыптасқан өзiне тән инфрақұрылымның болуы. </w:t>
      </w:r>
      <w:r>
        <w:br/>
      </w:r>
      <w:r>
        <w:rPr>
          <w:rFonts w:ascii="Times New Roman"/>
          <w:b w:val="false"/>
          <w:i w:val="false"/>
          <w:color w:val="000000"/>
          <w:sz w:val="28"/>
        </w:rPr>
        <w:t xml:space="preserve">
      Мақтаны шығару мен қайта өңдеу саласындағы Оңтүстiк Қазақстан облысының ерекшелiгi облыс аумағында пилоттық кластердiң жүйе құрайтын компонентi болып табылатын "Оңтүстiк" арнайы экономикалық аймағын құру қажеттілiгін негіздедi.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873"/>
        <w:gridCol w:w="2333"/>
        <w:gridCol w:w="2513"/>
        <w:gridCol w:w="2073"/>
      </w:tblGrid>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 </w:t>
            </w:r>
            <w:r>
              <w:br/>
            </w:r>
            <w:r>
              <w:rPr>
                <w:rFonts w:ascii="Times New Roman"/>
                <w:b w:val="false"/>
                <w:i w:val="false"/>
                <w:color w:val="000000"/>
                <w:sz w:val="20"/>
              </w:rPr>
              <w:t xml:space="preserve">
N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Iс-шара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w:t>
            </w:r>
            <w:r>
              <w:br/>
            </w:r>
            <w:r>
              <w:rPr>
                <w:rFonts w:ascii="Times New Roman"/>
                <w:b w:val="false"/>
                <w:i w:val="false"/>
                <w:color w:val="000000"/>
                <w:sz w:val="20"/>
              </w:rPr>
              <w:t xml:space="preserve">
нысаны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w:t>
            </w:r>
            <w:r>
              <w:br/>
            </w:r>
            <w:r>
              <w:rPr>
                <w:rFonts w:ascii="Times New Roman"/>
                <w:b w:val="false"/>
                <w:i w:val="false"/>
                <w:color w:val="000000"/>
                <w:sz w:val="20"/>
              </w:rPr>
              <w:t xml:space="preserve">
мерзiмi </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Жалпы жүйелiк шаралар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Бизнестiң талаптарын, </w:t>
            </w:r>
            <w:r>
              <w:br/>
            </w:r>
            <w:r>
              <w:rPr>
                <w:rFonts w:ascii="Times New Roman"/>
                <w:b w:val="false"/>
                <w:i w:val="false"/>
                <w:color w:val="000000"/>
                <w:sz w:val="20"/>
              </w:rPr>
              <w:t xml:space="preserve">
сала үрдiстерiн және </w:t>
            </w:r>
            <w:r>
              <w:br/>
            </w:r>
            <w:r>
              <w:rPr>
                <w:rFonts w:ascii="Times New Roman"/>
                <w:b w:val="false"/>
                <w:i w:val="false"/>
                <w:color w:val="000000"/>
                <w:sz w:val="20"/>
              </w:rPr>
              <w:t xml:space="preserve">
халықаралық стандарт- </w:t>
            </w:r>
            <w:r>
              <w:br/>
            </w:r>
            <w:r>
              <w:rPr>
                <w:rFonts w:ascii="Times New Roman"/>
                <w:b w:val="false"/>
                <w:i w:val="false"/>
                <w:color w:val="000000"/>
                <w:sz w:val="20"/>
              </w:rPr>
              <w:t xml:space="preserve">
тарды ескере отырып, </w:t>
            </w:r>
            <w:r>
              <w:br/>
            </w:r>
            <w:r>
              <w:rPr>
                <w:rFonts w:ascii="Times New Roman"/>
                <w:b w:val="false"/>
                <w:i w:val="false"/>
                <w:color w:val="000000"/>
                <w:sz w:val="20"/>
              </w:rPr>
              <w:t xml:space="preserve">
мамандықтар жiктеу </w:t>
            </w:r>
            <w:r>
              <w:br/>
            </w:r>
            <w:r>
              <w:rPr>
                <w:rFonts w:ascii="Times New Roman"/>
                <w:b w:val="false"/>
                <w:i w:val="false"/>
                <w:color w:val="000000"/>
                <w:sz w:val="20"/>
              </w:rPr>
              <w:t xml:space="preserve">
iшіне және стандартта- </w:t>
            </w:r>
            <w:r>
              <w:br/>
            </w:r>
            <w:r>
              <w:rPr>
                <w:rFonts w:ascii="Times New Roman"/>
                <w:b w:val="false"/>
                <w:i w:val="false"/>
                <w:color w:val="000000"/>
                <w:sz w:val="20"/>
              </w:rPr>
              <w:t xml:space="preserve">
рына өзгерiстер енгiзу </w:t>
            </w:r>
            <w:r>
              <w:br/>
            </w:r>
            <w:r>
              <w:rPr>
                <w:rFonts w:ascii="Times New Roman"/>
                <w:b w:val="false"/>
                <w:i w:val="false"/>
                <w:color w:val="000000"/>
                <w:sz w:val="20"/>
              </w:rPr>
              <w:t xml:space="preserve">
жөнiндегi ұсыныстарды </w:t>
            </w:r>
            <w:r>
              <w:br/>
            </w:r>
            <w:r>
              <w:rPr>
                <w:rFonts w:ascii="Times New Roman"/>
                <w:b w:val="false"/>
                <w:i w:val="false"/>
                <w:color w:val="000000"/>
                <w:sz w:val="20"/>
              </w:rPr>
              <w:t xml:space="preserve">
әзiрлеу, оның iшiнде, </w:t>
            </w:r>
            <w:r>
              <w:br/>
            </w:r>
            <w:r>
              <w:rPr>
                <w:rFonts w:ascii="Times New Roman"/>
                <w:b w:val="false"/>
                <w:i w:val="false"/>
                <w:color w:val="000000"/>
                <w:sz w:val="20"/>
              </w:rPr>
              <w:t xml:space="preserve">
мамандықтар жiктеу </w:t>
            </w:r>
            <w:r>
              <w:br/>
            </w:r>
            <w:r>
              <w:rPr>
                <w:rFonts w:ascii="Times New Roman"/>
                <w:b w:val="false"/>
                <w:i w:val="false"/>
                <w:color w:val="000000"/>
                <w:sz w:val="20"/>
              </w:rPr>
              <w:t xml:space="preserve">
iшiнде жекелеген маман- </w:t>
            </w:r>
            <w:r>
              <w:br/>
            </w:r>
            <w:r>
              <w:rPr>
                <w:rFonts w:ascii="Times New Roman"/>
                <w:b w:val="false"/>
                <w:i w:val="false"/>
                <w:color w:val="000000"/>
                <w:sz w:val="20"/>
              </w:rPr>
              <w:t xml:space="preserve">
дықтарды бөлудi көздеу: </w:t>
            </w:r>
            <w:r>
              <w:br/>
            </w:r>
            <w:r>
              <w:rPr>
                <w:rFonts w:ascii="Times New Roman"/>
                <w:b w:val="false"/>
                <w:i w:val="false"/>
                <w:color w:val="000000"/>
                <w:sz w:val="20"/>
              </w:rPr>
              <w:t xml:space="preserve">
а) табиғи және химиялық </w:t>
            </w:r>
            <w:r>
              <w:br/>
            </w:r>
            <w:r>
              <w:rPr>
                <w:rFonts w:ascii="Times New Roman"/>
                <w:b w:val="false"/>
                <w:i w:val="false"/>
                <w:color w:val="000000"/>
                <w:sz w:val="20"/>
              </w:rPr>
              <w:t xml:space="preserve">
талшықтар өндiрiсiнiң </w:t>
            </w:r>
            <w:r>
              <w:br/>
            </w:r>
            <w:r>
              <w:rPr>
                <w:rFonts w:ascii="Times New Roman"/>
                <w:b w:val="false"/>
                <w:i w:val="false"/>
                <w:color w:val="000000"/>
                <w:sz w:val="20"/>
              </w:rPr>
              <w:t xml:space="preserve">
технологиясы; </w:t>
            </w:r>
            <w:r>
              <w:br/>
            </w:r>
            <w:r>
              <w:rPr>
                <w:rFonts w:ascii="Times New Roman"/>
                <w:b w:val="false"/>
                <w:i w:val="false"/>
                <w:color w:val="000000"/>
                <w:sz w:val="20"/>
              </w:rPr>
              <w:t xml:space="preserve">
б) тоқыма өнеркәсiбiнiң </w:t>
            </w:r>
            <w:r>
              <w:br/>
            </w:r>
            <w:r>
              <w:rPr>
                <w:rFonts w:ascii="Times New Roman"/>
                <w:b w:val="false"/>
                <w:i w:val="false"/>
                <w:color w:val="000000"/>
                <w:sz w:val="20"/>
              </w:rPr>
              <w:t xml:space="preserve">
бұйымдары мен тауарлары </w:t>
            </w:r>
            <w:r>
              <w:br/>
            </w:r>
            <w:r>
              <w:rPr>
                <w:rFonts w:ascii="Times New Roman"/>
                <w:b w:val="false"/>
                <w:i w:val="false"/>
                <w:color w:val="000000"/>
                <w:sz w:val="20"/>
              </w:rPr>
              <w:t xml:space="preserve">
өндірісінің техноло- </w:t>
            </w:r>
            <w:r>
              <w:br/>
            </w:r>
            <w:r>
              <w:rPr>
                <w:rFonts w:ascii="Times New Roman"/>
                <w:b w:val="false"/>
                <w:i w:val="false"/>
                <w:color w:val="000000"/>
                <w:sz w:val="20"/>
              </w:rPr>
              <w:t xml:space="preserve">
гиясы; </w:t>
            </w:r>
            <w:r>
              <w:br/>
            </w:r>
            <w:r>
              <w:rPr>
                <w:rFonts w:ascii="Times New Roman"/>
                <w:b w:val="false"/>
                <w:i w:val="false"/>
                <w:color w:val="000000"/>
                <w:sz w:val="20"/>
              </w:rPr>
              <w:t xml:space="preserve">
в) тоқыма өнеркәсiбiнiң </w:t>
            </w:r>
            <w:r>
              <w:br/>
            </w:r>
            <w:r>
              <w:rPr>
                <w:rFonts w:ascii="Times New Roman"/>
                <w:b w:val="false"/>
                <w:i w:val="false"/>
                <w:color w:val="000000"/>
                <w:sz w:val="20"/>
              </w:rPr>
              <w:t xml:space="preserve">
бұйымдары мен тауар- </w:t>
            </w:r>
            <w:r>
              <w:br/>
            </w:r>
            <w:r>
              <w:rPr>
                <w:rFonts w:ascii="Times New Roman"/>
                <w:b w:val="false"/>
                <w:i w:val="false"/>
                <w:color w:val="000000"/>
                <w:sz w:val="20"/>
              </w:rPr>
              <w:t xml:space="preserve">
ларын модельдеу және </w:t>
            </w:r>
            <w:r>
              <w:br/>
            </w:r>
            <w:r>
              <w:rPr>
                <w:rFonts w:ascii="Times New Roman"/>
                <w:b w:val="false"/>
                <w:i w:val="false"/>
                <w:color w:val="000000"/>
                <w:sz w:val="20"/>
              </w:rPr>
              <w:t xml:space="preserve">
олардың дизайны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Yкіметiне </w:t>
            </w:r>
            <w:r>
              <w:br/>
            </w:r>
            <w:r>
              <w:rPr>
                <w:rFonts w:ascii="Times New Roman"/>
                <w:b w:val="false"/>
                <w:i w:val="false"/>
                <w:color w:val="000000"/>
                <w:sz w:val="20"/>
              </w:rPr>
              <w:t xml:space="preserve">
ұсыныстар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ИСМ, </w:t>
            </w:r>
            <w:r>
              <w:br/>
            </w:r>
            <w:r>
              <w:rPr>
                <w:rFonts w:ascii="Times New Roman"/>
                <w:b w:val="false"/>
                <w:i w:val="false"/>
                <w:color w:val="000000"/>
                <w:sz w:val="20"/>
              </w:rPr>
              <w:t xml:space="preserve">
ОҚО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қаласының әкімдiк- </w:t>
            </w:r>
            <w:r>
              <w:br/>
            </w:r>
            <w:r>
              <w:rPr>
                <w:rFonts w:ascii="Times New Roman"/>
                <w:b w:val="false"/>
                <w:i w:val="false"/>
                <w:color w:val="000000"/>
                <w:sz w:val="20"/>
              </w:rPr>
              <w:t xml:space="preserve">
терi, ЖӨКҚ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Тоқыма мамандықтары </w:t>
            </w:r>
            <w:r>
              <w:br/>
            </w:r>
            <w:r>
              <w:rPr>
                <w:rFonts w:ascii="Times New Roman"/>
                <w:b w:val="false"/>
                <w:i w:val="false"/>
                <w:color w:val="000000"/>
                <w:sz w:val="20"/>
              </w:rPr>
              <w:t xml:space="preserve">
үшiн гранттардың санын </w:t>
            </w:r>
            <w:r>
              <w:br/>
            </w:r>
            <w:r>
              <w:rPr>
                <w:rFonts w:ascii="Times New Roman"/>
                <w:b w:val="false"/>
                <w:i w:val="false"/>
                <w:color w:val="000000"/>
                <w:sz w:val="20"/>
              </w:rPr>
              <w:t xml:space="preserve">
ұлғайту жөнiнде </w:t>
            </w:r>
            <w:r>
              <w:br/>
            </w:r>
            <w:r>
              <w:rPr>
                <w:rFonts w:ascii="Times New Roman"/>
                <w:b w:val="false"/>
                <w:i w:val="false"/>
                <w:color w:val="000000"/>
                <w:sz w:val="20"/>
              </w:rPr>
              <w:t xml:space="preserve">
ұсыныстар енгізу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Yкіметiне </w:t>
            </w:r>
            <w:r>
              <w:br/>
            </w:r>
            <w:r>
              <w:rPr>
                <w:rFonts w:ascii="Times New Roman"/>
                <w:b w:val="false"/>
                <w:i w:val="false"/>
                <w:color w:val="000000"/>
                <w:sz w:val="20"/>
              </w:rPr>
              <w:t xml:space="preserve">
ұсыныстар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ИСМ, </w:t>
            </w:r>
            <w:r>
              <w:br/>
            </w:r>
            <w:r>
              <w:rPr>
                <w:rFonts w:ascii="Times New Roman"/>
                <w:b w:val="false"/>
                <w:i w:val="false"/>
                <w:color w:val="000000"/>
                <w:sz w:val="20"/>
              </w:rPr>
              <w:t xml:space="preserve">
АШМ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қыркүйек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Оқыту, өндiрiстiк прак- </w:t>
            </w:r>
            <w:r>
              <w:br/>
            </w:r>
            <w:r>
              <w:rPr>
                <w:rFonts w:ascii="Times New Roman"/>
                <w:b w:val="false"/>
                <w:i w:val="false"/>
                <w:color w:val="000000"/>
                <w:sz w:val="20"/>
              </w:rPr>
              <w:t xml:space="preserve">
тикадан өту, консуль- </w:t>
            </w:r>
            <w:r>
              <w:br/>
            </w:r>
            <w:r>
              <w:rPr>
                <w:rFonts w:ascii="Times New Roman"/>
                <w:b w:val="false"/>
                <w:i w:val="false"/>
                <w:color w:val="000000"/>
                <w:sz w:val="20"/>
              </w:rPr>
              <w:t xml:space="preserve">
тация беру және басқа- </w:t>
            </w:r>
            <w:r>
              <w:br/>
            </w:r>
            <w:r>
              <w:rPr>
                <w:rFonts w:ascii="Times New Roman"/>
                <w:b w:val="false"/>
                <w:i w:val="false"/>
                <w:color w:val="000000"/>
                <w:sz w:val="20"/>
              </w:rPr>
              <w:t xml:space="preserve">
лары саласында жоғары </w:t>
            </w:r>
            <w:r>
              <w:br/>
            </w:r>
            <w:r>
              <w:rPr>
                <w:rFonts w:ascii="Times New Roman"/>
                <w:b w:val="false"/>
                <w:i w:val="false"/>
                <w:color w:val="000000"/>
                <w:sz w:val="20"/>
              </w:rPr>
              <w:t xml:space="preserve">
оқу орындары мен клас- </w:t>
            </w:r>
            <w:r>
              <w:br/>
            </w:r>
            <w:r>
              <w:rPr>
                <w:rFonts w:ascii="Times New Roman"/>
                <w:b w:val="false"/>
                <w:i w:val="false"/>
                <w:color w:val="000000"/>
                <w:sz w:val="20"/>
              </w:rPr>
              <w:t xml:space="preserve">
терге қатысушылар ара- </w:t>
            </w:r>
            <w:r>
              <w:br/>
            </w:r>
            <w:r>
              <w:rPr>
                <w:rFonts w:ascii="Times New Roman"/>
                <w:b w:val="false"/>
                <w:i w:val="false"/>
                <w:color w:val="000000"/>
                <w:sz w:val="20"/>
              </w:rPr>
              <w:t xml:space="preserve">
сындағы ынтымақтастық </w:t>
            </w:r>
            <w:r>
              <w:br/>
            </w:r>
            <w:r>
              <w:rPr>
                <w:rFonts w:ascii="Times New Roman"/>
                <w:b w:val="false"/>
                <w:i w:val="false"/>
                <w:color w:val="000000"/>
                <w:sz w:val="20"/>
              </w:rPr>
              <w:t xml:space="preserve">
жөнiнде ұсыныстар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Yкіметiне </w:t>
            </w:r>
            <w:r>
              <w:br/>
            </w:r>
            <w:r>
              <w:rPr>
                <w:rFonts w:ascii="Times New Roman"/>
                <w:b w:val="false"/>
                <w:i w:val="false"/>
                <w:color w:val="000000"/>
                <w:sz w:val="20"/>
              </w:rPr>
              <w:t xml:space="preserve">
ұсыныстар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ИСМ, </w:t>
            </w:r>
            <w:r>
              <w:br/>
            </w:r>
            <w:r>
              <w:rPr>
                <w:rFonts w:ascii="Times New Roman"/>
                <w:b w:val="false"/>
                <w:i w:val="false"/>
                <w:color w:val="000000"/>
                <w:sz w:val="20"/>
              </w:rPr>
              <w:t xml:space="preserve">
АШМ, облыс </w:t>
            </w:r>
            <w:r>
              <w:br/>
            </w:r>
            <w:r>
              <w:rPr>
                <w:rFonts w:ascii="Times New Roman"/>
                <w:b w:val="false"/>
                <w:i w:val="false"/>
                <w:color w:val="000000"/>
                <w:sz w:val="20"/>
              </w:rPr>
              <w:t xml:space="preserve">
әкімдіктері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қыркүйек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сату алуды </w:t>
            </w:r>
            <w:r>
              <w:br/>
            </w:r>
            <w:r>
              <w:rPr>
                <w:rFonts w:ascii="Times New Roman"/>
                <w:b w:val="false"/>
                <w:i w:val="false"/>
                <w:color w:val="000000"/>
                <w:sz w:val="20"/>
              </w:rPr>
              <w:t xml:space="preserve">
жүргізу кезiнде жеңiл </w:t>
            </w:r>
            <w:r>
              <w:br/>
            </w:r>
            <w:r>
              <w:rPr>
                <w:rFonts w:ascii="Times New Roman"/>
                <w:b w:val="false"/>
                <w:i w:val="false"/>
                <w:color w:val="000000"/>
                <w:sz w:val="20"/>
              </w:rPr>
              <w:t xml:space="preserve">
өнеркәсiп кәсiпорында- </w:t>
            </w:r>
            <w:r>
              <w:br/>
            </w:r>
            <w:r>
              <w:rPr>
                <w:rFonts w:ascii="Times New Roman"/>
                <w:b w:val="false"/>
                <w:i w:val="false"/>
                <w:color w:val="000000"/>
                <w:sz w:val="20"/>
              </w:rPr>
              <w:t xml:space="preserve">
рына алдын ала төлем </w:t>
            </w:r>
            <w:r>
              <w:br/>
            </w:r>
            <w:r>
              <w:rPr>
                <w:rFonts w:ascii="Times New Roman"/>
                <w:b w:val="false"/>
                <w:i w:val="false"/>
                <w:color w:val="000000"/>
                <w:sz w:val="20"/>
              </w:rPr>
              <w:t xml:space="preserve">
туралы ереженi заңна- </w:t>
            </w:r>
            <w:r>
              <w:br/>
            </w:r>
            <w:r>
              <w:rPr>
                <w:rFonts w:ascii="Times New Roman"/>
                <w:b w:val="false"/>
                <w:i w:val="false"/>
                <w:color w:val="000000"/>
                <w:sz w:val="20"/>
              </w:rPr>
              <w:t xml:space="preserve">
малық бекiту жөнiнде </w:t>
            </w:r>
            <w:r>
              <w:br/>
            </w:r>
            <w:r>
              <w:rPr>
                <w:rFonts w:ascii="Times New Roman"/>
                <w:b w:val="false"/>
                <w:i w:val="false"/>
                <w:color w:val="000000"/>
                <w:sz w:val="20"/>
              </w:rPr>
              <w:t xml:space="preserve">
ұсыныстар енгiзу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Yкіметiне </w:t>
            </w:r>
            <w:r>
              <w:br/>
            </w:r>
            <w:r>
              <w:rPr>
                <w:rFonts w:ascii="Times New Roman"/>
                <w:b w:val="false"/>
                <w:i w:val="false"/>
                <w:color w:val="000000"/>
                <w:sz w:val="20"/>
              </w:rPr>
              <w:t xml:space="preserve">
ұсыныстар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Қаржыминi, </w:t>
            </w:r>
            <w:r>
              <w:br/>
            </w:r>
            <w:r>
              <w:rPr>
                <w:rFonts w:ascii="Times New Roman"/>
                <w:b w:val="false"/>
                <w:i w:val="false"/>
                <w:color w:val="000000"/>
                <w:sz w:val="20"/>
              </w:rPr>
              <w:t xml:space="preserve">
ИСМ, ЖӨКҚ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қыркүйек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тоқыма сала- </w:t>
            </w:r>
            <w:r>
              <w:br/>
            </w:r>
            <w:r>
              <w:rPr>
                <w:rFonts w:ascii="Times New Roman"/>
                <w:b w:val="false"/>
                <w:i w:val="false"/>
                <w:color w:val="000000"/>
                <w:sz w:val="20"/>
              </w:rPr>
              <w:t xml:space="preserve">
сындағы бiлiм сапасын </w:t>
            </w:r>
            <w:r>
              <w:br/>
            </w:r>
            <w:r>
              <w:rPr>
                <w:rFonts w:ascii="Times New Roman"/>
                <w:b w:val="false"/>
                <w:i w:val="false"/>
                <w:color w:val="000000"/>
                <w:sz w:val="20"/>
              </w:rPr>
              <w:t xml:space="preserve">
жетiлдiру жөнiндегі </w:t>
            </w:r>
            <w:r>
              <w:br/>
            </w:r>
            <w:r>
              <w:rPr>
                <w:rFonts w:ascii="Times New Roman"/>
                <w:b w:val="false"/>
                <w:i w:val="false"/>
                <w:color w:val="000000"/>
                <w:sz w:val="20"/>
              </w:rPr>
              <w:t xml:space="preserve">
ұсыныстарды енгізу бо- </w:t>
            </w:r>
            <w:r>
              <w:br/>
            </w:r>
            <w:r>
              <w:rPr>
                <w:rFonts w:ascii="Times New Roman"/>
                <w:b w:val="false"/>
                <w:i w:val="false"/>
                <w:color w:val="000000"/>
                <w:sz w:val="20"/>
              </w:rPr>
              <w:t xml:space="preserve">
лып табылатын бизнес, </w:t>
            </w:r>
            <w:r>
              <w:br/>
            </w:r>
            <w:r>
              <w:rPr>
                <w:rFonts w:ascii="Times New Roman"/>
                <w:b w:val="false"/>
                <w:i w:val="false"/>
                <w:color w:val="000000"/>
                <w:sz w:val="20"/>
              </w:rPr>
              <w:t xml:space="preserve">
қауымдастық өкiлдерi- </w:t>
            </w:r>
            <w:r>
              <w:br/>
            </w:r>
            <w:r>
              <w:rPr>
                <w:rFonts w:ascii="Times New Roman"/>
                <w:b w:val="false"/>
                <w:i w:val="false"/>
                <w:color w:val="000000"/>
                <w:sz w:val="20"/>
              </w:rPr>
              <w:t xml:space="preserve">
нен, сала мамандарынан </w:t>
            </w:r>
            <w:r>
              <w:br/>
            </w:r>
            <w:r>
              <w:rPr>
                <w:rFonts w:ascii="Times New Roman"/>
                <w:b w:val="false"/>
                <w:i w:val="false"/>
                <w:color w:val="000000"/>
                <w:sz w:val="20"/>
              </w:rPr>
              <w:t xml:space="preserve">
және бiлiм беру мекеме- </w:t>
            </w:r>
            <w:r>
              <w:br/>
            </w:r>
            <w:r>
              <w:rPr>
                <w:rFonts w:ascii="Times New Roman"/>
                <w:b w:val="false"/>
                <w:i w:val="false"/>
                <w:color w:val="000000"/>
                <w:sz w:val="20"/>
              </w:rPr>
              <w:t xml:space="preserve">
лерiнен тұратын жұмыс </w:t>
            </w:r>
            <w:r>
              <w:br/>
            </w:r>
            <w:r>
              <w:rPr>
                <w:rFonts w:ascii="Times New Roman"/>
                <w:b w:val="false"/>
                <w:i w:val="false"/>
                <w:color w:val="000000"/>
                <w:sz w:val="20"/>
              </w:rPr>
              <w:t xml:space="preserve">
тобын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ЖӨКҚ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Тоқыма өнiмiнiң кон- </w:t>
            </w:r>
            <w:r>
              <w:br/>
            </w:r>
            <w:r>
              <w:rPr>
                <w:rFonts w:ascii="Times New Roman"/>
                <w:b w:val="false"/>
                <w:i w:val="false"/>
                <w:color w:val="000000"/>
                <w:sz w:val="20"/>
              </w:rPr>
              <w:t xml:space="preserve">
трабандалық импортының </w:t>
            </w:r>
            <w:r>
              <w:br/>
            </w:r>
            <w:r>
              <w:rPr>
                <w:rFonts w:ascii="Times New Roman"/>
                <w:b w:val="false"/>
                <w:i w:val="false"/>
                <w:color w:val="000000"/>
                <w:sz w:val="20"/>
              </w:rPr>
              <w:t xml:space="preserve">
деңгейiн төмендету </w:t>
            </w:r>
            <w:r>
              <w:br/>
            </w:r>
            <w:r>
              <w:rPr>
                <w:rFonts w:ascii="Times New Roman"/>
                <w:b w:val="false"/>
                <w:i w:val="false"/>
                <w:color w:val="000000"/>
                <w:sz w:val="20"/>
              </w:rPr>
              <w:t xml:space="preserve">
мақсатымен заңнаманы </w:t>
            </w:r>
            <w:r>
              <w:br/>
            </w:r>
            <w:r>
              <w:rPr>
                <w:rFonts w:ascii="Times New Roman"/>
                <w:b w:val="false"/>
                <w:i w:val="false"/>
                <w:color w:val="000000"/>
                <w:sz w:val="20"/>
              </w:rPr>
              <w:t xml:space="preserve">
жетілдiру жөніндегі </w:t>
            </w:r>
            <w:r>
              <w:br/>
            </w:r>
            <w:r>
              <w:rPr>
                <w:rFonts w:ascii="Times New Roman"/>
                <w:b w:val="false"/>
                <w:i w:val="false"/>
                <w:color w:val="000000"/>
                <w:sz w:val="20"/>
              </w:rPr>
              <w:t xml:space="preserve">
ұсыныстарды әзiрлеу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Yкіметiне </w:t>
            </w:r>
            <w:r>
              <w:br/>
            </w:r>
            <w:r>
              <w:rPr>
                <w:rFonts w:ascii="Times New Roman"/>
                <w:b w:val="false"/>
                <w:i w:val="false"/>
                <w:color w:val="000000"/>
                <w:sz w:val="20"/>
              </w:rPr>
              <w:t xml:space="preserve">
ұсыныстар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ЖӨКҚ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ЭБЖМ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қыркүйек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Конкурстарды өткiзу- </w:t>
            </w:r>
            <w:r>
              <w:br/>
            </w:r>
            <w:r>
              <w:rPr>
                <w:rFonts w:ascii="Times New Roman"/>
                <w:b w:val="false"/>
                <w:i w:val="false"/>
                <w:color w:val="000000"/>
                <w:sz w:val="20"/>
              </w:rPr>
              <w:t xml:space="preserve">
дiң және қазақстандық </w:t>
            </w:r>
            <w:r>
              <w:br/>
            </w:r>
            <w:r>
              <w:rPr>
                <w:rFonts w:ascii="Times New Roman"/>
                <w:b w:val="false"/>
                <w:i w:val="false"/>
                <w:color w:val="000000"/>
                <w:sz w:val="20"/>
              </w:rPr>
              <w:t xml:space="preserve">
тоқыма кәсiпорындары- </w:t>
            </w:r>
            <w:r>
              <w:br/>
            </w:r>
            <w:r>
              <w:rPr>
                <w:rFonts w:ascii="Times New Roman"/>
                <w:b w:val="false"/>
                <w:i w:val="false"/>
                <w:color w:val="000000"/>
                <w:sz w:val="20"/>
              </w:rPr>
              <w:t xml:space="preserve">
нан, оның iшiнде, тен- </w:t>
            </w:r>
            <w:r>
              <w:br/>
            </w:r>
            <w:r>
              <w:rPr>
                <w:rFonts w:ascii="Times New Roman"/>
                <w:b w:val="false"/>
                <w:i w:val="false"/>
                <w:color w:val="000000"/>
                <w:sz w:val="20"/>
              </w:rPr>
              <w:t xml:space="preserve">
дерлердi өткiзу және </w:t>
            </w:r>
            <w:r>
              <w:br/>
            </w:r>
            <w:r>
              <w:rPr>
                <w:rFonts w:ascii="Times New Roman"/>
                <w:b w:val="false"/>
                <w:i w:val="false"/>
                <w:color w:val="000000"/>
                <w:sz w:val="20"/>
              </w:rPr>
              <w:t xml:space="preserve">
олардың нәтижелерiн </w:t>
            </w:r>
            <w:r>
              <w:br/>
            </w:r>
            <w:r>
              <w:rPr>
                <w:rFonts w:ascii="Times New Roman"/>
                <w:b w:val="false"/>
                <w:i w:val="false"/>
                <w:color w:val="000000"/>
                <w:sz w:val="20"/>
              </w:rPr>
              <w:t xml:space="preserve">
жариялау жөнiндегi веб- </w:t>
            </w:r>
            <w:r>
              <w:br/>
            </w:r>
            <w:r>
              <w:rPr>
                <w:rFonts w:ascii="Times New Roman"/>
                <w:b w:val="false"/>
                <w:i w:val="false"/>
                <w:color w:val="000000"/>
                <w:sz w:val="20"/>
              </w:rPr>
              <w:t xml:space="preserve">
сайттар мен ақпараттық </w:t>
            </w:r>
            <w:r>
              <w:br/>
            </w:r>
            <w:r>
              <w:rPr>
                <w:rFonts w:ascii="Times New Roman"/>
                <w:b w:val="false"/>
                <w:i w:val="false"/>
                <w:color w:val="000000"/>
                <w:sz w:val="20"/>
              </w:rPr>
              <w:t xml:space="preserve">
орталықтарды құру және </w:t>
            </w:r>
            <w:r>
              <w:br/>
            </w:r>
            <w:r>
              <w:rPr>
                <w:rFonts w:ascii="Times New Roman"/>
                <w:b w:val="false"/>
                <w:i w:val="false"/>
                <w:color w:val="000000"/>
                <w:sz w:val="20"/>
              </w:rPr>
              <w:t xml:space="preserve">
ұстау есебiнен тауар- </w:t>
            </w:r>
            <w:r>
              <w:br/>
            </w:r>
            <w:r>
              <w:rPr>
                <w:rFonts w:ascii="Times New Roman"/>
                <w:b w:val="false"/>
                <w:i w:val="false"/>
                <w:color w:val="000000"/>
                <w:sz w:val="20"/>
              </w:rPr>
              <w:t xml:space="preserve">
ларды, жұмыстар мен </w:t>
            </w:r>
            <w:r>
              <w:br/>
            </w:r>
            <w:r>
              <w:rPr>
                <w:rFonts w:ascii="Times New Roman"/>
                <w:b w:val="false"/>
                <w:i w:val="false"/>
                <w:color w:val="000000"/>
                <w:sz w:val="20"/>
              </w:rPr>
              <w:t xml:space="preserve">
қызметтердi сатып алу </w:t>
            </w:r>
            <w:r>
              <w:br/>
            </w:r>
            <w:r>
              <w:rPr>
                <w:rFonts w:ascii="Times New Roman"/>
                <w:b w:val="false"/>
                <w:i w:val="false"/>
                <w:color w:val="000000"/>
                <w:sz w:val="20"/>
              </w:rPr>
              <w:t xml:space="preserve">
бойынша олардың қоры- </w:t>
            </w:r>
            <w:r>
              <w:br/>
            </w:r>
            <w:r>
              <w:rPr>
                <w:rFonts w:ascii="Times New Roman"/>
                <w:b w:val="false"/>
                <w:i w:val="false"/>
                <w:color w:val="000000"/>
                <w:sz w:val="20"/>
              </w:rPr>
              <w:t xml:space="preserve">
тындыларын шығарудың </w:t>
            </w:r>
            <w:r>
              <w:br/>
            </w:r>
            <w:r>
              <w:rPr>
                <w:rFonts w:ascii="Times New Roman"/>
                <w:b w:val="false"/>
                <w:i w:val="false"/>
                <w:color w:val="000000"/>
                <w:sz w:val="20"/>
              </w:rPr>
              <w:t xml:space="preserve">
ашықтығын қамтамасыз </w:t>
            </w:r>
            <w:r>
              <w:br/>
            </w:r>
            <w:r>
              <w:rPr>
                <w:rFonts w:ascii="Times New Roman"/>
                <w:b w:val="false"/>
                <w:i w:val="false"/>
                <w:color w:val="000000"/>
                <w:sz w:val="20"/>
              </w:rPr>
              <w:t xml:space="preserve">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Yкіметiне </w:t>
            </w:r>
            <w:r>
              <w:br/>
            </w:r>
            <w:r>
              <w:rPr>
                <w:rFonts w:ascii="Times New Roman"/>
                <w:b w:val="false"/>
                <w:i w:val="false"/>
                <w:color w:val="000000"/>
                <w:sz w:val="20"/>
              </w:rPr>
              <w:t xml:space="preserve">
есеп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Қаржыминi, </w:t>
            </w:r>
            <w:r>
              <w:br/>
            </w:r>
            <w:r>
              <w:rPr>
                <w:rFonts w:ascii="Times New Roman"/>
                <w:b w:val="false"/>
                <w:i w:val="false"/>
                <w:color w:val="000000"/>
                <w:sz w:val="20"/>
              </w:rPr>
              <w:t xml:space="preserve">
ИСМ, ҚМҚ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ЖӨКҚ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Шетелдердегі халықара- </w:t>
            </w:r>
            <w:r>
              <w:br/>
            </w:r>
            <w:r>
              <w:rPr>
                <w:rFonts w:ascii="Times New Roman"/>
                <w:b w:val="false"/>
                <w:i w:val="false"/>
                <w:color w:val="000000"/>
                <w:sz w:val="20"/>
              </w:rPr>
              <w:t xml:space="preserve">
лық көрмелерге қатысушы </w:t>
            </w:r>
            <w:r>
              <w:br/>
            </w:r>
            <w:r>
              <w:rPr>
                <w:rFonts w:ascii="Times New Roman"/>
                <w:b w:val="false"/>
                <w:i w:val="false"/>
                <w:color w:val="000000"/>
                <w:sz w:val="20"/>
              </w:rPr>
              <w:t xml:space="preserve">
тоқыма кәсiпорындарының </w:t>
            </w:r>
            <w:r>
              <w:br/>
            </w:r>
            <w:r>
              <w:rPr>
                <w:rFonts w:ascii="Times New Roman"/>
                <w:b w:val="false"/>
                <w:i w:val="false"/>
                <w:color w:val="000000"/>
                <w:sz w:val="20"/>
              </w:rPr>
              <w:t xml:space="preserve">
қаржы шығындарын мемле- </w:t>
            </w:r>
            <w:r>
              <w:br/>
            </w:r>
            <w:r>
              <w:rPr>
                <w:rFonts w:ascii="Times New Roman"/>
                <w:b w:val="false"/>
                <w:i w:val="false"/>
                <w:color w:val="000000"/>
                <w:sz w:val="20"/>
              </w:rPr>
              <w:t xml:space="preserve">
кеттің iшiнара өтеу </w:t>
            </w:r>
            <w:r>
              <w:br/>
            </w:r>
            <w:r>
              <w:rPr>
                <w:rFonts w:ascii="Times New Roman"/>
                <w:b w:val="false"/>
                <w:i w:val="false"/>
                <w:color w:val="000000"/>
                <w:sz w:val="20"/>
              </w:rPr>
              <w:t xml:space="preserve">
мүмкiндiгiн қарастыру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Yкіметiне </w:t>
            </w:r>
            <w:r>
              <w:br/>
            </w:r>
            <w:r>
              <w:rPr>
                <w:rFonts w:ascii="Times New Roman"/>
                <w:b w:val="false"/>
                <w:i w:val="false"/>
                <w:color w:val="000000"/>
                <w:sz w:val="20"/>
              </w:rPr>
              <w:t xml:space="preserve">
ұсыныстар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ЖӨКҚ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тамыз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жобалар- </w:t>
            </w:r>
            <w:r>
              <w:br/>
            </w:r>
            <w:r>
              <w:rPr>
                <w:rFonts w:ascii="Times New Roman"/>
                <w:b w:val="false"/>
                <w:i w:val="false"/>
                <w:color w:val="000000"/>
                <w:sz w:val="20"/>
              </w:rPr>
              <w:t xml:space="preserve">
дың бiрiншi тоқыма кон- </w:t>
            </w:r>
            <w:r>
              <w:br/>
            </w:r>
            <w:r>
              <w:rPr>
                <w:rFonts w:ascii="Times New Roman"/>
                <w:b w:val="false"/>
                <w:i w:val="false"/>
                <w:color w:val="000000"/>
                <w:sz w:val="20"/>
              </w:rPr>
              <w:t xml:space="preserve">
гресiн (мақта/тоқыма </w:t>
            </w:r>
            <w:r>
              <w:br/>
            </w:r>
            <w:r>
              <w:rPr>
                <w:rFonts w:ascii="Times New Roman"/>
                <w:b w:val="false"/>
                <w:i w:val="false"/>
                <w:color w:val="000000"/>
                <w:sz w:val="20"/>
              </w:rPr>
              <w:t xml:space="preserve">
саласындағы үздiк </w:t>
            </w:r>
            <w:r>
              <w:br/>
            </w:r>
            <w:r>
              <w:rPr>
                <w:rFonts w:ascii="Times New Roman"/>
                <w:b w:val="false"/>
                <w:i w:val="false"/>
                <w:color w:val="000000"/>
                <w:sz w:val="20"/>
              </w:rPr>
              <w:t xml:space="preserve">
зерттеулердi/техноло- </w:t>
            </w:r>
            <w:r>
              <w:br/>
            </w:r>
            <w:r>
              <w:rPr>
                <w:rFonts w:ascii="Times New Roman"/>
                <w:b w:val="false"/>
                <w:i w:val="false"/>
                <w:color w:val="000000"/>
                <w:sz w:val="20"/>
              </w:rPr>
              <w:t xml:space="preserve">
гияларды iздестiруге </w:t>
            </w:r>
            <w:r>
              <w:br/>
            </w:r>
            <w:r>
              <w:rPr>
                <w:rFonts w:ascii="Times New Roman"/>
                <w:b w:val="false"/>
                <w:i w:val="false"/>
                <w:color w:val="000000"/>
                <w:sz w:val="20"/>
              </w:rPr>
              <w:t xml:space="preserve">
тексерiстi/сараптауды) </w:t>
            </w:r>
            <w:r>
              <w:br/>
            </w:r>
            <w:r>
              <w:rPr>
                <w:rFonts w:ascii="Times New Roman"/>
                <w:b w:val="false"/>
                <w:i w:val="false"/>
                <w:color w:val="000000"/>
                <w:sz w:val="20"/>
              </w:rPr>
              <w:t xml:space="preserve">
өткізу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Yкіметiне </w:t>
            </w:r>
            <w:r>
              <w:br/>
            </w:r>
            <w:r>
              <w:rPr>
                <w:rFonts w:ascii="Times New Roman"/>
                <w:b w:val="false"/>
                <w:i w:val="false"/>
                <w:color w:val="000000"/>
                <w:sz w:val="20"/>
              </w:rPr>
              <w:t xml:space="preserve">
есеп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БҒМ, </w:t>
            </w:r>
            <w:r>
              <w:br/>
            </w:r>
            <w:r>
              <w:rPr>
                <w:rFonts w:ascii="Times New Roman"/>
                <w:b w:val="false"/>
                <w:i w:val="false"/>
                <w:color w:val="000000"/>
                <w:sz w:val="20"/>
              </w:rPr>
              <w:t xml:space="preserve">
ЖӨКҚ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АШМ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зауыттарда </w:t>
            </w:r>
            <w:r>
              <w:br/>
            </w:r>
            <w:r>
              <w:rPr>
                <w:rFonts w:ascii="Times New Roman"/>
                <w:b w:val="false"/>
                <w:i w:val="false"/>
                <w:color w:val="000000"/>
                <w:sz w:val="20"/>
              </w:rPr>
              <w:t xml:space="preserve">
жергілiктi шикiзаттан </w:t>
            </w:r>
            <w:r>
              <w:br/>
            </w:r>
            <w:r>
              <w:rPr>
                <w:rFonts w:ascii="Times New Roman"/>
                <w:b w:val="false"/>
                <w:i w:val="false"/>
                <w:color w:val="000000"/>
                <w:sz w:val="20"/>
              </w:rPr>
              <w:t xml:space="preserve">
тыңайтқыштар өндiру </w:t>
            </w:r>
            <w:r>
              <w:br/>
            </w:r>
            <w:r>
              <w:rPr>
                <w:rFonts w:ascii="Times New Roman"/>
                <w:b w:val="false"/>
                <w:i w:val="false"/>
                <w:color w:val="000000"/>
                <w:sz w:val="20"/>
              </w:rPr>
              <w:t xml:space="preserve">
мүмкiндiгi жөнiндегі </w:t>
            </w:r>
            <w:r>
              <w:br/>
            </w:r>
            <w:r>
              <w:rPr>
                <w:rFonts w:ascii="Times New Roman"/>
                <w:b w:val="false"/>
                <w:i w:val="false"/>
                <w:color w:val="000000"/>
                <w:sz w:val="20"/>
              </w:rPr>
              <w:t xml:space="preserve">
ұсыныстарды әзiрлеу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Yкіметiне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АШМ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І-тоқсан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Оңтүстiк Қазақстан облысындағы мақта-мата </w:t>
            </w:r>
            <w:r>
              <w:br/>
            </w:r>
            <w:r>
              <w:rPr>
                <w:rFonts w:ascii="Times New Roman"/>
                <w:b/>
                <w:i w:val="false"/>
                <w:color w:val="000000"/>
                <w:sz w:val="20"/>
              </w:rPr>
              <w:t>
жiбi мен мата өндiрiсiнiң кластерiн дамыту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"OҚO-дағы тоқыма өнер- </w:t>
            </w:r>
            <w:r>
              <w:br/>
            </w:r>
            <w:r>
              <w:rPr>
                <w:rFonts w:ascii="Times New Roman"/>
                <w:b w:val="false"/>
                <w:i w:val="false"/>
                <w:color w:val="000000"/>
                <w:sz w:val="20"/>
              </w:rPr>
              <w:t xml:space="preserve">
кәсiбi" кластерiнiң </w:t>
            </w:r>
            <w:r>
              <w:br/>
            </w:r>
            <w:r>
              <w:rPr>
                <w:rFonts w:ascii="Times New Roman"/>
                <w:b w:val="false"/>
                <w:i w:val="false"/>
                <w:color w:val="000000"/>
                <w:sz w:val="20"/>
              </w:rPr>
              <w:t xml:space="preserve">
үйлестiру кеңесiн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МТЗО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ОҚО әкім- </w:t>
            </w:r>
            <w:r>
              <w:br/>
            </w:r>
            <w:r>
              <w:rPr>
                <w:rFonts w:ascii="Times New Roman"/>
                <w:b w:val="false"/>
                <w:i w:val="false"/>
                <w:color w:val="000000"/>
                <w:sz w:val="20"/>
              </w:rPr>
              <w:t xml:space="preserve">
дiгi, AШM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Гредингті жүргізудiң </w:t>
            </w:r>
            <w:r>
              <w:br/>
            </w:r>
            <w:r>
              <w:rPr>
                <w:rFonts w:ascii="Times New Roman"/>
                <w:b w:val="false"/>
                <w:i w:val="false"/>
                <w:color w:val="000000"/>
                <w:sz w:val="20"/>
              </w:rPr>
              <w:t xml:space="preserve">
(мақта сапасын бағалау) </w:t>
            </w:r>
            <w:r>
              <w:br/>
            </w:r>
            <w:r>
              <w:rPr>
                <w:rFonts w:ascii="Times New Roman"/>
                <w:b w:val="false"/>
                <w:i w:val="false"/>
                <w:color w:val="000000"/>
                <w:sz w:val="20"/>
              </w:rPr>
              <w:t xml:space="preserve">
халықаралық стандарта- </w:t>
            </w:r>
            <w:r>
              <w:br/>
            </w:r>
            <w:r>
              <w:rPr>
                <w:rFonts w:ascii="Times New Roman"/>
                <w:b w:val="false"/>
                <w:i w:val="false"/>
                <w:color w:val="000000"/>
                <w:sz w:val="20"/>
              </w:rPr>
              <w:t xml:space="preserve">
рымен танысу мақсатында </w:t>
            </w:r>
            <w:r>
              <w:br/>
            </w:r>
            <w:r>
              <w:rPr>
                <w:rFonts w:ascii="Times New Roman"/>
                <w:b w:val="false"/>
                <w:i w:val="false"/>
                <w:color w:val="000000"/>
                <w:sz w:val="20"/>
              </w:rPr>
              <w:t xml:space="preserve">
шетелдегi тренингтерге/ </w:t>
            </w:r>
            <w:r>
              <w:br/>
            </w:r>
            <w:r>
              <w:rPr>
                <w:rFonts w:ascii="Times New Roman"/>
                <w:b w:val="false"/>
                <w:i w:val="false"/>
                <w:color w:val="000000"/>
                <w:sz w:val="20"/>
              </w:rPr>
              <w:t xml:space="preserve">
оқытуға қатысу үшiн </w:t>
            </w:r>
            <w:r>
              <w:br/>
            </w:r>
            <w:r>
              <w:rPr>
                <w:rFonts w:ascii="Times New Roman"/>
                <w:b w:val="false"/>
                <w:i w:val="false"/>
                <w:color w:val="000000"/>
                <w:sz w:val="20"/>
              </w:rPr>
              <w:t xml:space="preserve">
кемiнде 10 отандық </w:t>
            </w:r>
            <w:r>
              <w:br/>
            </w:r>
            <w:r>
              <w:rPr>
                <w:rFonts w:ascii="Times New Roman"/>
                <w:b w:val="false"/>
                <w:i w:val="false"/>
                <w:color w:val="000000"/>
                <w:sz w:val="20"/>
              </w:rPr>
              <w:t xml:space="preserve">
мамандарды жыл сайын </w:t>
            </w:r>
            <w:r>
              <w:br/>
            </w:r>
            <w:r>
              <w:rPr>
                <w:rFonts w:ascii="Times New Roman"/>
                <w:b w:val="false"/>
                <w:i w:val="false"/>
                <w:color w:val="000000"/>
                <w:sz w:val="20"/>
              </w:rPr>
              <w:t xml:space="preserve">
жiберу мүмкiндiгiн </w:t>
            </w:r>
            <w:r>
              <w:br/>
            </w:r>
            <w:r>
              <w:rPr>
                <w:rFonts w:ascii="Times New Roman"/>
                <w:b w:val="false"/>
                <w:i w:val="false"/>
                <w:color w:val="000000"/>
                <w:sz w:val="20"/>
              </w:rPr>
              <w:t xml:space="preserve">
қарастыру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Yкіметiне </w:t>
            </w:r>
            <w:r>
              <w:br/>
            </w:r>
            <w:r>
              <w:rPr>
                <w:rFonts w:ascii="Times New Roman"/>
                <w:b w:val="false"/>
                <w:i w:val="false"/>
                <w:color w:val="000000"/>
                <w:sz w:val="20"/>
              </w:rPr>
              <w:t xml:space="preserve">
есеп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ЭБЖМ, ҮК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2006-2010 </w:t>
            </w:r>
            <w:r>
              <w:br/>
            </w:r>
            <w:r>
              <w:rPr>
                <w:rFonts w:ascii="Times New Roman"/>
                <w:b w:val="false"/>
                <w:i w:val="false"/>
                <w:color w:val="000000"/>
                <w:sz w:val="20"/>
              </w:rPr>
              <w:t xml:space="preserve">
жылдар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мамандықтардың </w:t>
            </w:r>
            <w:r>
              <w:br/>
            </w:r>
            <w:r>
              <w:rPr>
                <w:rFonts w:ascii="Times New Roman"/>
                <w:b w:val="false"/>
                <w:i w:val="false"/>
                <w:color w:val="000000"/>
                <w:sz w:val="20"/>
              </w:rPr>
              <w:t xml:space="preserve">
қызметкерлерiне әлеует- </w:t>
            </w:r>
            <w:r>
              <w:br/>
            </w:r>
            <w:r>
              <w:rPr>
                <w:rFonts w:ascii="Times New Roman"/>
                <w:b w:val="false"/>
                <w:i w:val="false"/>
                <w:color w:val="000000"/>
                <w:sz w:val="20"/>
              </w:rPr>
              <w:t xml:space="preserve">
тi жұмыс берушiлердiң </w:t>
            </w:r>
            <w:r>
              <w:br/>
            </w:r>
            <w:r>
              <w:rPr>
                <w:rFonts w:ascii="Times New Roman"/>
                <w:b w:val="false"/>
                <w:i w:val="false"/>
                <w:color w:val="000000"/>
                <w:sz w:val="20"/>
              </w:rPr>
              <w:t xml:space="preserve">
қажеттiлiктерi бойынша </w:t>
            </w:r>
            <w:r>
              <w:br/>
            </w:r>
            <w:r>
              <w:rPr>
                <w:rFonts w:ascii="Times New Roman"/>
                <w:b w:val="false"/>
                <w:i w:val="false"/>
                <w:color w:val="000000"/>
                <w:sz w:val="20"/>
              </w:rPr>
              <w:t xml:space="preserve">
ашық жалпы қолжетiмдi </w:t>
            </w:r>
            <w:r>
              <w:br/>
            </w:r>
            <w:r>
              <w:rPr>
                <w:rFonts w:ascii="Times New Roman"/>
                <w:b w:val="false"/>
                <w:i w:val="false"/>
                <w:color w:val="000000"/>
                <w:sz w:val="20"/>
              </w:rPr>
              <w:t xml:space="preserve">
дерекқорды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АШМ-ға </w:t>
            </w:r>
            <w:r>
              <w:br/>
            </w:r>
            <w:r>
              <w:rPr>
                <w:rFonts w:ascii="Times New Roman"/>
                <w:b w:val="false"/>
                <w:i w:val="false"/>
                <w:color w:val="000000"/>
                <w:sz w:val="20"/>
              </w:rPr>
              <w:t xml:space="preserve">
есеп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w:t>
            </w:r>
            <w:r>
              <w:br/>
            </w:r>
            <w:r>
              <w:rPr>
                <w:rFonts w:ascii="Times New Roman"/>
                <w:b w:val="false"/>
                <w:i w:val="false"/>
                <w:color w:val="000000"/>
                <w:sz w:val="20"/>
              </w:rPr>
              <w:t xml:space="preserve">
әкiмдiгі, </w:t>
            </w:r>
            <w:r>
              <w:br/>
            </w:r>
            <w:r>
              <w:rPr>
                <w:rFonts w:ascii="Times New Roman"/>
                <w:b w:val="false"/>
                <w:i w:val="false"/>
                <w:color w:val="000000"/>
                <w:sz w:val="20"/>
              </w:rPr>
              <w:t xml:space="preserve">
Еңбекминi, </w:t>
            </w:r>
            <w:r>
              <w:br/>
            </w:r>
            <w:r>
              <w:rPr>
                <w:rFonts w:ascii="Times New Roman"/>
                <w:b w:val="false"/>
                <w:i w:val="false"/>
                <w:color w:val="000000"/>
                <w:sz w:val="20"/>
              </w:rPr>
              <w:t xml:space="preserve">
ҮК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қазан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шаруашылығы </w:t>
            </w:r>
            <w:r>
              <w:br/>
            </w:r>
            <w:r>
              <w:rPr>
                <w:rFonts w:ascii="Times New Roman"/>
                <w:b w:val="false"/>
                <w:i w:val="false"/>
                <w:color w:val="000000"/>
                <w:sz w:val="20"/>
              </w:rPr>
              <w:t xml:space="preserve">
саласындағы ауыспалы </w:t>
            </w:r>
            <w:r>
              <w:br/>
            </w:r>
            <w:r>
              <w:rPr>
                <w:rFonts w:ascii="Times New Roman"/>
                <w:b w:val="false"/>
                <w:i w:val="false"/>
                <w:color w:val="000000"/>
                <w:sz w:val="20"/>
              </w:rPr>
              <w:t xml:space="preserve">
егістiң енгізiлуiне </w:t>
            </w:r>
            <w:r>
              <w:br/>
            </w:r>
            <w:r>
              <w:rPr>
                <w:rFonts w:ascii="Times New Roman"/>
                <w:b w:val="false"/>
                <w:i w:val="false"/>
                <w:color w:val="000000"/>
                <w:sz w:val="20"/>
              </w:rPr>
              <w:t xml:space="preserve">
және сақталуына тиiстi </w:t>
            </w:r>
            <w:r>
              <w:br/>
            </w:r>
            <w:r>
              <w:rPr>
                <w:rFonts w:ascii="Times New Roman"/>
                <w:b w:val="false"/>
                <w:i w:val="false"/>
                <w:color w:val="000000"/>
                <w:sz w:val="20"/>
              </w:rPr>
              <w:t xml:space="preserve">
бақылауды қамтамасыз </w:t>
            </w:r>
            <w:r>
              <w:br/>
            </w:r>
            <w:r>
              <w:rPr>
                <w:rFonts w:ascii="Times New Roman"/>
                <w:b w:val="false"/>
                <w:i w:val="false"/>
                <w:color w:val="000000"/>
                <w:sz w:val="20"/>
              </w:rPr>
              <w:t xml:space="preserve">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Yкіметiне </w:t>
            </w:r>
            <w:r>
              <w:br/>
            </w:r>
            <w:r>
              <w:rPr>
                <w:rFonts w:ascii="Times New Roman"/>
                <w:b w:val="false"/>
                <w:i w:val="false"/>
                <w:color w:val="000000"/>
                <w:sz w:val="20"/>
              </w:rPr>
              <w:t xml:space="preserve">
есеп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ЖРА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шаруашылығы </w:t>
            </w:r>
            <w:r>
              <w:br/>
            </w:r>
            <w:r>
              <w:rPr>
                <w:rFonts w:ascii="Times New Roman"/>
                <w:b w:val="false"/>
                <w:i w:val="false"/>
                <w:color w:val="000000"/>
                <w:sz w:val="20"/>
              </w:rPr>
              <w:t xml:space="preserve">
саласындағы ғылыми не- </w:t>
            </w:r>
            <w:r>
              <w:br/>
            </w:r>
            <w:r>
              <w:rPr>
                <w:rFonts w:ascii="Times New Roman"/>
                <w:b w:val="false"/>
                <w:i w:val="false"/>
                <w:color w:val="000000"/>
                <w:sz w:val="20"/>
              </w:rPr>
              <w:t xml:space="preserve">
гізделген технология- </w:t>
            </w:r>
            <w:r>
              <w:br/>
            </w:r>
            <w:r>
              <w:rPr>
                <w:rFonts w:ascii="Times New Roman"/>
                <w:b w:val="false"/>
                <w:i w:val="false"/>
                <w:color w:val="000000"/>
                <w:sz w:val="20"/>
              </w:rPr>
              <w:t xml:space="preserve">
ларды енгізетiн шаруа- </w:t>
            </w:r>
            <w:r>
              <w:br/>
            </w:r>
            <w:r>
              <w:rPr>
                <w:rFonts w:ascii="Times New Roman"/>
                <w:b w:val="false"/>
                <w:i w:val="false"/>
                <w:color w:val="000000"/>
                <w:sz w:val="20"/>
              </w:rPr>
              <w:t xml:space="preserve">
шылықтарды ынталандыру </w:t>
            </w:r>
            <w:r>
              <w:br/>
            </w:r>
            <w:r>
              <w:rPr>
                <w:rFonts w:ascii="Times New Roman"/>
                <w:b w:val="false"/>
                <w:i w:val="false"/>
                <w:color w:val="000000"/>
                <w:sz w:val="20"/>
              </w:rPr>
              <w:t xml:space="preserve">
жөнiндегi нақты </w:t>
            </w:r>
            <w:r>
              <w:br/>
            </w:r>
            <w:r>
              <w:rPr>
                <w:rFonts w:ascii="Times New Roman"/>
                <w:b w:val="false"/>
                <w:i w:val="false"/>
                <w:color w:val="000000"/>
                <w:sz w:val="20"/>
              </w:rPr>
              <w:t xml:space="preserve">
шараларды әзiрлеу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Yкіметiне </w:t>
            </w:r>
            <w:r>
              <w:br/>
            </w:r>
            <w:r>
              <w:rPr>
                <w:rFonts w:ascii="Times New Roman"/>
                <w:b w:val="false"/>
                <w:i w:val="false"/>
                <w:color w:val="000000"/>
                <w:sz w:val="20"/>
              </w:rPr>
              <w:t xml:space="preserve">
ұсыныстар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ЖРА, </w:t>
            </w:r>
            <w:r>
              <w:br/>
            </w:r>
            <w:r>
              <w:rPr>
                <w:rFonts w:ascii="Times New Roman"/>
                <w:b w:val="false"/>
                <w:i w:val="false"/>
                <w:color w:val="000000"/>
                <w:sz w:val="20"/>
              </w:rPr>
              <w:t xml:space="preserve">
ЭБЖМ, </w:t>
            </w:r>
            <w:r>
              <w:br/>
            </w:r>
            <w:r>
              <w:rPr>
                <w:rFonts w:ascii="Times New Roman"/>
                <w:b w:val="false"/>
                <w:i w:val="false"/>
                <w:color w:val="000000"/>
                <w:sz w:val="20"/>
              </w:rPr>
              <w:t xml:space="preserve">
ИСМ, ҮК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1-2- </w:t>
            </w:r>
            <w:r>
              <w:br/>
            </w:r>
            <w:r>
              <w:rPr>
                <w:rFonts w:ascii="Times New Roman"/>
                <w:b w:val="false"/>
                <w:i w:val="false"/>
                <w:color w:val="000000"/>
                <w:sz w:val="20"/>
              </w:rPr>
              <w:t xml:space="preserve">
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ауыл шаруашы- </w:t>
            </w:r>
            <w:r>
              <w:br/>
            </w:r>
            <w:r>
              <w:rPr>
                <w:rFonts w:ascii="Times New Roman"/>
                <w:b w:val="false"/>
                <w:i w:val="false"/>
                <w:color w:val="000000"/>
                <w:sz w:val="20"/>
              </w:rPr>
              <w:t xml:space="preserve">
лығы тауарын өндiрушi- </w:t>
            </w:r>
            <w:r>
              <w:br/>
            </w:r>
            <w:r>
              <w:rPr>
                <w:rFonts w:ascii="Times New Roman"/>
                <w:b w:val="false"/>
                <w:i w:val="false"/>
                <w:color w:val="000000"/>
                <w:sz w:val="20"/>
              </w:rPr>
              <w:t xml:space="preserve">
лер өткiзген қозаның </w:t>
            </w:r>
            <w:r>
              <w:br/>
            </w:r>
            <w:r>
              <w:rPr>
                <w:rFonts w:ascii="Times New Roman"/>
                <w:b w:val="false"/>
                <w:i w:val="false"/>
                <w:color w:val="000000"/>
                <w:sz w:val="20"/>
              </w:rPr>
              <w:t xml:space="preserve">
бiрегей тұқымдарын </w:t>
            </w:r>
            <w:r>
              <w:br/>
            </w:r>
            <w:r>
              <w:rPr>
                <w:rFonts w:ascii="Times New Roman"/>
                <w:b w:val="false"/>
                <w:i w:val="false"/>
                <w:color w:val="000000"/>
                <w:sz w:val="20"/>
              </w:rPr>
              <w:t xml:space="preserve">
шығаруға және элиталық </w:t>
            </w:r>
            <w:r>
              <w:br/>
            </w:r>
            <w:r>
              <w:rPr>
                <w:rFonts w:ascii="Times New Roman"/>
                <w:b w:val="false"/>
                <w:i w:val="false"/>
                <w:color w:val="000000"/>
                <w:sz w:val="20"/>
              </w:rPr>
              <w:t xml:space="preserve">
тұқым құнын арзандату- </w:t>
            </w:r>
            <w:r>
              <w:br/>
            </w:r>
            <w:r>
              <w:rPr>
                <w:rFonts w:ascii="Times New Roman"/>
                <w:b w:val="false"/>
                <w:i w:val="false"/>
                <w:color w:val="000000"/>
                <w:sz w:val="20"/>
              </w:rPr>
              <w:t xml:space="preserve">
ға кететiн шығындарды </w:t>
            </w:r>
            <w:r>
              <w:br/>
            </w:r>
            <w:r>
              <w:rPr>
                <w:rFonts w:ascii="Times New Roman"/>
                <w:b w:val="false"/>
                <w:i w:val="false"/>
                <w:color w:val="000000"/>
                <w:sz w:val="20"/>
              </w:rPr>
              <w:t xml:space="preserve">
iшiнара өтеуге бюджет </w:t>
            </w:r>
            <w:r>
              <w:br/>
            </w:r>
            <w:r>
              <w:rPr>
                <w:rFonts w:ascii="Times New Roman"/>
                <w:b w:val="false"/>
                <w:i w:val="false"/>
                <w:color w:val="000000"/>
                <w:sz w:val="20"/>
              </w:rPr>
              <w:t xml:space="preserve">
қаражатын көздеу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Yкіметiне </w:t>
            </w:r>
            <w:r>
              <w:br/>
            </w:r>
            <w:r>
              <w:rPr>
                <w:rFonts w:ascii="Times New Roman"/>
                <w:b w:val="false"/>
                <w:i w:val="false"/>
                <w:color w:val="000000"/>
                <w:sz w:val="20"/>
              </w:rPr>
              <w:t xml:space="preserve">
есеп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ЭБЖМ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Қозаның тұқым шаруашы- </w:t>
            </w:r>
            <w:r>
              <w:br/>
            </w:r>
            <w:r>
              <w:rPr>
                <w:rFonts w:ascii="Times New Roman"/>
                <w:b w:val="false"/>
                <w:i w:val="false"/>
                <w:color w:val="000000"/>
                <w:sz w:val="20"/>
              </w:rPr>
              <w:t xml:space="preserve">
лығы саласындағы тиiстi </w:t>
            </w:r>
            <w:r>
              <w:br/>
            </w:r>
            <w:r>
              <w:rPr>
                <w:rFonts w:ascii="Times New Roman"/>
                <w:b w:val="false"/>
                <w:i w:val="false"/>
                <w:color w:val="000000"/>
                <w:sz w:val="20"/>
              </w:rPr>
              <w:t xml:space="preserve">
мемлекеттік бақылауды </w:t>
            </w:r>
            <w:r>
              <w:br/>
            </w:r>
            <w:r>
              <w:rPr>
                <w:rFonts w:ascii="Times New Roman"/>
                <w:b w:val="false"/>
                <w:i w:val="false"/>
                <w:color w:val="000000"/>
                <w:sz w:val="20"/>
              </w:rPr>
              <w:t xml:space="preserve">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Yкіметiне </w:t>
            </w:r>
            <w:r>
              <w:br/>
            </w:r>
            <w:r>
              <w:rPr>
                <w:rFonts w:ascii="Times New Roman"/>
                <w:b w:val="false"/>
                <w:i w:val="false"/>
                <w:color w:val="000000"/>
                <w:sz w:val="20"/>
              </w:rPr>
              <w:t xml:space="preserve">
есеп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ЭБЖМ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Тиiстi мемлекеттiк </w:t>
            </w:r>
            <w:r>
              <w:br/>
            </w:r>
            <w:r>
              <w:rPr>
                <w:rFonts w:ascii="Times New Roman"/>
                <w:b w:val="false"/>
                <w:i w:val="false"/>
                <w:color w:val="000000"/>
                <w:sz w:val="20"/>
              </w:rPr>
              <w:t xml:space="preserve">
сұрыптық және тұқымдық </w:t>
            </w:r>
            <w:r>
              <w:br/>
            </w:r>
            <w:r>
              <w:rPr>
                <w:rFonts w:ascii="Times New Roman"/>
                <w:b w:val="false"/>
                <w:i w:val="false"/>
                <w:color w:val="000000"/>
                <w:sz w:val="20"/>
              </w:rPr>
              <w:t xml:space="preserve">
бақылауды қамтамасыз </w:t>
            </w:r>
            <w:r>
              <w:br/>
            </w:r>
            <w:r>
              <w:rPr>
                <w:rFonts w:ascii="Times New Roman"/>
                <w:b w:val="false"/>
                <w:i w:val="false"/>
                <w:color w:val="000000"/>
                <w:sz w:val="20"/>
              </w:rPr>
              <w:t xml:space="preserve">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Yкіметiне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шаруашылығындағы </w:t>
            </w:r>
            <w:r>
              <w:br/>
            </w:r>
            <w:r>
              <w:rPr>
                <w:rFonts w:ascii="Times New Roman"/>
                <w:b w:val="false"/>
                <w:i w:val="false"/>
                <w:color w:val="000000"/>
                <w:sz w:val="20"/>
              </w:rPr>
              <w:t xml:space="preserve">
өсiмдiктердi қорғау </w:t>
            </w:r>
            <w:r>
              <w:br/>
            </w:r>
            <w:r>
              <w:rPr>
                <w:rFonts w:ascii="Times New Roman"/>
                <w:b w:val="false"/>
                <w:i w:val="false"/>
                <w:color w:val="000000"/>
                <w:sz w:val="20"/>
              </w:rPr>
              <w:t xml:space="preserve">
және олардың карантинi, </w:t>
            </w:r>
            <w:r>
              <w:br/>
            </w:r>
            <w:r>
              <w:rPr>
                <w:rFonts w:ascii="Times New Roman"/>
                <w:b w:val="false"/>
                <w:i w:val="false"/>
                <w:color w:val="000000"/>
                <w:sz w:val="20"/>
              </w:rPr>
              <w:t xml:space="preserve">
химиялау жөнiндегі </w:t>
            </w:r>
            <w:r>
              <w:br/>
            </w:r>
            <w:r>
              <w:rPr>
                <w:rFonts w:ascii="Times New Roman"/>
                <w:b w:val="false"/>
                <w:i w:val="false"/>
                <w:color w:val="000000"/>
                <w:sz w:val="20"/>
              </w:rPr>
              <w:t xml:space="preserve">
iс-шараларды өткiзуге </w:t>
            </w:r>
            <w:r>
              <w:br/>
            </w:r>
            <w:r>
              <w:rPr>
                <w:rFonts w:ascii="Times New Roman"/>
                <w:b w:val="false"/>
                <w:i w:val="false"/>
                <w:color w:val="000000"/>
                <w:sz w:val="20"/>
              </w:rPr>
              <w:t xml:space="preserve">
мемлекеттiк қолдау </w:t>
            </w:r>
            <w:r>
              <w:br/>
            </w:r>
            <w:r>
              <w:rPr>
                <w:rFonts w:ascii="Times New Roman"/>
                <w:b w:val="false"/>
                <w:i w:val="false"/>
                <w:color w:val="000000"/>
                <w:sz w:val="20"/>
              </w:rPr>
              <w:t xml:space="preserve">
шараларын көздеу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Yкіметiне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 мен иррига- </w:t>
            </w:r>
            <w:r>
              <w:br/>
            </w:r>
            <w:r>
              <w:rPr>
                <w:rFonts w:ascii="Times New Roman"/>
                <w:b w:val="false"/>
                <w:i w:val="false"/>
                <w:color w:val="000000"/>
                <w:sz w:val="20"/>
              </w:rPr>
              <w:t xml:space="preserve">
ция жүргізуге бағыттал- </w:t>
            </w:r>
            <w:r>
              <w:br/>
            </w:r>
            <w:r>
              <w:rPr>
                <w:rFonts w:ascii="Times New Roman"/>
                <w:b w:val="false"/>
                <w:i w:val="false"/>
                <w:color w:val="000000"/>
                <w:sz w:val="20"/>
              </w:rPr>
              <w:t xml:space="preserve">
ған қолдау жөнiндегi </w:t>
            </w:r>
            <w:r>
              <w:br/>
            </w:r>
            <w:r>
              <w:rPr>
                <w:rFonts w:ascii="Times New Roman"/>
                <w:b w:val="false"/>
                <w:i w:val="false"/>
                <w:color w:val="000000"/>
                <w:sz w:val="20"/>
              </w:rPr>
              <w:t xml:space="preserve">
ұсыныстарды әзiрлеу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Yкіметiне </w:t>
            </w:r>
            <w:r>
              <w:br/>
            </w:r>
            <w:r>
              <w:rPr>
                <w:rFonts w:ascii="Times New Roman"/>
                <w:b w:val="false"/>
                <w:i w:val="false"/>
                <w:color w:val="000000"/>
                <w:sz w:val="20"/>
              </w:rPr>
              <w:t xml:space="preserve">
ұсыныс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қараша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Мақтаның сапасын айқын- </w:t>
            </w:r>
            <w:r>
              <w:br/>
            </w:r>
            <w:r>
              <w:rPr>
                <w:rFonts w:ascii="Times New Roman"/>
                <w:b w:val="false"/>
                <w:i w:val="false"/>
                <w:color w:val="000000"/>
                <w:sz w:val="20"/>
              </w:rPr>
              <w:t xml:space="preserve">
дау жөнiндегi тәуелсiз </w:t>
            </w:r>
            <w:r>
              <w:br/>
            </w:r>
            <w:r>
              <w:rPr>
                <w:rFonts w:ascii="Times New Roman"/>
                <w:b w:val="false"/>
                <w:i w:val="false"/>
                <w:color w:val="000000"/>
                <w:sz w:val="20"/>
              </w:rPr>
              <w:t xml:space="preserve">
аккредиттелген зертха- </w:t>
            </w:r>
            <w:r>
              <w:br/>
            </w:r>
            <w:r>
              <w:rPr>
                <w:rFonts w:ascii="Times New Roman"/>
                <w:b w:val="false"/>
                <w:i w:val="false"/>
                <w:color w:val="000000"/>
                <w:sz w:val="20"/>
              </w:rPr>
              <w:t xml:space="preserve">
наларды құруға ықпал </w:t>
            </w:r>
            <w:r>
              <w:br/>
            </w:r>
            <w:r>
              <w:rPr>
                <w:rFonts w:ascii="Times New Roman"/>
                <w:b w:val="false"/>
                <w:i w:val="false"/>
                <w:color w:val="000000"/>
                <w:sz w:val="20"/>
              </w:rPr>
              <w:t xml:space="preserve">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Yкіметiне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ИСМ, </w:t>
            </w:r>
            <w:r>
              <w:br/>
            </w:r>
            <w:r>
              <w:rPr>
                <w:rFonts w:ascii="Times New Roman"/>
                <w:b w:val="false"/>
                <w:i w:val="false"/>
                <w:color w:val="000000"/>
                <w:sz w:val="20"/>
              </w:rPr>
              <w:t xml:space="preserve">
ЭБЖМ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тәртiппен </w:t>
            </w:r>
            <w:r>
              <w:br/>
            </w:r>
            <w:r>
              <w:rPr>
                <w:rFonts w:ascii="Times New Roman"/>
                <w:b w:val="false"/>
                <w:i w:val="false"/>
                <w:color w:val="000000"/>
                <w:sz w:val="20"/>
              </w:rPr>
              <w:t xml:space="preserve">
мақтаның сапалық көр- </w:t>
            </w:r>
            <w:r>
              <w:br/>
            </w:r>
            <w:r>
              <w:rPr>
                <w:rFonts w:ascii="Times New Roman"/>
                <w:b w:val="false"/>
                <w:i w:val="false"/>
                <w:color w:val="000000"/>
                <w:sz w:val="20"/>
              </w:rPr>
              <w:t xml:space="preserve">
сеткiштерiн айқындау </w:t>
            </w:r>
            <w:r>
              <w:br/>
            </w:r>
            <w:r>
              <w:rPr>
                <w:rFonts w:ascii="Times New Roman"/>
                <w:b w:val="false"/>
                <w:i w:val="false"/>
                <w:color w:val="000000"/>
                <w:sz w:val="20"/>
              </w:rPr>
              <w:t xml:space="preserve">
жөнiндегi зертханалар- </w:t>
            </w:r>
            <w:r>
              <w:br/>
            </w:r>
            <w:r>
              <w:rPr>
                <w:rFonts w:ascii="Times New Roman"/>
                <w:b w:val="false"/>
                <w:i w:val="false"/>
                <w:color w:val="000000"/>
                <w:sz w:val="20"/>
              </w:rPr>
              <w:t xml:space="preserve">
ға аккредиттеу жүргiзу. </w:t>
            </w:r>
            <w:r>
              <w:br/>
            </w:r>
            <w:r>
              <w:rPr>
                <w:rFonts w:ascii="Times New Roman"/>
                <w:b w:val="false"/>
                <w:i w:val="false"/>
                <w:color w:val="000000"/>
                <w:sz w:val="20"/>
              </w:rPr>
              <w:t xml:space="preserve">
Мақтаның сапасын са- </w:t>
            </w:r>
            <w:r>
              <w:br/>
            </w:r>
            <w:r>
              <w:rPr>
                <w:rFonts w:ascii="Times New Roman"/>
                <w:b w:val="false"/>
                <w:i w:val="false"/>
                <w:color w:val="000000"/>
                <w:sz w:val="20"/>
              </w:rPr>
              <w:t xml:space="preserve">
раптау жөнiндегi аккре- </w:t>
            </w:r>
            <w:r>
              <w:br/>
            </w:r>
            <w:r>
              <w:rPr>
                <w:rFonts w:ascii="Times New Roman"/>
                <w:b w:val="false"/>
                <w:i w:val="false"/>
                <w:color w:val="000000"/>
                <w:sz w:val="20"/>
              </w:rPr>
              <w:t xml:space="preserve">
диттелген зертханалар- </w:t>
            </w:r>
            <w:r>
              <w:br/>
            </w:r>
            <w:r>
              <w:rPr>
                <w:rFonts w:ascii="Times New Roman"/>
                <w:b w:val="false"/>
                <w:i w:val="false"/>
                <w:color w:val="000000"/>
                <w:sz w:val="20"/>
              </w:rPr>
              <w:t xml:space="preserve">
дың қызметiне тиiстi </w:t>
            </w:r>
            <w:r>
              <w:br/>
            </w:r>
            <w:r>
              <w:rPr>
                <w:rFonts w:ascii="Times New Roman"/>
                <w:b w:val="false"/>
                <w:i w:val="false"/>
                <w:color w:val="000000"/>
                <w:sz w:val="20"/>
              </w:rPr>
              <w:t xml:space="preserve">
мемлекеттiк бақылауды </w:t>
            </w:r>
            <w:r>
              <w:br/>
            </w:r>
            <w:r>
              <w:rPr>
                <w:rFonts w:ascii="Times New Roman"/>
                <w:b w:val="false"/>
                <w:i w:val="false"/>
                <w:color w:val="000000"/>
                <w:sz w:val="20"/>
              </w:rPr>
              <w:t xml:space="preserve">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Yкіметiне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АШМ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 мақсатты қаржылан- </w:t>
            </w:r>
            <w:r>
              <w:br/>
            </w:r>
            <w:r>
              <w:rPr>
                <w:rFonts w:ascii="Times New Roman"/>
                <w:b w:val="false"/>
                <w:i w:val="false"/>
                <w:color w:val="000000"/>
                <w:sz w:val="20"/>
              </w:rPr>
              <w:t xml:space="preserve">
дырумен қозаның селек- </w:t>
            </w:r>
            <w:r>
              <w:br/>
            </w:r>
            <w:r>
              <w:rPr>
                <w:rFonts w:ascii="Times New Roman"/>
                <w:b w:val="false"/>
                <w:i w:val="false"/>
                <w:color w:val="000000"/>
                <w:sz w:val="20"/>
              </w:rPr>
              <w:t xml:space="preserve">
циясы, тұқым шаруашы- </w:t>
            </w:r>
            <w:r>
              <w:br/>
            </w:r>
            <w:r>
              <w:rPr>
                <w:rFonts w:ascii="Times New Roman"/>
                <w:b w:val="false"/>
                <w:i w:val="false"/>
                <w:color w:val="000000"/>
                <w:sz w:val="20"/>
              </w:rPr>
              <w:t xml:space="preserve">
лығы және өңдеу техно- </w:t>
            </w:r>
            <w:r>
              <w:br/>
            </w:r>
            <w:r>
              <w:rPr>
                <w:rFonts w:ascii="Times New Roman"/>
                <w:b w:val="false"/>
                <w:i w:val="false"/>
                <w:color w:val="000000"/>
                <w:sz w:val="20"/>
              </w:rPr>
              <w:t xml:space="preserve">
логиясы бойынша 2006- </w:t>
            </w:r>
            <w:r>
              <w:br/>
            </w:r>
            <w:r>
              <w:rPr>
                <w:rFonts w:ascii="Times New Roman"/>
                <w:b w:val="false"/>
                <w:i w:val="false"/>
                <w:color w:val="000000"/>
                <w:sz w:val="20"/>
              </w:rPr>
              <w:t xml:space="preserve">
2009 жылдарға арналған </w:t>
            </w:r>
            <w:r>
              <w:br/>
            </w:r>
            <w:r>
              <w:rPr>
                <w:rFonts w:ascii="Times New Roman"/>
                <w:b w:val="false"/>
                <w:i w:val="false"/>
                <w:color w:val="000000"/>
                <w:sz w:val="20"/>
              </w:rPr>
              <w:t xml:space="preserve">
ғылыми зерттеулер бағ- </w:t>
            </w:r>
            <w:r>
              <w:br/>
            </w:r>
            <w:r>
              <w:rPr>
                <w:rFonts w:ascii="Times New Roman"/>
                <w:b w:val="false"/>
                <w:i w:val="false"/>
                <w:color w:val="000000"/>
                <w:sz w:val="20"/>
              </w:rPr>
              <w:t xml:space="preserve">
дарламасын әзiрлеу, </w:t>
            </w:r>
            <w:r>
              <w:br/>
            </w:r>
            <w:r>
              <w:rPr>
                <w:rFonts w:ascii="Times New Roman"/>
                <w:b w:val="false"/>
                <w:i w:val="false"/>
                <w:color w:val="000000"/>
                <w:sz w:val="20"/>
              </w:rPr>
              <w:t xml:space="preserve">
оның iшiнде: </w:t>
            </w:r>
            <w:r>
              <w:br/>
            </w:r>
            <w:r>
              <w:rPr>
                <w:rFonts w:ascii="Times New Roman"/>
                <w:b w:val="false"/>
                <w:i w:val="false"/>
                <w:color w:val="000000"/>
                <w:sz w:val="20"/>
              </w:rPr>
              <w:t xml:space="preserve">
а) генетикалық, биотех- </w:t>
            </w:r>
            <w:r>
              <w:br/>
            </w:r>
            <w:r>
              <w:rPr>
                <w:rFonts w:ascii="Times New Roman"/>
                <w:b w:val="false"/>
                <w:i w:val="false"/>
                <w:color w:val="000000"/>
                <w:sz w:val="20"/>
              </w:rPr>
              <w:t xml:space="preserve">
нологиялық, биохимиялық, </w:t>
            </w:r>
            <w:r>
              <w:br/>
            </w:r>
            <w:r>
              <w:rPr>
                <w:rFonts w:ascii="Times New Roman"/>
                <w:b w:val="false"/>
                <w:i w:val="false"/>
                <w:color w:val="000000"/>
                <w:sz w:val="20"/>
              </w:rPr>
              <w:t xml:space="preserve">
физиологиялық және бас- </w:t>
            </w:r>
            <w:r>
              <w:br/>
            </w:r>
            <w:r>
              <w:rPr>
                <w:rFonts w:ascii="Times New Roman"/>
                <w:b w:val="false"/>
                <w:i w:val="false"/>
                <w:color w:val="000000"/>
                <w:sz w:val="20"/>
              </w:rPr>
              <w:t xml:space="preserve">
қа да әдiстердi қолдана </w:t>
            </w:r>
            <w:r>
              <w:br/>
            </w:r>
            <w:r>
              <w:rPr>
                <w:rFonts w:ascii="Times New Roman"/>
                <w:b w:val="false"/>
                <w:i w:val="false"/>
                <w:color w:val="000000"/>
                <w:sz w:val="20"/>
              </w:rPr>
              <w:t xml:space="preserve">
отырып, геноқорды </w:t>
            </w:r>
            <w:r>
              <w:br/>
            </w:r>
            <w:r>
              <w:rPr>
                <w:rFonts w:ascii="Times New Roman"/>
                <w:b w:val="false"/>
                <w:i w:val="false"/>
                <w:color w:val="000000"/>
                <w:sz w:val="20"/>
              </w:rPr>
              <w:t xml:space="preserve">
қалыптастыру, бағалау, </w:t>
            </w:r>
            <w:r>
              <w:br/>
            </w:r>
            <w:r>
              <w:rPr>
                <w:rFonts w:ascii="Times New Roman"/>
                <w:b w:val="false"/>
                <w:i w:val="false"/>
                <w:color w:val="000000"/>
                <w:sz w:val="20"/>
              </w:rPr>
              <w:t xml:space="preserve">
сақтау негiзiнде қоза- </w:t>
            </w:r>
            <w:r>
              <w:br/>
            </w:r>
            <w:r>
              <w:rPr>
                <w:rFonts w:ascii="Times New Roman"/>
                <w:b w:val="false"/>
                <w:i w:val="false"/>
                <w:color w:val="000000"/>
                <w:sz w:val="20"/>
              </w:rPr>
              <w:t xml:space="preserve">
ның жаңа сұрыптарын жа- </w:t>
            </w:r>
            <w:r>
              <w:br/>
            </w:r>
            <w:r>
              <w:rPr>
                <w:rFonts w:ascii="Times New Roman"/>
                <w:b w:val="false"/>
                <w:i w:val="false"/>
                <w:color w:val="000000"/>
                <w:sz w:val="20"/>
              </w:rPr>
              <w:t xml:space="preserve">
сау; олардың бастапқы </w:t>
            </w:r>
            <w:r>
              <w:br/>
            </w:r>
            <w:r>
              <w:rPr>
                <w:rFonts w:ascii="Times New Roman"/>
                <w:b w:val="false"/>
                <w:i w:val="false"/>
                <w:color w:val="000000"/>
                <w:sz w:val="20"/>
              </w:rPr>
              <w:t xml:space="preserve">
тұқым шаруашылығын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б) қозаны өңдеудiң </w:t>
            </w:r>
            <w:r>
              <w:br/>
            </w:r>
            <w:r>
              <w:rPr>
                <w:rFonts w:ascii="Times New Roman"/>
                <w:b w:val="false"/>
                <w:i w:val="false"/>
                <w:color w:val="000000"/>
                <w:sz w:val="20"/>
              </w:rPr>
              <w:t xml:space="preserve">
ғылыми негізделген тех- </w:t>
            </w:r>
            <w:r>
              <w:br/>
            </w:r>
            <w:r>
              <w:rPr>
                <w:rFonts w:ascii="Times New Roman"/>
                <w:b w:val="false"/>
                <w:i w:val="false"/>
                <w:color w:val="000000"/>
                <w:sz w:val="20"/>
              </w:rPr>
              <w:t xml:space="preserve">
нологияларын әзiрлеу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w:t>
            </w:r>
            <w:r>
              <w:br/>
            </w:r>
            <w:r>
              <w:rPr>
                <w:rFonts w:ascii="Times New Roman"/>
                <w:b w:val="false"/>
                <w:i w:val="false"/>
                <w:color w:val="000000"/>
                <w:sz w:val="20"/>
              </w:rPr>
              <w:t xml:space="preserve">
шаруашы- </w:t>
            </w:r>
            <w:r>
              <w:br/>
            </w:r>
            <w:r>
              <w:rPr>
                <w:rFonts w:ascii="Times New Roman"/>
                <w:b w:val="false"/>
                <w:i w:val="false"/>
                <w:color w:val="000000"/>
                <w:sz w:val="20"/>
              </w:rPr>
              <w:t xml:space="preserve">
лығы ми- </w:t>
            </w:r>
            <w:r>
              <w:br/>
            </w:r>
            <w:r>
              <w:rPr>
                <w:rFonts w:ascii="Times New Roman"/>
                <w:b w:val="false"/>
                <w:i w:val="false"/>
                <w:color w:val="000000"/>
                <w:sz w:val="20"/>
              </w:rPr>
              <w:t xml:space="preserve">
нистрінің </w:t>
            </w:r>
            <w:r>
              <w:br/>
            </w:r>
            <w:r>
              <w:rPr>
                <w:rFonts w:ascii="Times New Roman"/>
                <w:b w:val="false"/>
                <w:i w:val="false"/>
                <w:color w:val="000000"/>
                <w:sz w:val="20"/>
              </w:rPr>
              <w:t xml:space="preserve">
бұйрығы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ЭБЖМ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шаруашылықтарды </w:t>
            </w:r>
            <w:r>
              <w:br/>
            </w:r>
            <w:r>
              <w:rPr>
                <w:rFonts w:ascii="Times New Roman"/>
                <w:b w:val="false"/>
                <w:i w:val="false"/>
                <w:color w:val="000000"/>
                <w:sz w:val="20"/>
              </w:rPr>
              <w:t xml:space="preserve">
неғұрлым ipi құралым- </w:t>
            </w:r>
            <w:r>
              <w:br/>
            </w:r>
            <w:r>
              <w:rPr>
                <w:rFonts w:ascii="Times New Roman"/>
                <w:b w:val="false"/>
                <w:i w:val="false"/>
                <w:color w:val="000000"/>
                <w:sz w:val="20"/>
              </w:rPr>
              <w:t xml:space="preserve">
дарға бiрiктiру және </w:t>
            </w:r>
            <w:r>
              <w:br/>
            </w:r>
            <w:r>
              <w:rPr>
                <w:rFonts w:ascii="Times New Roman"/>
                <w:b w:val="false"/>
                <w:i w:val="false"/>
                <w:color w:val="000000"/>
                <w:sz w:val="20"/>
              </w:rPr>
              <w:t xml:space="preserve">
жердiң құнарлылығын </w:t>
            </w:r>
            <w:r>
              <w:br/>
            </w:r>
            <w:r>
              <w:rPr>
                <w:rFonts w:ascii="Times New Roman"/>
                <w:b w:val="false"/>
                <w:i w:val="false"/>
                <w:color w:val="000000"/>
                <w:sz w:val="20"/>
              </w:rPr>
              <w:t xml:space="preserve">
сақтау мақсатында ғылы- </w:t>
            </w:r>
            <w:r>
              <w:br/>
            </w:r>
            <w:r>
              <w:rPr>
                <w:rFonts w:ascii="Times New Roman"/>
                <w:b w:val="false"/>
                <w:i w:val="false"/>
                <w:color w:val="000000"/>
                <w:sz w:val="20"/>
              </w:rPr>
              <w:t xml:space="preserve">
ми негізделген ауыспалы </w:t>
            </w:r>
            <w:r>
              <w:br/>
            </w:r>
            <w:r>
              <w:rPr>
                <w:rFonts w:ascii="Times New Roman"/>
                <w:b w:val="false"/>
                <w:i w:val="false"/>
                <w:color w:val="000000"/>
                <w:sz w:val="20"/>
              </w:rPr>
              <w:t xml:space="preserve">
егістi қалыптастыру </w:t>
            </w:r>
            <w:r>
              <w:br/>
            </w:r>
            <w:r>
              <w:rPr>
                <w:rFonts w:ascii="Times New Roman"/>
                <w:b w:val="false"/>
                <w:i w:val="false"/>
                <w:color w:val="000000"/>
                <w:sz w:val="20"/>
              </w:rPr>
              <w:t xml:space="preserve">
және енгізу мәселелерi </w:t>
            </w:r>
            <w:r>
              <w:br/>
            </w:r>
            <w:r>
              <w:rPr>
                <w:rFonts w:ascii="Times New Roman"/>
                <w:b w:val="false"/>
                <w:i w:val="false"/>
                <w:color w:val="000000"/>
                <w:sz w:val="20"/>
              </w:rPr>
              <w:t xml:space="preserve">
бойынша фермерлерге </w:t>
            </w:r>
            <w:r>
              <w:br/>
            </w:r>
            <w:r>
              <w:rPr>
                <w:rFonts w:ascii="Times New Roman"/>
                <w:b w:val="false"/>
                <w:i w:val="false"/>
                <w:color w:val="000000"/>
                <w:sz w:val="20"/>
              </w:rPr>
              <w:t xml:space="preserve">
түсiндiру жұмыстарын </w:t>
            </w:r>
            <w:r>
              <w:br/>
            </w:r>
            <w:r>
              <w:rPr>
                <w:rFonts w:ascii="Times New Roman"/>
                <w:b w:val="false"/>
                <w:i w:val="false"/>
                <w:color w:val="000000"/>
                <w:sz w:val="20"/>
              </w:rPr>
              <w:t xml:space="preserve">
жүргізу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w:t>
            </w:r>
            <w:r>
              <w:br/>
            </w:r>
            <w:r>
              <w:rPr>
                <w:rFonts w:ascii="Times New Roman"/>
                <w:b w:val="false"/>
                <w:i w:val="false"/>
                <w:color w:val="000000"/>
                <w:sz w:val="20"/>
              </w:rPr>
              <w:t xml:space="preserve">
Қызылорда </w:t>
            </w:r>
            <w:r>
              <w:br/>
            </w:r>
            <w:r>
              <w:rPr>
                <w:rFonts w:ascii="Times New Roman"/>
                <w:b w:val="false"/>
                <w:i w:val="false"/>
                <w:color w:val="000000"/>
                <w:sz w:val="20"/>
              </w:rPr>
              <w:t xml:space="preserve">
облыстары- </w:t>
            </w:r>
            <w:r>
              <w:br/>
            </w:r>
            <w:r>
              <w:rPr>
                <w:rFonts w:ascii="Times New Roman"/>
                <w:b w:val="false"/>
                <w:i w:val="false"/>
                <w:color w:val="000000"/>
                <w:sz w:val="20"/>
              </w:rPr>
              <w:t xml:space="preserve">
ның әкім- </w:t>
            </w:r>
            <w:r>
              <w:br/>
            </w:r>
            <w:r>
              <w:rPr>
                <w:rFonts w:ascii="Times New Roman"/>
                <w:b w:val="false"/>
                <w:i w:val="false"/>
                <w:color w:val="000000"/>
                <w:sz w:val="20"/>
              </w:rPr>
              <w:t xml:space="preserve">
діктері, </w:t>
            </w:r>
            <w:r>
              <w:br/>
            </w:r>
            <w:r>
              <w:rPr>
                <w:rFonts w:ascii="Times New Roman"/>
                <w:b w:val="false"/>
                <w:i w:val="false"/>
                <w:color w:val="000000"/>
                <w:sz w:val="20"/>
              </w:rPr>
              <w:t xml:space="preserve">
АШМ, ҮК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"Мақтарал ауыл шаруашы- </w:t>
            </w:r>
            <w:r>
              <w:br/>
            </w:r>
            <w:r>
              <w:rPr>
                <w:rFonts w:ascii="Times New Roman"/>
                <w:b w:val="false"/>
                <w:i w:val="false"/>
                <w:color w:val="000000"/>
                <w:sz w:val="20"/>
              </w:rPr>
              <w:t xml:space="preserve">
лығы тәжiрибелiк стан- </w:t>
            </w:r>
            <w:r>
              <w:br/>
            </w:r>
            <w:r>
              <w:rPr>
                <w:rFonts w:ascii="Times New Roman"/>
                <w:b w:val="false"/>
                <w:i w:val="false"/>
                <w:color w:val="000000"/>
                <w:sz w:val="20"/>
              </w:rPr>
              <w:t xml:space="preserve">
циясы" РМК базасында </w:t>
            </w:r>
            <w:r>
              <w:br/>
            </w:r>
            <w:r>
              <w:rPr>
                <w:rFonts w:ascii="Times New Roman"/>
                <w:b w:val="false"/>
                <w:i w:val="false"/>
                <w:color w:val="000000"/>
                <w:sz w:val="20"/>
              </w:rPr>
              <w:t xml:space="preserve">
AШM-ның "Оңтүстiк-Батыс </w:t>
            </w:r>
            <w:r>
              <w:br/>
            </w:r>
            <w:r>
              <w:rPr>
                <w:rFonts w:ascii="Times New Roman"/>
                <w:b w:val="false"/>
                <w:i w:val="false"/>
                <w:color w:val="000000"/>
                <w:sz w:val="20"/>
              </w:rPr>
              <w:t xml:space="preserve">
ауыл шаруашылығы ғылы- </w:t>
            </w:r>
            <w:r>
              <w:br/>
            </w:r>
            <w:r>
              <w:rPr>
                <w:rFonts w:ascii="Times New Roman"/>
                <w:b w:val="false"/>
                <w:i w:val="false"/>
                <w:color w:val="000000"/>
                <w:sz w:val="20"/>
              </w:rPr>
              <w:t xml:space="preserve">
ми-өндiрiстік орталығы" </w:t>
            </w:r>
            <w:r>
              <w:br/>
            </w:r>
            <w:r>
              <w:rPr>
                <w:rFonts w:ascii="Times New Roman"/>
                <w:b w:val="false"/>
                <w:i w:val="false"/>
                <w:color w:val="000000"/>
                <w:sz w:val="20"/>
              </w:rPr>
              <w:t xml:space="preserve">
шаруашылық жүргiзу құ- </w:t>
            </w:r>
            <w:r>
              <w:br/>
            </w:r>
            <w:r>
              <w:rPr>
                <w:rFonts w:ascii="Times New Roman"/>
                <w:b w:val="false"/>
                <w:i w:val="false"/>
                <w:color w:val="000000"/>
                <w:sz w:val="20"/>
              </w:rPr>
              <w:t xml:space="preserve">
қығындағы республикалық </w:t>
            </w:r>
            <w:r>
              <w:br/>
            </w:r>
            <w:r>
              <w:rPr>
                <w:rFonts w:ascii="Times New Roman"/>
                <w:b w:val="false"/>
                <w:i w:val="false"/>
                <w:color w:val="000000"/>
                <w:sz w:val="20"/>
              </w:rPr>
              <w:t xml:space="preserve">
мемлекеттiк кәсiпорны- </w:t>
            </w:r>
            <w:r>
              <w:br/>
            </w:r>
            <w:r>
              <w:rPr>
                <w:rFonts w:ascii="Times New Roman"/>
                <w:b w:val="false"/>
                <w:i w:val="false"/>
                <w:color w:val="000000"/>
                <w:sz w:val="20"/>
              </w:rPr>
              <w:t xml:space="preserve">
ның "Мақта шаруашылы- </w:t>
            </w:r>
            <w:r>
              <w:br/>
            </w:r>
            <w:r>
              <w:rPr>
                <w:rFonts w:ascii="Times New Roman"/>
                <w:b w:val="false"/>
                <w:i w:val="false"/>
                <w:color w:val="000000"/>
                <w:sz w:val="20"/>
              </w:rPr>
              <w:t xml:space="preserve">
ғының ғылыми-зерттеу </w:t>
            </w:r>
            <w:r>
              <w:br/>
            </w:r>
            <w:r>
              <w:rPr>
                <w:rFonts w:ascii="Times New Roman"/>
                <w:b w:val="false"/>
                <w:i w:val="false"/>
                <w:color w:val="000000"/>
                <w:sz w:val="20"/>
              </w:rPr>
              <w:t xml:space="preserve">
институты" еншiлес </w:t>
            </w:r>
            <w:r>
              <w:br/>
            </w:r>
            <w:r>
              <w:rPr>
                <w:rFonts w:ascii="Times New Roman"/>
                <w:b w:val="false"/>
                <w:i w:val="false"/>
                <w:color w:val="000000"/>
                <w:sz w:val="20"/>
              </w:rPr>
              <w:t xml:space="preserve">
мемлекеттiк кәсiпорнын </w:t>
            </w:r>
            <w:r>
              <w:br/>
            </w:r>
            <w:r>
              <w:rPr>
                <w:rFonts w:ascii="Times New Roman"/>
                <w:b w:val="false"/>
                <w:i w:val="false"/>
                <w:color w:val="000000"/>
                <w:sz w:val="20"/>
              </w:rPr>
              <w:t xml:space="preserve">
ұйымдастыру жөнiндегi </w:t>
            </w:r>
            <w:r>
              <w:br/>
            </w:r>
            <w:r>
              <w:rPr>
                <w:rFonts w:ascii="Times New Roman"/>
                <w:b w:val="false"/>
                <w:i w:val="false"/>
                <w:color w:val="000000"/>
                <w:sz w:val="20"/>
              </w:rPr>
              <w:t xml:space="preserve">
ұсыныстарды әзiрлеу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Yкіметiне </w:t>
            </w:r>
            <w:r>
              <w:br/>
            </w:r>
            <w:r>
              <w:rPr>
                <w:rFonts w:ascii="Times New Roman"/>
                <w:b w:val="false"/>
                <w:i w:val="false"/>
                <w:color w:val="000000"/>
                <w:sz w:val="20"/>
              </w:rPr>
              <w:t xml:space="preserve">
ұсыныстар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ЭБЖМ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талаптарды </w:t>
            </w:r>
            <w:r>
              <w:br/>
            </w:r>
            <w:r>
              <w:rPr>
                <w:rFonts w:ascii="Times New Roman"/>
                <w:b w:val="false"/>
                <w:i w:val="false"/>
                <w:color w:val="000000"/>
                <w:sz w:val="20"/>
              </w:rPr>
              <w:t xml:space="preserve">
ескере отырып, мынадай </w:t>
            </w:r>
            <w:r>
              <w:br/>
            </w:r>
            <w:r>
              <w:rPr>
                <w:rFonts w:ascii="Times New Roman"/>
                <w:b w:val="false"/>
                <w:i w:val="false"/>
                <w:color w:val="000000"/>
                <w:sz w:val="20"/>
              </w:rPr>
              <w:t xml:space="preserve">
мемлекеттiк стандарт- </w:t>
            </w:r>
            <w:r>
              <w:br/>
            </w:r>
            <w:r>
              <w:rPr>
                <w:rFonts w:ascii="Times New Roman"/>
                <w:b w:val="false"/>
                <w:i w:val="false"/>
                <w:color w:val="000000"/>
                <w:sz w:val="20"/>
              </w:rPr>
              <w:t xml:space="preserve">
тарды әзiрлеу: </w:t>
            </w:r>
            <w:r>
              <w:br/>
            </w:r>
            <w:r>
              <w:rPr>
                <w:rFonts w:ascii="Times New Roman"/>
                <w:b w:val="false"/>
                <w:i w:val="false"/>
                <w:color w:val="000000"/>
                <w:sz w:val="20"/>
              </w:rPr>
              <w:t xml:space="preserve">
а) "Шиттi мақта" (ТШ) </w:t>
            </w:r>
            <w:r>
              <w:br/>
            </w:r>
            <w:r>
              <w:rPr>
                <w:rFonts w:ascii="Times New Roman"/>
                <w:b w:val="false"/>
                <w:i w:val="false"/>
                <w:color w:val="000000"/>
                <w:sz w:val="20"/>
              </w:rPr>
              <w:t xml:space="preserve">
және "Шиттi мақтаның </w:t>
            </w:r>
            <w:r>
              <w:br/>
            </w:r>
            <w:r>
              <w:rPr>
                <w:rFonts w:ascii="Times New Roman"/>
                <w:b w:val="false"/>
                <w:i w:val="false"/>
                <w:color w:val="000000"/>
                <w:sz w:val="20"/>
              </w:rPr>
              <w:t xml:space="preserve">
стандарттық үлгілерi. Әзiрлеу және қолдану тәртiбi"; </w:t>
            </w:r>
            <w:r>
              <w:br/>
            </w:r>
            <w:r>
              <w:rPr>
                <w:rFonts w:ascii="Times New Roman"/>
                <w:b w:val="false"/>
                <w:i w:val="false"/>
                <w:color w:val="000000"/>
                <w:sz w:val="20"/>
              </w:rPr>
              <w:t xml:space="preserve">
б) "Талшықты мақта" </w:t>
            </w:r>
            <w:r>
              <w:br/>
            </w:r>
            <w:r>
              <w:rPr>
                <w:rFonts w:ascii="Times New Roman"/>
                <w:b w:val="false"/>
                <w:i w:val="false"/>
                <w:color w:val="000000"/>
                <w:sz w:val="20"/>
              </w:rPr>
              <w:t xml:space="preserve">
(ТШ) және "Талшықты </w:t>
            </w:r>
            <w:r>
              <w:br/>
            </w:r>
            <w:r>
              <w:rPr>
                <w:rFonts w:ascii="Times New Roman"/>
                <w:b w:val="false"/>
                <w:i w:val="false"/>
                <w:color w:val="000000"/>
                <w:sz w:val="20"/>
              </w:rPr>
              <w:t xml:space="preserve">
мақтаның стандарттық </w:t>
            </w:r>
            <w:r>
              <w:br/>
            </w:r>
            <w:r>
              <w:rPr>
                <w:rFonts w:ascii="Times New Roman"/>
                <w:b w:val="false"/>
                <w:i w:val="false"/>
                <w:color w:val="000000"/>
                <w:sz w:val="20"/>
              </w:rPr>
              <w:t xml:space="preserve">
үлгілерi. Әзiрлеу </w:t>
            </w:r>
            <w:r>
              <w:br/>
            </w:r>
            <w:r>
              <w:rPr>
                <w:rFonts w:ascii="Times New Roman"/>
                <w:b w:val="false"/>
                <w:i w:val="false"/>
                <w:color w:val="000000"/>
                <w:sz w:val="20"/>
              </w:rPr>
              <w:t xml:space="preserve">
және қолдану тәртiбi"; </w:t>
            </w:r>
            <w:r>
              <w:br/>
            </w:r>
            <w:r>
              <w:rPr>
                <w:rFonts w:ascii="Times New Roman"/>
                <w:b w:val="false"/>
                <w:i w:val="false"/>
                <w:color w:val="000000"/>
                <w:sz w:val="20"/>
              </w:rPr>
              <w:t xml:space="preserve">
в) "Қозаның тұқымы </w:t>
            </w:r>
            <w:r>
              <w:br/>
            </w:r>
            <w:r>
              <w:rPr>
                <w:rFonts w:ascii="Times New Roman"/>
                <w:b w:val="false"/>
                <w:i w:val="false"/>
                <w:color w:val="000000"/>
                <w:sz w:val="20"/>
              </w:rPr>
              <w:t xml:space="preserve">
сұрыптық және егiстiк </w:t>
            </w:r>
            <w:r>
              <w:br/>
            </w:r>
            <w:r>
              <w:rPr>
                <w:rFonts w:ascii="Times New Roman"/>
                <w:b w:val="false"/>
                <w:i w:val="false"/>
                <w:color w:val="000000"/>
                <w:sz w:val="20"/>
              </w:rPr>
              <w:t xml:space="preserve">
сапа" (ТШ) және "Қо- </w:t>
            </w:r>
            <w:r>
              <w:br/>
            </w:r>
            <w:r>
              <w:rPr>
                <w:rFonts w:ascii="Times New Roman"/>
                <w:b w:val="false"/>
                <w:i w:val="false"/>
                <w:color w:val="000000"/>
                <w:sz w:val="20"/>
              </w:rPr>
              <w:t xml:space="preserve">
заның сұрыпты және </w:t>
            </w:r>
            <w:r>
              <w:br/>
            </w:r>
            <w:r>
              <w:rPr>
                <w:rFonts w:ascii="Times New Roman"/>
                <w:b w:val="false"/>
                <w:i w:val="false"/>
                <w:color w:val="000000"/>
                <w:sz w:val="20"/>
              </w:rPr>
              <w:t xml:space="preserve">
егістi тұқымдарының </w:t>
            </w:r>
            <w:r>
              <w:br/>
            </w:r>
            <w:r>
              <w:rPr>
                <w:rFonts w:ascii="Times New Roman"/>
                <w:b w:val="false"/>
                <w:i w:val="false"/>
                <w:color w:val="000000"/>
                <w:sz w:val="20"/>
              </w:rPr>
              <w:t xml:space="preserve">
стандарттық үлгiлерi. </w:t>
            </w:r>
            <w:r>
              <w:br/>
            </w:r>
            <w:r>
              <w:rPr>
                <w:rFonts w:ascii="Times New Roman"/>
                <w:b w:val="false"/>
                <w:i w:val="false"/>
                <w:color w:val="000000"/>
                <w:sz w:val="20"/>
              </w:rPr>
              <w:t xml:space="preserve">
Әзірлеу және қолдану </w:t>
            </w:r>
            <w:r>
              <w:br/>
            </w:r>
            <w:r>
              <w:rPr>
                <w:rFonts w:ascii="Times New Roman"/>
                <w:b w:val="false"/>
                <w:i w:val="false"/>
                <w:color w:val="000000"/>
                <w:sz w:val="20"/>
              </w:rPr>
              <w:t xml:space="preserve">
тәртiбi"; </w:t>
            </w:r>
            <w:r>
              <w:br/>
            </w:r>
            <w:r>
              <w:rPr>
                <w:rFonts w:ascii="Times New Roman"/>
                <w:b w:val="false"/>
                <w:i w:val="false"/>
                <w:color w:val="000000"/>
                <w:sz w:val="20"/>
              </w:rPr>
              <w:t xml:space="preserve">
г) "Техникалық қозаның </w:t>
            </w:r>
            <w:r>
              <w:br/>
            </w:r>
            <w:r>
              <w:rPr>
                <w:rFonts w:ascii="Times New Roman"/>
                <w:b w:val="false"/>
                <w:i w:val="false"/>
                <w:color w:val="000000"/>
                <w:sz w:val="20"/>
              </w:rPr>
              <w:t xml:space="preserve">
тұқымы" (TШ) және </w:t>
            </w:r>
            <w:r>
              <w:br/>
            </w:r>
            <w:r>
              <w:rPr>
                <w:rFonts w:ascii="Times New Roman"/>
                <w:b w:val="false"/>
                <w:i w:val="false"/>
                <w:color w:val="000000"/>
                <w:sz w:val="20"/>
              </w:rPr>
              <w:t xml:space="preserve">
"Техникалық тұқымның </w:t>
            </w:r>
            <w:r>
              <w:br/>
            </w:r>
            <w:r>
              <w:rPr>
                <w:rFonts w:ascii="Times New Roman"/>
                <w:b w:val="false"/>
                <w:i w:val="false"/>
                <w:color w:val="000000"/>
                <w:sz w:val="20"/>
              </w:rPr>
              <w:t xml:space="preserve">
стандарттық үлгілерi. </w:t>
            </w:r>
            <w:r>
              <w:br/>
            </w:r>
            <w:r>
              <w:rPr>
                <w:rFonts w:ascii="Times New Roman"/>
                <w:b w:val="false"/>
                <w:i w:val="false"/>
                <w:color w:val="000000"/>
                <w:sz w:val="20"/>
              </w:rPr>
              <w:t xml:space="preserve">
Әзiрлеу және қолдану </w:t>
            </w:r>
            <w:r>
              <w:br/>
            </w:r>
            <w:r>
              <w:rPr>
                <w:rFonts w:ascii="Times New Roman"/>
                <w:b w:val="false"/>
                <w:i w:val="false"/>
                <w:color w:val="000000"/>
                <w:sz w:val="20"/>
              </w:rPr>
              <w:t xml:space="preserve">
тәртiбi"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ИСМ-нің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реттеу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метрология </w:t>
            </w:r>
            <w:r>
              <w:br/>
            </w:r>
            <w:r>
              <w:rPr>
                <w:rFonts w:ascii="Times New Roman"/>
                <w:b w:val="false"/>
                <w:i w:val="false"/>
                <w:color w:val="000000"/>
                <w:sz w:val="20"/>
              </w:rPr>
              <w:t xml:space="preserve">
комитеті </w:t>
            </w:r>
            <w:r>
              <w:br/>
            </w:r>
            <w:r>
              <w:rPr>
                <w:rFonts w:ascii="Times New Roman"/>
                <w:b w:val="false"/>
                <w:i w:val="false"/>
                <w:color w:val="000000"/>
                <w:sz w:val="20"/>
              </w:rPr>
              <w:t xml:space="preserve">
төраға-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бұйрығы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ИСМ, </w:t>
            </w:r>
            <w:r>
              <w:br/>
            </w:r>
            <w:r>
              <w:rPr>
                <w:rFonts w:ascii="Times New Roman"/>
                <w:b w:val="false"/>
                <w:i w:val="false"/>
                <w:color w:val="000000"/>
                <w:sz w:val="20"/>
              </w:rPr>
              <w:t xml:space="preserve">
ТК, ҮК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r>
              <w:br/>
            </w:r>
            <w:r>
              <w:rPr>
                <w:rFonts w:ascii="Times New Roman"/>
                <w:b w:val="false"/>
                <w:i w:val="false"/>
                <w:color w:val="000000"/>
                <w:sz w:val="20"/>
              </w:rPr>
              <w:t xml:space="preserve">
жылдар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станциясында </w:t>
            </w:r>
            <w:r>
              <w:br/>
            </w:r>
            <w:r>
              <w:rPr>
                <w:rFonts w:ascii="Times New Roman"/>
                <w:b w:val="false"/>
                <w:i w:val="false"/>
                <w:color w:val="000000"/>
                <w:sz w:val="20"/>
              </w:rPr>
              <w:t xml:space="preserve">
мақтаны тасымалдау </w:t>
            </w:r>
            <w:r>
              <w:br/>
            </w:r>
            <w:r>
              <w:rPr>
                <w:rFonts w:ascii="Times New Roman"/>
                <w:b w:val="false"/>
                <w:i w:val="false"/>
                <w:color w:val="000000"/>
                <w:sz w:val="20"/>
              </w:rPr>
              <w:t xml:space="preserve">
жөнiндегi көлiк- </w:t>
            </w:r>
            <w:r>
              <w:br/>
            </w:r>
            <w:r>
              <w:rPr>
                <w:rFonts w:ascii="Times New Roman"/>
                <w:b w:val="false"/>
                <w:i w:val="false"/>
                <w:color w:val="000000"/>
                <w:sz w:val="20"/>
              </w:rPr>
              <w:t xml:space="preserve">
логистикалық орталық </w:t>
            </w:r>
            <w:r>
              <w:br/>
            </w:r>
            <w:r>
              <w:rPr>
                <w:rFonts w:ascii="Times New Roman"/>
                <w:b w:val="false"/>
                <w:i w:val="false"/>
                <w:color w:val="000000"/>
                <w:sz w:val="20"/>
              </w:rPr>
              <w:t xml:space="preserve">
ұйымдастыру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Yкіметiне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w:t>
            </w:r>
            <w:r>
              <w:br/>
            </w:r>
            <w:r>
              <w:rPr>
                <w:rFonts w:ascii="Times New Roman"/>
                <w:b w:val="false"/>
                <w:i w:val="false"/>
                <w:color w:val="000000"/>
                <w:sz w:val="20"/>
              </w:rPr>
              <w:t xml:space="preserve">
әкімдігі, </w:t>
            </w:r>
            <w:r>
              <w:br/>
            </w:r>
            <w:r>
              <w:rPr>
                <w:rFonts w:ascii="Times New Roman"/>
                <w:b w:val="false"/>
                <w:i w:val="false"/>
                <w:color w:val="000000"/>
                <w:sz w:val="20"/>
              </w:rPr>
              <w:t xml:space="preserve">
"Ордабасы </w:t>
            </w:r>
            <w:r>
              <w:br/>
            </w:r>
            <w:r>
              <w:rPr>
                <w:rFonts w:ascii="Times New Roman"/>
                <w:b w:val="false"/>
                <w:i w:val="false"/>
                <w:color w:val="000000"/>
                <w:sz w:val="20"/>
              </w:rPr>
              <w:t xml:space="preserve">
корпо- </w:t>
            </w:r>
            <w:r>
              <w:br/>
            </w:r>
            <w:r>
              <w:rPr>
                <w:rFonts w:ascii="Times New Roman"/>
                <w:b w:val="false"/>
                <w:i w:val="false"/>
                <w:color w:val="000000"/>
                <w:sz w:val="20"/>
              </w:rPr>
              <w:t xml:space="preserve">
рациясы"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ЭБЖМ, ККМ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Шиттi мақтаны өндiрi- </w:t>
            </w:r>
            <w:r>
              <w:br/>
            </w:r>
            <w:r>
              <w:rPr>
                <w:rFonts w:ascii="Times New Roman"/>
                <w:b w:val="false"/>
                <w:i w:val="false"/>
                <w:color w:val="000000"/>
                <w:sz w:val="20"/>
              </w:rPr>
              <w:t xml:space="preserve">
сiнде қазiргi заманғы </w:t>
            </w:r>
            <w:r>
              <w:br/>
            </w:r>
            <w:r>
              <w:rPr>
                <w:rFonts w:ascii="Times New Roman"/>
                <w:b w:val="false"/>
                <w:i w:val="false"/>
                <w:color w:val="000000"/>
                <w:sz w:val="20"/>
              </w:rPr>
              <w:t xml:space="preserve">
жабдықты және техноло- </w:t>
            </w:r>
            <w:r>
              <w:br/>
            </w:r>
            <w:r>
              <w:rPr>
                <w:rFonts w:ascii="Times New Roman"/>
                <w:b w:val="false"/>
                <w:i w:val="false"/>
                <w:color w:val="000000"/>
                <w:sz w:val="20"/>
              </w:rPr>
              <w:t xml:space="preserve">
гияларды пайдаланатын </w:t>
            </w:r>
            <w:r>
              <w:br/>
            </w:r>
            <w:r>
              <w:rPr>
                <w:rFonts w:ascii="Times New Roman"/>
                <w:b w:val="false"/>
                <w:i w:val="false"/>
                <w:color w:val="000000"/>
                <w:sz w:val="20"/>
              </w:rPr>
              <w:t xml:space="preserve">
модельдiк, пилоттық </w:t>
            </w:r>
            <w:r>
              <w:br/>
            </w:r>
            <w:r>
              <w:rPr>
                <w:rFonts w:ascii="Times New Roman"/>
                <w:b w:val="false"/>
                <w:i w:val="false"/>
                <w:color w:val="000000"/>
                <w:sz w:val="20"/>
              </w:rPr>
              <w:t xml:space="preserve">
мақта шаруашылықтарын </w:t>
            </w:r>
            <w:r>
              <w:br/>
            </w:r>
            <w:r>
              <w:rPr>
                <w:rFonts w:ascii="Times New Roman"/>
                <w:b w:val="false"/>
                <w:i w:val="false"/>
                <w:color w:val="000000"/>
                <w:sz w:val="20"/>
              </w:rPr>
              <w:t xml:space="preserve">
құру мүмкiндiгiн </w:t>
            </w:r>
            <w:r>
              <w:br/>
            </w:r>
            <w:r>
              <w:rPr>
                <w:rFonts w:ascii="Times New Roman"/>
                <w:b w:val="false"/>
                <w:i w:val="false"/>
                <w:color w:val="000000"/>
                <w:sz w:val="20"/>
              </w:rPr>
              <w:t xml:space="preserve">
қарастыру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Yкіметiне </w:t>
            </w:r>
            <w:r>
              <w:br/>
            </w:r>
            <w:r>
              <w:rPr>
                <w:rFonts w:ascii="Times New Roman"/>
                <w:b w:val="false"/>
                <w:i w:val="false"/>
                <w:color w:val="000000"/>
                <w:sz w:val="20"/>
              </w:rPr>
              <w:t xml:space="preserve">
ұсыныстар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ЭБЖМ, </w:t>
            </w:r>
            <w:r>
              <w:br/>
            </w:r>
            <w:r>
              <w:rPr>
                <w:rFonts w:ascii="Times New Roman"/>
                <w:b w:val="false"/>
                <w:i w:val="false"/>
                <w:color w:val="000000"/>
                <w:sz w:val="20"/>
              </w:rPr>
              <w:t xml:space="preserve">
ИСМ, ОҚО, </w:t>
            </w:r>
            <w:r>
              <w:br/>
            </w:r>
            <w:r>
              <w:rPr>
                <w:rFonts w:ascii="Times New Roman"/>
                <w:b w:val="false"/>
                <w:i w:val="false"/>
                <w:color w:val="000000"/>
                <w:sz w:val="20"/>
              </w:rPr>
              <w:t xml:space="preserve">
Қызылорда </w:t>
            </w:r>
            <w:r>
              <w:br/>
            </w:r>
            <w:r>
              <w:rPr>
                <w:rFonts w:ascii="Times New Roman"/>
                <w:b w:val="false"/>
                <w:i w:val="false"/>
                <w:color w:val="000000"/>
                <w:sz w:val="20"/>
              </w:rPr>
              <w:t xml:space="preserve">
облыстары- </w:t>
            </w:r>
            <w:r>
              <w:br/>
            </w:r>
            <w:r>
              <w:rPr>
                <w:rFonts w:ascii="Times New Roman"/>
                <w:b w:val="false"/>
                <w:i w:val="false"/>
                <w:color w:val="000000"/>
                <w:sz w:val="20"/>
              </w:rPr>
              <w:t xml:space="preserve">
ның әкім- </w:t>
            </w:r>
            <w:r>
              <w:br/>
            </w:r>
            <w:r>
              <w:rPr>
                <w:rFonts w:ascii="Times New Roman"/>
                <w:b w:val="false"/>
                <w:i w:val="false"/>
                <w:color w:val="000000"/>
                <w:sz w:val="20"/>
              </w:rPr>
              <w:t xml:space="preserve">
діктері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Талшықты мақта өндiрi- </w:t>
            </w:r>
            <w:r>
              <w:br/>
            </w:r>
            <w:r>
              <w:rPr>
                <w:rFonts w:ascii="Times New Roman"/>
                <w:b w:val="false"/>
                <w:i w:val="false"/>
                <w:color w:val="000000"/>
                <w:sz w:val="20"/>
              </w:rPr>
              <w:t xml:space="preserve">
сiнде қазiргi заманғы </w:t>
            </w:r>
            <w:r>
              <w:br/>
            </w:r>
            <w:r>
              <w:rPr>
                <w:rFonts w:ascii="Times New Roman"/>
                <w:b w:val="false"/>
                <w:i w:val="false"/>
                <w:color w:val="000000"/>
                <w:sz w:val="20"/>
              </w:rPr>
              <w:t xml:space="preserve">
жабдықты және техноло- </w:t>
            </w:r>
            <w:r>
              <w:br/>
            </w:r>
            <w:r>
              <w:rPr>
                <w:rFonts w:ascii="Times New Roman"/>
                <w:b w:val="false"/>
                <w:i w:val="false"/>
                <w:color w:val="000000"/>
                <w:sz w:val="20"/>
              </w:rPr>
              <w:t xml:space="preserve">
гияларды пайдаланатын </w:t>
            </w:r>
            <w:r>
              <w:br/>
            </w:r>
            <w:r>
              <w:rPr>
                <w:rFonts w:ascii="Times New Roman"/>
                <w:b w:val="false"/>
                <w:i w:val="false"/>
                <w:color w:val="000000"/>
                <w:sz w:val="20"/>
              </w:rPr>
              <w:t xml:space="preserve">
3 модельдік, пилоттық </w:t>
            </w:r>
            <w:r>
              <w:br/>
            </w:r>
            <w:r>
              <w:rPr>
                <w:rFonts w:ascii="Times New Roman"/>
                <w:b w:val="false"/>
                <w:i w:val="false"/>
                <w:color w:val="000000"/>
                <w:sz w:val="20"/>
              </w:rPr>
              <w:t xml:space="preserve">
мақта тазарту зауытта- </w:t>
            </w:r>
            <w:r>
              <w:br/>
            </w:r>
            <w:r>
              <w:rPr>
                <w:rFonts w:ascii="Times New Roman"/>
                <w:b w:val="false"/>
                <w:i w:val="false"/>
                <w:color w:val="000000"/>
                <w:sz w:val="20"/>
              </w:rPr>
              <w:t xml:space="preserve">
рын, оның ішінде қоза </w:t>
            </w:r>
            <w:r>
              <w:br/>
            </w:r>
            <w:r>
              <w:rPr>
                <w:rFonts w:ascii="Times New Roman"/>
                <w:b w:val="false"/>
                <w:i w:val="false"/>
                <w:color w:val="000000"/>
                <w:sz w:val="20"/>
              </w:rPr>
              <w:t xml:space="preserve">
тұқымын дайындау жөнін- </w:t>
            </w:r>
            <w:r>
              <w:br/>
            </w:r>
            <w:r>
              <w:rPr>
                <w:rFonts w:ascii="Times New Roman"/>
                <w:b w:val="false"/>
                <w:i w:val="false"/>
                <w:color w:val="000000"/>
                <w:sz w:val="20"/>
              </w:rPr>
              <w:t xml:space="preserve">
дегі бір маманданды- </w:t>
            </w:r>
            <w:r>
              <w:br/>
            </w:r>
            <w:r>
              <w:rPr>
                <w:rFonts w:ascii="Times New Roman"/>
                <w:b w:val="false"/>
                <w:i w:val="false"/>
                <w:color w:val="000000"/>
                <w:sz w:val="20"/>
              </w:rPr>
              <w:t xml:space="preserve">
рылған зауыт салуды </w:t>
            </w:r>
            <w:r>
              <w:br/>
            </w:r>
            <w:r>
              <w:rPr>
                <w:rFonts w:ascii="Times New Roman"/>
                <w:b w:val="false"/>
                <w:i w:val="false"/>
                <w:color w:val="000000"/>
                <w:sz w:val="20"/>
              </w:rPr>
              <w:t xml:space="preserve">
қаржыландыру мәселесін </w:t>
            </w:r>
            <w:r>
              <w:br/>
            </w:r>
            <w:r>
              <w:rPr>
                <w:rFonts w:ascii="Times New Roman"/>
                <w:b w:val="false"/>
                <w:i w:val="false"/>
                <w:color w:val="000000"/>
                <w:sz w:val="20"/>
              </w:rPr>
              <w:t xml:space="preserve">
пысықтау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Yкіметiне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ҚДБ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ЭБЖМ, ИСМ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наурыз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Кластерлердiң барлық </w:t>
            </w:r>
            <w:r>
              <w:br/>
            </w:r>
            <w:r>
              <w:rPr>
                <w:rFonts w:ascii="Times New Roman"/>
                <w:b w:val="false"/>
                <w:i w:val="false"/>
                <w:color w:val="000000"/>
                <w:sz w:val="20"/>
              </w:rPr>
              <w:t xml:space="preserve">
қатысушыларын (оның </w:t>
            </w:r>
            <w:r>
              <w:br/>
            </w:r>
            <w:r>
              <w:rPr>
                <w:rFonts w:ascii="Times New Roman"/>
                <w:b w:val="false"/>
                <w:i w:val="false"/>
                <w:color w:val="000000"/>
                <w:sz w:val="20"/>
              </w:rPr>
              <w:t xml:space="preserve">
iшiнде, әлеуеттiле- </w:t>
            </w:r>
            <w:r>
              <w:br/>
            </w:r>
            <w:r>
              <w:rPr>
                <w:rFonts w:ascii="Times New Roman"/>
                <w:b w:val="false"/>
                <w:i w:val="false"/>
                <w:color w:val="000000"/>
                <w:sz w:val="20"/>
              </w:rPr>
              <w:t xml:space="preserve">
рiн), жекелей алғанда, </w:t>
            </w:r>
            <w:r>
              <w:br/>
            </w:r>
            <w:r>
              <w:rPr>
                <w:rFonts w:ascii="Times New Roman"/>
                <w:b w:val="false"/>
                <w:i w:val="false"/>
                <w:color w:val="000000"/>
                <w:sz w:val="20"/>
              </w:rPr>
              <w:t xml:space="preserve">
тауарларға, өнiмдер </w:t>
            </w:r>
            <w:r>
              <w:br/>
            </w:r>
            <w:r>
              <w:rPr>
                <w:rFonts w:ascii="Times New Roman"/>
                <w:b w:val="false"/>
                <w:i w:val="false"/>
                <w:color w:val="000000"/>
                <w:sz w:val="20"/>
              </w:rPr>
              <w:t xml:space="preserve">
мен қызметтерге деген </w:t>
            </w:r>
            <w:r>
              <w:br/>
            </w:r>
            <w:r>
              <w:rPr>
                <w:rFonts w:ascii="Times New Roman"/>
                <w:b w:val="false"/>
                <w:i w:val="false"/>
                <w:color w:val="000000"/>
                <w:sz w:val="20"/>
              </w:rPr>
              <w:t xml:space="preserve">
сұраныс пен ұсыныс </w:t>
            </w:r>
            <w:r>
              <w:br/>
            </w:r>
            <w:r>
              <w:rPr>
                <w:rFonts w:ascii="Times New Roman"/>
                <w:b w:val="false"/>
                <w:i w:val="false"/>
                <w:color w:val="000000"/>
                <w:sz w:val="20"/>
              </w:rPr>
              <w:t xml:space="preserve">
көлемдерi, жүргізiлген </w:t>
            </w:r>
            <w:r>
              <w:br/>
            </w:r>
            <w:r>
              <w:rPr>
                <w:rFonts w:ascii="Times New Roman"/>
                <w:b w:val="false"/>
                <w:i w:val="false"/>
                <w:color w:val="000000"/>
                <w:sz w:val="20"/>
              </w:rPr>
              <w:t xml:space="preserve">
iс-шаралар, заңнамалық </w:t>
            </w:r>
            <w:r>
              <w:br/>
            </w:r>
            <w:r>
              <w:rPr>
                <w:rFonts w:ascii="Times New Roman"/>
                <w:b w:val="false"/>
                <w:i w:val="false"/>
                <w:color w:val="000000"/>
                <w:sz w:val="20"/>
              </w:rPr>
              <w:t xml:space="preserve">
база, перспективалық </w:t>
            </w:r>
            <w:r>
              <w:br/>
            </w:r>
            <w:r>
              <w:rPr>
                <w:rFonts w:ascii="Times New Roman"/>
                <w:b w:val="false"/>
                <w:i w:val="false"/>
                <w:color w:val="000000"/>
                <w:sz w:val="20"/>
              </w:rPr>
              <w:t xml:space="preserve">
жобалар және басқалар </w:t>
            </w:r>
            <w:r>
              <w:br/>
            </w:r>
            <w:r>
              <w:rPr>
                <w:rFonts w:ascii="Times New Roman"/>
                <w:b w:val="false"/>
                <w:i w:val="false"/>
                <w:color w:val="000000"/>
                <w:sz w:val="20"/>
              </w:rPr>
              <w:t xml:space="preserve">
туралы қажеттi ақпарат- </w:t>
            </w:r>
            <w:r>
              <w:br/>
            </w:r>
            <w:r>
              <w:rPr>
                <w:rFonts w:ascii="Times New Roman"/>
                <w:b w:val="false"/>
                <w:i w:val="false"/>
                <w:color w:val="000000"/>
                <w:sz w:val="20"/>
              </w:rPr>
              <w:t xml:space="preserve">
пен қамтамасыз ету үшiн </w:t>
            </w:r>
            <w:r>
              <w:br/>
            </w:r>
            <w:r>
              <w:rPr>
                <w:rFonts w:ascii="Times New Roman"/>
                <w:b w:val="false"/>
                <w:i w:val="false"/>
                <w:color w:val="000000"/>
                <w:sz w:val="20"/>
              </w:rPr>
              <w:t xml:space="preserve">
кластердің бiрыңғай </w:t>
            </w:r>
            <w:r>
              <w:br/>
            </w:r>
            <w:r>
              <w:rPr>
                <w:rFonts w:ascii="Times New Roman"/>
                <w:b w:val="false"/>
                <w:i w:val="false"/>
                <w:color w:val="000000"/>
                <w:sz w:val="20"/>
              </w:rPr>
              <w:t xml:space="preserve">
ақпараттық жүйесiн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w:t>
            </w:r>
            <w:r>
              <w:br/>
            </w:r>
            <w:r>
              <w:rPr>
                <w:rFonts w:ascii="Times New Roman"/>
                <w:b w:val="false"/>
                <w:i w:val="false"/>
                <w:color w:val="000000"/>
                <w:sz w:val="20"/>
              </w:rPr>
              <w:t xml:space="preserve">
әкімдігі, </w:t>
            </w:r>
            <w:r>
              <w:br/>
            </w:r>
            <w:r>
              <w:rPr>
                <w:rFonts w:ascii="Times New Roman"/>
                <w:b w:val="false"/>
                <w:i w:val="false"/>
                <w:color w:val="000000"/>
                <w:sz w:val="20"/>
              </w:rPr>
              <w:t xml:space="preserve">
ЖӨКҚ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МТОЗ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ҮК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шілде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ОҚО-да кластердiң </w:t>
            </w:r>
            <w:r>
              <w:br/>
            </w:r>
            <w:r>
              <w:rPr>
                <w:rFonts w:ascii="Times New Roman"/>
                <w:b w:val="false"/>
                <w:i w:val="false"/>
                <w:color w:val="000000"/>
                <w:sz w:val="20"/>
              </w:rPr>
              <w:t xml:space="preserve">
мынадай құрылымдарды </w:t>
            </w:r>
            <w:r>
              <w:br/>
            </w:r>
            <w:r>
              <w:rPr>
                <w:rFonts w:ascii="Times New Roman"/>
                <w:b w:val="false"/>
                <w:i w:val="false"/>
                <w:color w:val="000000"/>
                <w:sz w:val="20"/>
              </w:rPr>
              <w:t xml:space="preserve">
құру және дамыту мүм- </w:t>
            </w:r>
            <w:r>
              <w:br/>
            </w:r>
            <w:r>
              <w:rPr>
                <w:rFonts w:ascii="Times New Roman"/>
                <w:b w:val="false"/>
                <w:i w:val="false"/>
                <w:color w:val="000000"/>
                <w:sz w:val="20"/>
              </w:rPr>
              <w:t xml:space="preserve">
кiндiгiн қарастыру: </w:t>
            </w:r>
            <w:r>
              <w:br/>
            </w:r>
            <w:r>
              <w:rPr>
                <w:rFonts w:ascii="Times New Roman"/>
                <w:b w:val="false"/>
                <w:i w:val="false"/>
                <w:color w:val="000000"/>
                <w:sz w:val="20"/>
              </w:rPr>
              <w:t xml:space="preserve">
а) кадрларды даярлау </w:t>
            </w:r>
            <w:r>
              <w:br/>
            </w:r>
            <w:r>
              <w:rPr>
                <w:rFonts w:ascii="Times New Roman"/>
                <w:b w:val="false"/>
                <w:i w:val="false"/>
                <w:color w:val="000000"/>
                <w:sz w:val="20"/>
              </w:rPr>
              <w:t xml:space="preserve">
және қайта даярлау </w:t>
            </w:r>
            <w:r>
              <w:br/>
            </w:r>
            <w:r>
              <w:rPr>
                <w:rFonts w:ascii="Times New Roman"/>
                <w:b w:val="false"/>
                <w:i w:val="false"/>
                <w:color w:val="000000"/>
                <w:sz w:val="20"/>
              </w:rPr>
              <w:t xml:space="preserve">
жөнiндегi ұйымдар; </w:t>
            </w:r>
            <w:r>
              <w:br/>
            </w:r>
            <w:r>
              <w:rPr>
                <w:rFonts w:ascii="Times New Roman"/>
                <w:b w:val="false"/>
                <w:i w:val="false"/>
                <w:color w:val="000000"/>
                <w:sz w:val="20"/>
              </w:rPr>
              <w:t xml:space="preserve">
б) ғылыми-зерттеу </w:t>
            </w:r>
            <w:r>
              <w:br/>
            </w:r>
            <w:r>
              <w:rPr>
                <w:rFonts w:ascii="Times New Roman"/>
                <w:b w:val="false"/>
                <w:i w:val="false"/>
                <w:color w:val="000000"/>
                <w:sz w:val="20"/>
              </w:rPr>
              <w:t xml:space="preserve">
орталықтары мен </w:t>
            </w:r>
            <w:r>
              <w:br/>
            </w:r>
            <w:r>
              <w:rPr>
                <w:rFonts w:ascii="Times New Roman"/>
                <w:b w:val="false"/>
                <w:i w:val="false"/>
                <w:color w:val="000000"/>
                <w:sz w:val="20"/>
              </w:rPr>
              <w:t xml:space="preserve">
зертханалары, </w:t>
            </w:r>
            <w:r>
              <w:br/>
            </w:r>
            <w:r>
              <w:rPr>
                <w:rFonts w:ascii="Times New Roman"/>
                <w:b w:val="false"/>
                <w:i w:val="false"/>
                <w:color w:val="000000"/>
                <w:sz w:val="20"/>
              </w:rPr>
              <w:t xml:space="preserve">
в) венчурлiк қор ("Ұлт- </w:t>
            </w:r>
            <w:r>
              <w:br/>
            </w:r>
            <w:r>
              <w:rPr>
                <w:rFonts w:ascii="Times New Roman"/>
                <w:b w:val="false"/>
                <w:i w:val="false"/>
                <w:color w:val="000000"/>
                <w:sz w:val="20"/>
              </w:rPr>
              <w:t xml:space="preserve">
тық инновациялық қоры </w:t>
            </w:r>
            <w:r>
              <w:br/>
            </w:r>
            <w:r>
              <w:rPr>
                <w:rFonts w:ascii="Times New Roman"/>
                <w:b w:val="false"/>
                <w:i w:val="false"/>
                <w:color w:val="000000"/>
                <w:sz w:val="20"/>
              </w:rPr>
              <w:t xml:space="preserve">
АҚ-мен бiрлесе отырып); </w:t>
            </w:r>
            <w:r>
              <w:br/>
            </w:r>
            <w:r>
              <w:rPr>
                <w:rFonts w:ascii="Times New Roman"/>
                <w:b w:val="false"/>
                <w:i w:val="false"/>
                <w:color w:val="000000"/>
                <w:sz w:val="20"/>
              </w:rPr>
              <w:t xml:space="preserve">
г) консалтингтік фир- </w:t>
            </w:r>
            <w:r>
              <w:br/>
            </w:r>
            <w:r>
              <w:rPr>
                <w:rFonts w:ascii="Times New Roman"/>
                <w:b w:val="false"/>
                <w:i w:val="false"/>
                <w:color w:val="000000"/>
                <w:sz w:val="20"/>
              </w:rPr>
              <w:t xml:space="preserve">
малар (маркетинг, мене- </w:t>
            </w:r>
            <w:r>
              <w:br/>
            </w:r>
            <w:r>
              <w:rPr>
                <w:rFonts w:ascii="Times New Roman"/>
                <w:b w:val="false"/>
                <w:i w:val="false"/>
                <w:color w:val="000000"/>
                <w:sz w:val="20"/>
              </w:rPr>
              <w:t xml:space="preserve">
джмент және басқалары)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w:t>
            </w:r>
            <w:r>
              <w:br/>
            </w:r>
            <w:r>
              <w:rPr>
                <w:rFonts w:ascii="Times New Roman"/>
                <w:b w:val="false"/>
                <w:i w:val="false"/>
                <w:color w:val="000000"/>
                <w:sz w:val="20"/>
              </w:rPr>
              <w:t xml:space="preserve">
әкімдігі, </w:t>
            </w:r>
            <w:r>
              <w:br/>
            </w:r>
            <w:r>
              <w:rPr>
                <w:rFonts w:ascii="Times New Roman"/>
                <w:b w:val="false"/>
                <w:i w:val="false"/>
                <w:color w:val="000000"/>
                <w:sz w:val="20"/>
              </w:rPr>
              <w:t xml:space="preserve">
МТОЗ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ҮК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шаруашылығы </w:t>
            </w:r>
            <w:r>
              <w:br/>
            </w:r>
            <w:r>
              <w:rPr>
                <w:rFonts w:ascii="Times New Roman"/>
                <w:b w:val="false"/>
                <w:i w:val="false"/>
                <w:color w:val="000000"/>
                <w:sz w:val="20"/>
              </w:rPr>
              <w:t xml:space="preserve">
жөнiндегі халықаралық </w:t>
            </w:r>
            <w:r>
              <w:br/>
            </w:r>
            <w:r>
              <w:rPr>
                <w:rFonts w:ascii="Times New Roman"/>
                <w:b w:val="false"/>
                <w:i w:val="false"/>
                <w:color w:val="000000"/>
                <w:sz w:val="20"/>
              </w:rPr>
              <w:t xml:space="preserve">
ұйымдар арқылы халықа- </w:t>
            </w:r>
            <w:r>
              <w:br/>
            </w:r>
            <w:r>
              <w:rPr>
                <w:rFonts w:ascii="Times New Roman"/>
                <w:b w:val="false"/>
                <w:i w:val="false"/>
                <w:color w:val="000000"/>
                <w:sz w:val="20"/>
              </w:rPr>
              <w:t xml:space="preserve">
ралық ынтымақтастықты </w:t>
            </w:r>
            <w:r>
              <w:br/>
            </w:r>
            <w:r>
              <w:rPr>
                <w:rFonts w:ascii="Times New Roman"/>
                <w:b w:val="false"/>
                <w:i w:val="false"/>
                <w:color w:val="000000"/>
                <w:sz w:val="20"/>
              </w:rPr>
              <w:t xml:space="preserve">
кеңейту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Yкіметiне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СІМ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r>
    </w:tbl>
    <w:p>
      <w:pPr>
        <w:spacing w:after="0"/>
        <w:ind w:left="0"/>
        <w:jc w:val="both"/>
      </w:pPr>
      <w:r>
        <w:rPr>
          <w:rFonts w:ascii="Times New Roman"/>
          <w:b w:val="false"/>
          <w:i w:val="false"/>
          <w:color w:val="000000"/>
          <w:sz w:val="28"/>
        </w:rPr>
        <w:t xml:space="preserve">      Ескертпе. Аббревиатуралардың толық жазылуы: </w:t>
      </w:r>
    </w:p>
    <w:p>
      <w:pPr>
        <w:spacing w:after="0"/>
        <w:ind w:left="0"/>
        <w:jc w:val="both"/>
      </w:pPr>
      <w:r>
        <w:rPr>
          <w:rFonts w:ascii="Times New Roman"/>
          <w:b w:val="false"/>
          <w:i w:val="false"/>
          <w:color w:val="000000"/>
          <w:sz w:val="28"/>
        </w:rPr>
        <w:t xml:space="preserve">      ЖРА - Қазақстан Республикасы Жер ресурстары агенттігі </w:t>
      </w:r>
      <w:r>
        <w:br/>
      </w:r>
      <w:r>
        <w:rPr>
          <w:rFonts w:ascii="Times New Roman"/>
          <w:b w:val="false"/>
          <w:i w:val="false"/>
          <w:color w:val="000000"/>
          <w:sz w:val="28"/>
        </w:rPr>
        <w:t xml:space="preserve">
      АҚ - акционерлік қоғам </w:t>
      </w:r>
      <w:r>
        <w:br/>
      </w:r>
      <w:r>
        <w:rPr>
          <w:rFonts w:ascii="Times New Roman"/>
          <w:b w:val="false"/>
          <w:i w:val="false"/>
          <w:color w:val="000000"/>
          <w:sz w:val="28"/>
        </w:rPr>
        <w:t xml:space="preserve">
      ЖӨКҚ - Жеңiл өнеркәсiп кәсiпорындарының қауымдастығы </w:t>
      </w:r>
      <w:r>
        <w:br/>
      </w:r>
      <w:r>
        <w:rPr>
          <w:rFonts w:ascii="Times New Roman"/>
          <w:b w:val="false"/>
          <w:i w:val="false"/>
          <w:color w:val="000000"/>
          <w:sz w:val="28"/>
        </w:rPr>
        <w:t xml:space="preserve">
      ҚДБ- "Қазақтан Даму банкi" акционерлік қоғамы </w:t>
      </w:r>
      <w:r>
        <w:br/>
      </w:r>
      <w:r>
        <w:rPr>
          <w:rFonts w:ascii="Times New Roman"/>
          <w:b w:val="false"/>
          <w:i w:val="false"/>
          <w:color w:val="000000"/>
          <w:sz w:val="28"/>
        </w:rPr>
        <w:t xml:space="preserve">
      YК - ОҚО-дағы "Тоқыма өнеркәсiбi" кластерінің үйлестіру кеңесi </w:t>
      </w:r>
      <w:r>
        <w:br/>
      </w:r>
      <w:r>
        <w:rPr>
          <w:rFonts w:ascii="Times New Roman"/>
          <w:b w:val="false"/>
          <w:i w:val="false"/>
          <w:color w:val="000000"/>
          <w:sz w:val="28"/>
        </w:rPr>
        <w:t xml:space="preserve">
      ҚМҚ - Қазақстандық мақта қауымдастығы </w:t>
      </w:r>
      <w:r>
        <w:br/>
      </w:r>
      <w:r>
        <w:rPr>
          <w:rFonts w:ascii="Times New Roman"/>
          <w:b w:val="false"/>
          <w:i w:val="false"/>
          <w:color w:val="000000"/>
          <w:sz w:val="28"/>
        </w:rPr>
        <w:t xml:space="preserve">
      ИСМ - Индустрия және сауда министрлiгi </w:t>
      </w:r>
      <w:r>
        <w:br/>
      </w:r>
      <w:r>
        <w:rPr>
          <w:rFonts w:ascii="Times New Roman"/>
          <w:b w:val="false"/>
          <w:i w:val="false"/>
          <w:color w:val="000000"/>
          <w:sz w:val="28"/>
        </w:rPr>
        <w:t xml:space="preserve">
      БҒМ- Бiлiм және ғылым министрлiгi </w:t>
      </w:r>
      <w:r>
        <w:br/>
      </w:r>
      <w:r>
        <w:rPr>
          <w:rFonts w:ascii="Times New Roman"/>
          <w:b w:val="false"/>
          <w:i w:val="false"/>
          <w:color w:val="000000"/>
          <w:sz w:val="28"/>
        </w:rPr>
        <w:t xml:space="preserve">
      AШM - Ауыл шаруашылығы министрлігі </w:t>
      </w:r>
      <w:r>
        <w:br/>
      </w:r>
      <w:r>
        <w:rPr>
          <w:rFonts w:ascii="Times New Roman"/>
          <w:b w:val="false"/>
          <w:i w:val="false"/>
          <w:color w:val="000000"/>
          <w:sz w:val="28"/>
        </w:rPr>
        <w:t xml:space="preserve">
      Еңбекминi - Еңбек және халықты әлеуметтiк қорғау министрлiгi </w:t>
      </w:r>
      <w:r>
        <w:br/>
      </w:r>
      <w:r>
        <w:rPr>
          <w:rFonts w:ascii="Times New Roman"/>
          <w:b w:val="false"/>
          <w:i w:val="false"/>
          <w:color w:val="000000"/>
          <w:sz w:val="28"/>
        </w:rPr>
        <w:t xml:space="preserve">
      Қаржыминi - Қаржы министрлiгi </w:t>
      </w:r>
      <w:r>
        <w:br/>
      </w:r>
      <w:r>
        <w:rPr>
          <w:rFonts w:ascii="Times New Roman"/>
          <w:b w:val="false"/>
          <w:i w:val="false"/>
          <w:color w:val="000000"/>
          <w:sz w:val="28"/>
        </w:rPr>
        <w:t xml:space="preserve">
      ЭБЖМ - Экономика және бюджеттiк жоспарлау министрлігі </w:t>
      </w:r>
      <w:r>
        <w:br/>
      </w:r>
      <w:r>
        <w:rPr>
          <w:rFonts w:ascii="Times New Roman"/>
          <w:b w:val="false"/>
          <w:i w:val="false"/>
          <w:color w:val="000000"/>
          <w:sz w:val="28"/>
        </w:rPr>
        <w:t xml:space="preserve">
      ҚҚС - қосылған құн салығы </w:t>
      </w:r>
      <w:r>
        <w:br/>
      </w:r>
      <w:r>
        <w:rPr>
          <w:rFonts w:ascii="Times New Roman"/>
          <w:b w:val="false"/>
          <w:i w:val="false"/>
          <w:color w:val="000000"/>
          <w:sz w:val="28"/>
        </w:rPr>
        <w:t xml:space="preserve">
      PMК - республикалық мемлекеттiк кәсiпорын </w:t>
      </w:r>
      <w:r>
        <w:br/>
      </w:r>
      <w:r>
        <w:rPr>
          <w:rFonts w:ascii="Times New Roman"/>
          <w:b w:val="false"/>
          <w:i w:val="false"/>
          <w:color w:val="000000"/>
          <w:sz w:val="28"/>
        </w:rPr>
        <w:t xml:space="preserve">
      ТШ - техникалық шарттар </w:t>
      </w:r>
      <w:r>
        <w:br/>
      </w:r>
      <w:r>
        <w:rPr>
          <w:rFonts w:ascii="Times New Roman"/>
          <w:b w:val="false"/>
          <w:i w:val="false"/>
          <w:color w:val="000000"/>
          <w:sz w:val="28"/>
        </w:rPr>
        <w:t xml:space="preserve">
      МТЗО - "Маркетингтік-талдамалық зерттеулер орталығы" акционерлік қоғамы </w:t>
      </w:r>
      <w:r>
        <w:br/>
      </w:r>
      <w:r>
        <w:rPr>
          <w:rFonts w:ascii="Times New Roman"/>
          <w:b w:val="false"/>
          <w:i w:val="false"/>
          <w:color w:val="000000"/>
          <w:sz w:val="28"/>
        </w:rPr>
        <w:t xml:space="preserve">
      ОҚО - Оңтүстiк Қазақстан облысы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Yкiметінің            </w:t>
      </w:r>
      <w:r>
        <w:br/>
      </w:r>
      <w:r>
        <w:rPr>
          <w:rFonts w:ascii="Times New Roman"/>
          <w:b w:val="false"/>
          <w:i w:val="false"/>
          <w:color w:val="000000"/>
          <w:sz w:val="28"/>
        </w:rPr>
        <w:t xml:space="preserve">
2005 жылғы 26 маусымдағы    </w:t>
      </w:r>
      <w:r>
        <w:br/>
      </w:r>
      <w:r>
        <w:rPr>
          <w:rFonts w:ascii="Times New Roman"/>
          <w:b w:val="false"/>
          <w:i w:val="false"/>
          <w:color w:val="000000"/>
          <w:sz w:val="28"/>
        </w:rPr>
        <w:t xml:space="preserve">
N 633 қаулысымен       </w:t>
      </w:r>
      <w:r>
        <w:br/>
      </w:r>
      <w:r>
        <w:rPr>
          <w:rFonts w:ascii="Times New Roman"/>
          <w:b w:val="false"/>
          <w:i w:val="false"/>
          <w:color w:val="000000"/>
          <w:sz w:val="28"/>
        </w:rPr>
        <w:t xml:space="preserve">
бекiтілген          </w:t>
      </w:r>
    </w:p>
    <w:bookmarkStart w:name="z10" w:id="9"/>
    <w:p>
      <w:pPr>
        <w:spacing w:after="0"/>
        <w:ind w:left="0"/>
        <w:jc w:val="left"/>
      </w:pPr>
      <w:r>
        <w:rPr>
          <w:rFonts w:ascii="Times New Roman"/>
          <w:b/>
          <w:i w:val="false"/>
          <w:color w:val="000000"/>
        </w:rPr>
        <w:t xml:space="preserve"> 
  "Құрылыс материалдары" пилоттық кластерiн </w:t>
      </w:r>
      <w:r>
        <w:br/>
      </w:r>
      <w:r>
        <w:rPr>
          <w:rFonts w:ascii="Times New Roman"/>
          <w:b/>
          <w:i w:val="false"/>
          <w:color w:val="000000"/>
        </w:rPr>
        <w:t xml:space="preserve">
жасау мен дамыту жөнiндегi жоспар </w:t>
      </w:r>
    </w:p>
    <w:bookmarkEnd w:id="9"/>
    <w:p>
      <w:pPr>
        <w:spacing w:after="0"/>
        <w:ind w:left="0"/>
        <w:jc w:val="both"/>
      </w:pPr>
      <w:r>
        <w:rPr>
          <w:rFonts w:ascii="Times New Roman"/>
          <w:b w:val="false"/>
          <w:i w:val="false"/>
          <w:color w:val="000000"/>
          <w:sz w:val="28"/>
        </w:rPr>
        <w:t xml:space="preserve">      Қазақстан Республикасы экономикасының көтерiлуi құрылыс кешенiнiң нәтижелерi бойынша неғұрлым көбiрек байқалады. Қазақстанда соңғы бес жыл iшiнде, тұрғын-үй құрылысы (оның iшiнде, ҚР Тұрғын үй құрылысын дамытудың 2005-2007 жылдарға арналған мемлекеттiк бағдарламасы шеңберiнде), өндiрiстiк ғимараттар көлемiнiң, әлеуметтiк-мәдени мақсаттағы объектілердiң, жолдардың және басқаларының елеулi түрде өсуi байқалуда. Құрылыстың үлкен көлемдерiн орындау елорданы Астанаға көшiрумен, мұнай өндiру саласын дамытумен, кәсіпорындардың iскерлiк белсендiлiгiн арттырумен байланысты. </w:t>
      </w:r>
      <w:r>
        <w:br/>
      </w:r>
      <w:r>
        <w:rPr>
          <w:rFonts w:ascii="Times New Roman"/>
          <w:b w:val="false"/>
          <w:i w:val="false"/>
          <w:color w:val="000000"/>
          <w:sz w:val="28"/>
        </w:rPr>
        <w:t xml:space="preserve">
      Осыған байланысты, қазiргi кезде iске асырылып жатқан Қазақстан Республикасында құрылыс материалдары, бұйымдары мен құрастырмалары өнеркәсiбiн дамытудың 2005-2014 жылдарға арналған бағдарламасы әзiрлендi. Алайда, өндiрiстiк қуаттарды ұлғайтудан, жаңа өндiрiстердi құрудан басқа, өндiрушілердi өңiрлiк бiрiктiрумен байланысты ұйымдастырушылық фактор тиiмдiлiктi арттырудың елеулi элементi болып табылады. Бұл жағдайда рынокта жекелеген кәсiпорын емес, өңiрлiк өнеркәсiптiк кешен бәсекеге түседi, ол өңiрдегi қолда бар барлық ресурстарды барынша тиiмдi пайдалануға мүмкiндiк беретiн компаниялардың бiрлескен технологиялық кооперациясының арқасында өзiнiң транзакциялық шығындарын қысқартады. </w:t>
      </w:r>
      <w:r>
        <w:br/>
      </w:r>
      <w:r>
        <w:rPr>
          <w:rFonts w:ascii="Times New Roman"/>
          <w:b w:val="false"/>
          <w:i w:val="false"/>
          <w:color w:val="000000"/>
          <w:sz w:val="28"/>
        </w:rPr>
        <w:t xml:space="preserve">
      Ұсынылып отырған Iс-шаралар жоспарында заңнамаға өзгерiстер енгiзу, жалпы салалық iс-шараларды өткiзу мәселелерiн қамтитын жалпы жүйелiк iс-шаралардан басқа, 3 пилоттық кластер бөлінiп көрсетілген. </w:t>
      </w:r>
      <w:r>
        <w:br/>
      </w:r>
      <w:r>
        <w:rPr>
          <w:rFonts w:ascii="Times New Roman"/>
          <w:b w:val="false"/>
          <w:i w:val="false"/>
          <w:color w:val="000000"/>
          <w:sz w:val="28"/>
        </w:rPr>
        <w:t xml:space="preserve">
      Астана қаласында құрылыс материалдарының индустриялық паркін құру болжануда - жер учаскесi бөлiнетiн, коммуникация, кластерлерге қатысушыларды тарту мәселелерi шешілетiн болады. </w:t>
      </w:r>
      <w:r>
        <w:br/>
      </w:r>
      <w:r>
        <w:rPr>
          <w:rFonts w:ascii="Times New Roman"/>
          <w:b w:val="false"/>
          <w:i w:val="false"/>
          <w:color w:val="000000"/>
          <w:sz w:val="28"/>
        </w:rPr>
        <w:t xml:space="preserve">
      Алматы облысында сапа кәсiпорындарының өздерi құрылтайшысы болатын, көтерме буынның жұмыс iстеп тұрған кәсiпорындарын акционерлiк қоғам түрiндегі кластердi құра отырып бiрiктіретiн құрылыс материалдары, бұйымдары мен құрастырмалары өнеркәсiбiн дамытудың 2005-2011 жылдарға арналған облыстық бағдарламасының негiзiнде кластер құру болжануда. Бiрiктіру әмбебап маркетинг базасын құру мен өнiмнің жаңа бәсекеге қабілеттi түрлерiн өндiрудi ұйымдастыруға инвестициялар тартудан бастап кластерге барлық қатысушылар үшiн шикiзатты, жинақтаушыларды және т.б көтерме саудада сатып алу есебiнен өнiмнiң өзiндiк құнын төмендетуге дейiнгi мәселелердiң кең спектрiн шешуге мүмкiндiк бередi. </w:t>
      </w:r>
      <w:r>
        <w:br/>
      </w:r>
      <w:r>
        <w:rPr>
          <w:rFonts w:ascii="Times New Roman"/>
          <w:b w:val="false"/>
          <w:i w:val="false"/>
          <w:color w:val="000000"/>
          <w:sz w:val="28"/>
        </w:rPr>
        <w:t xml:space="preserve">
      Қызылорда облысында флоат шынысын өндiретiн зауыт салу жөнiндегi жобаны iске асыру негізiнде кластердi құру жоспарлануда.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873"/>
        <w:gridCol w:w="2333"/>
        <w:gridCol w:w="2513"/>
        <w:gridCol w:w="2073"/>
      </w:tblGrid>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 </w:t>
            </w:r>
            <w:r>
              <w:br/>
            </w:r>
            <w:r>
              <w:rPr>
                <w:rFonts w:ascii="Times New Roman"/>
                <w:b w:val="false"/>
                <w:i w:val="false"/>
                <w:color w:val="000000"/>
                <w:sz w:val="20"/>
              </w:rPr>
              <w:t xml:space="preserve">
N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Iс-шара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w:t>
            </w:r>
            <w:r>
              <w:br/>
            </w:r>
            <w:r>
              <w:rPr>
                <w:rFonts w:ascii="Times New Roman"/>
                <w:b w:val="false"/>
                <w:i w:val="false"/>
                <w:color w:val="000000"/>
                <w:sz w:val="20"/>
              </w:rPr>
              <w:t xml:space="preserve">
нысаны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w:t>
            </w:r>
            <w:r>
              <w:br/>
            </w:r>
            <w:r>
              <w:rPr>
                <w:rFonts w:ascii="Times New Roman"/>
                <w:b w:val="false"/>
                <w:i w:val="false"/>
                <w:color w:val="000000"/>
                <w:sz w:val="20"/>
              </w:rPr>
              <w:t xml:space="preserve">
мерзiмi </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Жалпы жүйелiк шаралар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 туралы"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ның Заңын iске асырудың </w:t>
            </w:r>
            <w:r>
              <w:br/>
            </w:r>
            <w:r>
              <w:rPr>
                <w:rFonts w:ascii="Times New Roman"/>
                <w:b w:val="false"/>
                <w:i w:val="false"/>
                <w:color w:val="000000"/>
                <w:sz w:val="20"/>
              </w:rPr>
              <w:t xml:space="preserve">
кейбiр мәселелерi тура- </w:t>
            </w:r>
            <w:r>
              <w:br/>
            </w:r>
            <w:r>
              <w:rPr>
                <w:rFonts w:ascii="Times New Roman"/>
                <w:b w:val="false"/>
                <w:i w:val="false"/>
                <w:color w:val="000000"/>
                <w:sz w:val="20"/>
              </w:rPr>
              <w:t xml:space="preserve">
лы" Қазақстан Республи- </w:t>
            </w:r>
            <w:r>
              <w:br/>
            </w:r>
            <w:r>
              <w:rPr>
                <w:rFonts w:ascii="Times New Roman"/>
                <w:b w:val="false"/>
                <w:i w:val="false"/>
                <w:color w:val="000000"/>
                <w:sz w:val="20"/>
              </w:rPr>
              <w:t xml:space="preserve">
касы Үкiметiнiң 2003 </w:t>
            </w:r>
            <w:r>
              <w:br/>
            </w:r>
            <w:r>
              <w:rPr>
                <w:rFonts w:ascii="Times New Roman"/>
                <w:b w:val="false"/>
                <w:i w:val="false"/>
                <w:color w:val="000000"/>
                <w:sz w:val="20"/>
              </w:rPr>
              <w:t xml:space="preserve">
жылғы 8 мамырдағы N 436 </w:t>
            </w:r>
            <w:r>
              <w:br/>
            </w:r>
            <w:r>
              <w:rPr>
                <w:rFonts w:ascii="Times New Roman"/>
                <w:b w:val="false"/>
                <w:i w:val="false"/>
                <w:color w:val="000000"/>
                <w:sz w:val="20"/>
              </w:rPr>
              <w:t xml:space="preserve">
қаулысымен бекiтiлген </w:t>
            </w:r>
            <w:r>
              <w:br/>
            </w:r>
            <w:r>
              <w:rPr>
                <w:rFonts w:ascii="Times New Roman"/>
                <w:b w:val="false"/>
                <w:i w:val="false"/>
                <w:color w:val="000000"/>
                <w:sz w:val="20"/>
              </w:rPr>
              <w:t xml:space="preserve">
инвестициялық преферен- </w:t>
            </w:r>
            <w:r>
              <w:br/>
            </w:r>
            <w:r>
              <w:rPr>
                <w:rFonts w:ascii="Times New Roman"/>
                <w:b w:val="false"/>
                <w:i w:val="false"/>
                <w:color w:val="000000"/>
                <w:sz w:val="20"/>
              </w:rPr>
              <w:t xml:space="preserve">
циялар берiлетiн қыз- </w:t>
            </w:r>
            <w:r>
              <w:br/>
            </w:r>
            <w:r>
              <w:rPr>
                <w:rFonts w:ascii="Times New Roman"/>
                <w:b w:val="false"/>
                <w:i w:val="false"/>
                <w:color w:val="000000"/>
                <w:sz w:val="20"/>
              </w:rPr>
              <w:t xml:space="preserve">
меттің кішi түрлерiнің </w:t>
            </w:r>
            <w:r>
              <w:br/>
            </w:r>
            <w:r>
              <w:rPr>
                <w:rFonts w:ascii="Times New Roman"/>
                <w:b w:val="false"/>
                <w:i w:val="false"/>
                <w:color w:val="000000"/>
                <w:sz w:val="20"/>
              </w:rPr>
              <w:t xml:space="preserve">
жіктеуiшi деңгейiнде </w:t>
            </w:r>
            <w:r>
              <w:br/>
            </w:r>
            <w:r>
              <w:rPr>
                <w:rFonts w:ascii="Times New Roman"/>
                <w:b w:val="false"/>
                <w:i w:val="false"/>
                <w:color w:val="000000"/>
                <w:sz w:val="20"/>
              </w:rPr>
              <w:t xml:space="preserve">
қызметтің басым түрле- </w:t>
            </w:r>
            <w:r>
              <w:br/>
            </w:r>
            <w:r>
              <w:rPr>
                <w:rFonts w:ascii="Times New Roman"/>
                <w:b w:val="false"/>
                <w:i w:val="false"/>
                <w:color w:val="000000"/>
                <w:sz w:val="20"/>
              </w:rPr>
              <w:t xml:space="preserve">
рiнiң тiзбесiне құрылыс </w:t>
            </w:r>
            <w:r>
              <w:br/>
            </w:r>
            <w:r>
              <w:rPr>
                <w:rFonts w:ascii="Times New Roman"/>
                <w:b w:val="false"/>
                <w:i w:val="false"/>
                <w:color w:val="000000"/>
                <w:sz w:val="20"/>
              </w:rPr>
              <w:t xml:space="preserve">
материалдары саласымен </w:t>
            </w:r>
            <w:r>
              <w:br/>
            </w:r>
            <w:r>
              <w:rPr>
                <w:rFonts w:ascii="Times New Roman"/>
                <w:b w:val="false"/>
                <w:i w:val="false"/>
                <w:color w:val="000000"/>
                <w:sz w:val="20"/>
              </w:rPr>
              <w:t xml:space="preserve">
байланысты қызмет түр- </w:t>
            </w:r>
            <w:r>
              <w:br/>
            </w:r>
            <w:r>
              <w:rPr>
                <w:rFonts w:ascii="Times New Roman"/>
                <w:b w:val="false"/>
                <w:i w:val="false"/>
                <w:color w:val="000000"/>
                <w:sz w:val="20"/>
              </w:rPr>
              <w:t xml:space="preserve">
лерiн енгізу жөнiндегі </w:t>
            </w:r>
            <w:r>
              <w:br/>
            </w:r>
            <w:r>
              <w:rPr>
                <w:rFonts w:ascii="Times New Roman"/>
                <w:b w:val="false"/>
                <w:i w:val="false"/>
                <w:color w:val="000000"/>
                <w:sz w:val="20"/>
              </w:rPr>
              <w:t xml:space="preserve">
ұсыныстарды белгілен- </w:t>
            </w:r>
            <w:r>
              <w:br/>
            </w:r>
            <w:r>
              <w:rPr>
                <w:rFonts w:ascii="Times New Roman"/>
                <w:b w:val="false"/>
                <w:i w:val="false"/>
                <w:color w:val="000000"/>
                <w:sz w:val="20"/>
              </w:rPr>
              <w:t xml:space="preserve">
ген тәртiппен жинауды, </w:t>
            </w:r>
            <w:r>
              <w:br/>
            </w:r>
            <w:r>
              <w:rPr>
                <w:rFonts w:ascii="Times New Roman"/>
                <w:b w:val="false"/>
                <w:i w:val="false"/>
                <w:color w:val="000000"/>
                <w:sz w:val="20"/>
              </w:rPr>
              <w:t xml:space="preserve">
қорытуды және енгізудi </w:t>
            </w:r>
            <w:r>
              <w:br/>
            </w:r>
            <w:r>
              <w:rPr>
                <w:rFonts w:ascii="Times New Roman"/>
                <w:b w:val="false"/>
                <w:i w:val="false"/>
                <w:color w:val="000000"/>
                <w:sz w:val="20"/>
              </w:rPr>
              <w:t xml:space="preserve">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ЭБЖМ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материалдарын </w:t>
            </w:r>
            <w:r>
              <w:br/>
            </w:r>
            <w:r>
              <w:rPr>
                <w:rFonts w:ascii="Times New Roman"/>
                <w:b w:val="false"/>
                <w:i w:val="false"/>
                <w:color w:val="000000"/>
                <w:sz w:val="20"/>
              </w:rPr>
              <w:t xml:space="preserve">
өндiру саласы кәсiпо- </w:t>
            </w:r>
            <w:r>
              <w:br/>
            </w:r>
            <w:r>
              <w:rPr>
                <w:rFonts w:ascii="Times New Roman"/>
                <w:b w:val="false"/>
                <w:i w:val="false"/>
                <w:color w:val="000000"/>
                <w:sz w:val="20"/>
              </w:rPr>
              <w:t xml:space="preserve">
рындарының негізгi қор- </w:t>
            </w:r>
            <w:r>
              <w:br/>
            </w:r>
            <w:r>
              <w:rPr>
                <w:rFonts w:ascii="Times New Roman"/>
                <w:b w:val="false"/>
                <w:i w:val="false"/>
                <w:color w:val="000000"/>
                <w:sz w:val="20"/>
              </w:rPr>
              <w:t xml:space="preserve">
ларын (амортизация) </w:t>
            </w:r>
            <w:r>
              <w:br/>
            </w:r>
            <w:r>
              <w:rPr>
                <w:rFonts w:ascii="Times New Roman"/>
                <w:b w:val="false"/>
                <w:i w:val="false"/>
                <w:color w:val="000000"/>
                <w:sz w:val="20"/>
              </w:rPr>
              <w:t xml:space="preserve">
жаңартудың қолайлы жағ- </w:t>
            </w:r>
            <w:r>
              <w:br/>
            </w:r>
            <w:r>
              <w:rPr>
                <w:rFonts w:ascii="Times New Roman"/>
                <w:b w:val="false"/>
                <w:i w:val="false"/>
                <w:color w:val="000000"/>
                <w:sz w:val="20"/>
              </w:rPr>
              <w:t xml:space="preserve">
дайларын жасау мақса- </w:t>
            </w:r>
            <w:r>
              <w:br/>
            </w:r>
            <w:r>
              <w:rPr>
                <w:rFonts w:ascii="Times New Roman"/>
                <w:b w:val="false"/>
                <w:i w:val="false"/>
                <w:color w:val="000000"/>
                <w:sz w:val="20"/>
              </w:rPr>
              <w:t xml:space="preserve">
тында салық заңнамасын </w:t>
            </w:r>
            <w:r>
              <w:br/>
            </w:r>
            <w:r>
              <w:rPr>
                <w:rFonts w:ascii="Times New Roman"/>
                <w:b w:val="false"/>
                <w:i w:val="false"/>
                <w:color w:val="000000"/>
                <w:sz w:val="20"/>
              </w:rPr>
              <w:t xml:space="preserve">
өзгерту жөнiндегi ұсы- </w:t>
            </w:r>
            <w:r>
              <w:br/>
            </w:r>
            <w:r>
              <w:rPr>
                <w:rFonts w:ascii="Times New Roman"/>
                <w:b w:val="false"/>
                <w:i w:val="false"/>
                <w:color w:val="000000"/>
                <w:sz w:val="20"/>
              </w:rPr>
              <w:t xml:space="preserve">
ныстарды белгiленген </w:t>
            </w:r>
            <w:r>
              <w:br/>
            </w:r>
            <w:r>
              <w:rPr>
                <w:rFonts w:ascii="Times New Roman"/>
                <w:b w:val="false"/>
                <w:i w:val="false"/>
                <w:color w:val="000000"/>
                <w:sz w:val="20"/>
              </w:rPr>
              <w:t xml:space="preserve">
тәртiппен жинауды, </w:t>
            </w:r>
            <w:r>
              <w:br/>
            </w:r>
            <w:r>
              <w:rPr>
                <w:rFonts w:ascii="Times New Roman"/>
                <w:b w:val="false"/>
                <w:i w:val="false"/>
                <w:color w:val="000000"/>
                <w:sz w:val="20"/>
              </w:rPr>
              <w:t xml:space="preserve">
қорытуды және енгізудi </w:t>
            </w:r>
            <w:r>
              <w:br/>
            </w:r>
            <w:r>
              <w:rPr>
                <w:rFonts w:ascii="Times New Roman"/>
                <w:b w:val="false"/>
                <w:i w:val="false"/>
                <w:color w:val="000000"/>
                <w:sz w:val="20"/>
              </w:rPr>
              <w:t xml:space="preserve">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ЭБЖМ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"Қосылған құн салығы </w:t>
            </w:r>
            <w:r>
              <w:br/>
            </w:r>
            <w:r>
              <w:rPr>
                <w:rFonts w:ascii="Times New Roman"/>
                <w:b w:val="false"/>
                <w:i w:val="false"/>
                <w:color w:val="000000"/>
                <w:sz w:val="20"/>
              </w:rPr>
              <w:t xml:space="preserve">
"Салық және бюджетке </w:t>
            </w:r>
            <w:r>
              <w:br/>
            </w:r>
            <w:r>
              <w:rPr>
                <w:rFonts w:ascii="Times New Roman"/>
                <w:b w:val="false"/>
                <w:i w:val="false"/>
                <w:color w:val="000000"/>
                <w:sz w:val="20"/>
              </w:rPr>
              <w:t xml:space="preserve">
төленетiн басқа да </w:t>
            </w:r>
            <w:r>
              <w:br/>
            </w:r>
            <w:r>
              <w:rPr>
                <w:rFonts w:ascii="Times New Roman"/>
                <w:b w:val="false"/>
                <w:i w:val="false"/>
                <w:color w:val="000000"/>
                <w:sz w:val="20"/>
              </w:rPr>
              <w:t xml:space="preserve">
мiндеттi төлемдер ту- </w:t>
            </w:r>
            <w:r>
              <w:br/>
            </w:r>
            <w:r>
              <w:rPr>
                <w:rFonts w:ascii="Times New Roman"/>
                <w:b w:val="false"/>
                <w:i w:val="false"/>
                <w:color w:val="000000"/>
                <w:sz w:val="20"/>
              </w:rPr>
              <w:t xml:space="preserve">
ралы" Қазақстан Респу- </w:t>
            </w:r>
            <w:r>
              <w:br/>
            </w:r>
            <w:r>
              <w:rPr>
                <w:rFonts w:ascii="Times New Roman"/>
                <w:b w:val="false"/>
                <w:i w:val="false"/>
                <w:color w:val="000000"/>
                <w:sz w:val="20"/>
              </w:rPr>
              <w:t xml:space="preserve">
бликасының 2001 жылғы </w:t>
            </w:r>
            <w:r>
              <w:br/>
            </w:r>
            <w:r>
              <w:rPr>
                <w:rFonts w:ascii="Times New Roman"/>
                <w:b w:val="false"/>
                <w:i w:val="false"/>
                <w:color w:val="000000"/>
                <w:sz w:val="20"/>
              </w:rPr>
              <w:t xml:space="preserve">
12 маусымдағы Кодек- </w:t>
            </w:r>
            <w:r>
              <w:br/>
            </w:r>
            <w:r>
              <w:rPr>
                <w:rFonts w:ascii="Times New Roman"/>
                <w:b w:val="false"/>
                <w:i w:val="false"/>
                <w:color w:val="000000"/>
                <w:sz w:val="20"/>
              </w:rPr>
              <w:t xml:space="preserve">
сiнде (Салық кодексi) </w:t>
            </w:r>
            <w:r>
              <w:br/>
            </w:r>
            <w:r>
              <w:rPr>
                <w:rFonts w:ascii="Times New Roman"/>
                <w:b w:val="false"/>
                <w:i w:val="false"/>
                <w:color w:val="000000"/>
                <w:sz w:val="20"/>
              </w:rPr>
              <w:t xml:space="preserve">
белгiленген тәртiппен </w:t>
            </w:r>
            <w:r>
              <w:br/>
            </w:r>
            <w:r>
              <w:rPr>
                <w:rFonts w:ascii="Times New Roman"/>
                <w:b w:val="false"/>
                <w:i w:val="false"/>
                <w:color w:val="000000"/>
                <w:sz w:val="20"/>
              </w:rPr>
              <w:t xml:space="preserve">
есепке алу әдiсiмен </w:t>
            </w:r>
            <w:r>
              <w:br/>
            </w:r>
            <w:r>
              <w:rPr>
                <w:rFonts w:ascii="Times New Roman"/>
                <w:b w:val="false"/>
                <w:i w:val="false"/>
                <w:color w:val="000000"/>
                <w:sz w:val="20"/>
              </w:rPr>
              <w:t xml:space="preserve">
төленетiн импорттала- </w:t>
            </w:r>
            <w:r>
              <w:br/>
            </w:r>
            <w:r>
              <w:rPr>
                <w:rFonts w:ascii="Times New Roman"/>
                <w:b w:val="false"/>
                <w:i w:val="false"/>
                <w:color w:val="000000"/>
                <w:sz w:val="20"/>
              </w:rPr>
              <w:t xml:space="preserve">
тын тауарлардың тiзбе- </w:t>
            </w:r>
            <w:r>
              <w:br/>
            </w:r>
            <w:r>
              <w:rPr>
                <w:rFonts w:ascii="Times New Roman"/>
                <w:b w:val="false"/>
                <w:i w:val="false"/>
                <w:color w:val="000000"/>
                <w:sz w:val="20"/>
              </w:rPr>
              <w:t xml:space="preserve">
сiн және оны қалыптас- </w:t>
            </w:r>
            <w:r>
              <w:br/>
            </w:r>
            <w:r>
              <w:rPr>
                <w:rFonts w:ascii="Times New Roman"/>
                <w:b w:val="false"/>
                <w:i w:val="false"/>
                <w:color w:val="000000"/>
                <w:sz w:val="20"/>
              </w:rPr>
              <w:t xml:space="preserve">
тыру ережесiн бекіту </w:t>
            </w:r>
            <w:r>
              <w:br/>
            </w:r>
            <w:r>
              <w:rPr>
                <w:rFonts w:ascii="Times New Roman"/>
                <w:b w:val="false"/>
                <w:i w:val="false"/>
                <w:color w:val="000000"/>
                <w:sz w:val="20"/>
              </w:rPr>
              <w:t xml:space="preserve">
туралы" Қазақстан Рес- </w:t>
            </w:r>
            <w:r>
              <w:br/>
            </w:r>
            <w:r>
              <w:rPr>
                <w:rFonts w:ascii="Times New Roman"/>
                <w:b w:val="false"/>
                <w:i w:val="false"/>
                <w:color w:val="000000"/>
                <w:sz w:val="20"/>
              </w:rPr>
              <w:t xml:space="preserve">
публикасы Үкіметінiң </w:t>
            </w:r>
            <w:r>
              <w:br/>
            </w:r>
            <w:r>
              <w:rPr>
                <w:rFonts w:ascii="Times New Roman"/>
                <w:b w:val="false"/>
                <w:i w:val="false"/>
                <w:color w:val="000000"/>
                <w:sz w:val="20"/>
              </w:rPr>
              <w:t xml:space="preserve">
2003 жылғы 19 наурыз- </w:t>
            </w:r>
            <w:r>
              <w:br/>
            </w:r>
            <w:r>
              <w:rPr>
                <w:rFonts w:ascii="Times New Roman"/>
                <w:b w:val="false"/>
                <w:i w:val="false"/>
                <w:color w:val="000000"/>
                <w:sz w:val="20"/>
              </w:rPr>
              <w:t xml:space="preserve">
дағы N 269 қаулысына </w:t>
            </w:r>
            <w:r>
              <w:br/>
            </w:r>
            <w:r>
              <w:rPr>
                <w:rFonts w:ascii="Times New Roman"/>
                <w:b w:val="false"/>
                <w:i w:val="false"/>
                <w:color w:val="000000"/>
                <w:sz w:val="20"/>
              </w:rPr>
              <w:t xml:space="preserve">
толықтыруларды белгі- </w:t>
            </w:r>
            <w:r>
              <w:br/>
            </w:r>
            <w:r>
              <w:rPr>
                <w:rFonts w:ascii="Times New Roman"/>
                <w:b w:val="false"/>
                <w:i w:val="false"/>
                <w:color w:val="000000"/>
                <w:sz w:val="20"/>
              </w:rPr>
              <w:t xml:space="preserve">
ленген тәртiппен жинау- </w:t>
            </w:r>
            <w:r>
              <w:br/>
            </w:r>
            <w:r>
              <w:rPr>
                <w:rFonts w:ascii="Times New Roman"/>
                <w:b w:val="false"/>
                <w:i w:val="false"/>
                <w:color w:val="000000"/>
                <w:sz w:val="20"/>
              </w:rPr>
              <w:t xml:space="preserve">
ды, қорытуды және енгi- </w:t>
            </w:r>
            <w:r>
              <w:br/>
            </w:r>
            <w:r>
              <w:rPr>
                <w:rFonts w:ascii="Times New Roman"/>
                <w:b w:val="false"/>
                <w:i w:val="false"/>
                <w:color w:val="000000"/>
                <w:sz w:val="20"/>
              </w:rPr>
              <w:t xml:space="preserve">
зудi қамтамасыз ету (ҚР </w:t>
            </w:r>
            <w:r>
              <w:br/>
            </w:r>
            <w:r>
              <w:rPr>
                <w:rFonts w:ascii="Times New Roman"/>
                <w:b w:val="false"/>
                <w:i w:val="false"/>
                <w:color w:val="000000"/>
                <w:sz w:val="20"/>
              </w:rPr>
              <w:t xml:space="preserve">
Yкiметiнiң 2003 жылғы </w:t>
            </w:r>
            <w:r>
              <w:br/>
            </w:r>
            <w:r>
              <w:rPr>
                <w:rFonts w:ascii="Times New Roman"/>
                <w:b w:val="false"/>
                <w:i w:val="false"/>
                <w:color w:val="000000"/>
                <w:sz w:val="20"/>
              </w:rPr>
              <w:t xml:space="preserve">
18 шiлдедегi N 720; </w:t>
            </w:r>
            <w:r>
              <w:br/>
            </w:r>
            <w:r>
              <w:rPr>
                <w:rFonts w:ascii="Times New Roman"/>
                <w:b w:val="false"/>
                <w:i w:val="false"/>
                <w:color w:val="000000"/>
                <w:sz w:val="20"/>
              </w:rPr>
              <w:t xml:space="preserve">
2004 жылғы 12 ақпан- </w:t>
            </w:r>
            <w:r>
              <w:br/>
            </w:r>
            <w:r>
              <w:rPr>
                <w:rFonts w:ascii="Times New Roman"/>
                <w:b w:val="false"/>
                <w:i w:val="false"/>
                <w:color w:val="000000"/>
                <w:sz w:val="20"/>
              </w:rPr>
              <w:t xml:space="preserve">
дағы N 170; 2004 жылғы </w:t>
            </w:r>
            <w:r>
              <w:br/>
            </w:r>
            <w:r>
              <w:rPr>
                <w:rFonts w:ascii="Times New Roman"/>
                <w:b w:val="false"/>
                <w:i w:val="false"/>
                <w:color w:val="000000"/>
                <w:sz w:val="20"/>
              </w:rPr>
              <w:t xml:space="preserve">
20 сәуiрдегi N 437; </w:t>
            </w:r>
            <w:r>
              <w:br/>
            </w:r>
            <w:r>
              <w:rPr>
                <w:rFonts w:ascii="Times New Roman"/>
                <w:b w:val="false"/>
                <w:i w:val="false"/>
                <w:color w:val="000000"/>
                <w:sz w:val="20"/>
              </w:rPr>
              <w:t xml:space="preserve">
2004 жылғы 20 желтоқ- </w:t>
            </w:r>
            <w:r>
              <w:br/>
            </w:r>
            <w:r>
              <w:rPr>
                <w:rFonts w:ascii="Times New Roman"/>
                <w:b w:val="false"/>
                <w:i w:val="false"/>
                <w:color w:val="000000"/>
                <w:sz w:val="20"/>
              </w:rPr>
              <w:t xml:space="preserve">
сандағы N 1334; 2005 </w:t>
            </w:r>
            <w:r>
              <w:br/>
            </w:r>
            <w:r>
              <w:rPr>
                <w:rFonts w:ascii="Times New Roman"/>
                <w:b w:val="false"/>
                <w:i w:val="false"/>
                <w:color w:val="000000"/>
                <w:sz w:val="20"/>
              </w:rPr>
              <w:t xml:space="preserve">
жылғы 22 ақпандағы </w:t>
            </w:r>
            <w:r>
              <w:br/>
            </w:r>
            <w:r>
              <w:rPr>
                <w:rFonts w:ascii="Times New Roman"/>
                <w:b w:val="false"/>
                <w:i w:val="false"/>
                <w:color w:val="000000"/>
                <w:sz w:val="20"/>
              </w:rPr>
              <w:t xml:space="preserve">
N 162; 2005 жылғы </w:t>
            </w:r>
            <w:r>
              <w:br/>
            </w:r>
            <w:r>
              <w:rPr>
                <w:rFonts w:ascii="Times New Roman"/>
                <w:b w:val="false"/>
                <w:i w:val="false"/>
                <w:color w:val="000000"/>
                <w:sz w:val="20"/>
              </w:rPr>
              <w:t xml:space="preserve">
2 наурыздағы N 193 қау- </w:t>
            </w:r>
            <w:r>
              <w:br/>
            </w:r>
            <w:r>
              <w:rPr>
                <w:rFonts w:ascii="Times New Roman"/>
                <w:b w:val="false"/>
                <w:i w:val="false"/>
                <w:color w:val="000000"/>
                <w:sz w:val="20"/>
              </w:rPr>
              <w:t xml:space="preserve">
лыларымен енгізiлген </w:t>
            </w:r>
            <w:r>
              <w:br/>
            </w:r>
            <w:r>
              <w:rPr>
                <w:rFonts w:ascii="Times New Roman"/>
                <w:b w:val="false"/>
                <w:i w:val="false"/>
                <w:color w:val="000000"/>
                <w:sz w:val="20"/>
              </w:rPr>
              <w:t xml:space="preserve">
өзгерiстерiмен қоса)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ЭБЖМ, </w:t>
            </w:r>
            <w:r>
              <w:br/>
            </w:r>
            <w:r>
              <w:rPr>
                <w:rFonts w:ascii="Times New Roman"/>
                <w:b w:val="false"/>
                <w:i w:val="false"/>
                <w:color w:val="000000"/>
                <w:sz w:val="20"/>
              </w:rPr>
              <w:t xml:space="preserve">
Қаржымині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қазан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Кластерлiк кездесулер </w:t>
            </w:r>
            <w:r>
              <w:br/>
            </w:r>
            <w:r>
              <w:rPr>
                <w:rFonts w:ascii="Times New Roman"/>
                <w:b w:val="false"/>
                <w:i w:val="false"/>
                <w:color w:val="000000"/>
                <w:sz w:val="20"/>
              </w:rPr>
              <w:t xml:space="preserve">
шеңберiнде кендiк емес </w:t>
            </w:r>
            <w:r>
              <w:br/>
            </w:r>
            <w:r>
              <w:rPr>
                <w:rFonts w:ascii="Times New Roman"/>
                <w:b w:val="false"/>
                <w:i w:val="false"/>
                <w:color w:val="000000"/>
                <w:sz w:val="20"/>
              </w:rPr>
              <w:t xml:space="preserve">
материалдардың кен </w:t>
            </w:r>
            <w:r>
              <w:br/>
            </w:r>
            <w:r>
              <w:rPr>
                <w:rFonts w:ascii="Times New Roman"/>
                <w:b w:val="false"/>
                <w:i w:val="false"/>
                <w:color w:val="000000"/>
                <w:sz w:val="20"/>
              </w:rPr>
              <w:t xml:space="preserve">
орындарын пайдаланушы </w:t>
            </w:r>
            <w:r>
              <w:br/>
            </w:r>
            <w:r>
              <w:rPr>
                <w:rFonts w:ascii="Times New Roman"/>
                <w:b w:val="false"/>
                <w:i w:val="false"/>
                <w:color w:val="000000"/>
                <w:sz w:val="20"/>
              </w:rPr>
              <w:t xml:space="preserve">
құқығын алуға жергі- </w:t>
            </w:r>
            <w:r>
              <w:br/>
            </w:r>
            <w:r>
              <w:rPr>
                <w:rFonts w:ascii="Times New Roman"/>
                <w:b w:val="false"/>
                <w:i w:val="false"/>
                <w:color w:val="000000"/>
                <w:sz w:val="20"/>
              </w:rPr>
              <w:t xml:space="preserve">
лiктi атқарушы органдар </w:t>
            </w:r>
            <w:r>
              <w:br/>
            </w:r>
            <w:r>
              <w:rPr>
                <w:rFonts w:ascii="Times New Roman"/>
                <w:b w:val="false"/>
                <w:i w:val="false"/>
                <w:color w:val="000000"/>
                <w:sz w:val="20"/>
              </w:rPr>
              <w:t xml:space="preserve">
жүргізетiн тендерлердiң </w:t>
            </w:r>
            <w:r>
              <w:br/>
            </w:r>
            <w:r>
              <w:rPr>
                <w:rFonts w:ascii="Times New Roman"/>
                <w:b w:val="false"/>
                <w:i w:val="false"/>
                <w:color w:val="000000"/>
                <w:sz w:val="20"/>
              </w:rPr>
              <w:t xml:space="preserve">
ашықтығын, сондай-ақ </w:t>
            </w:r>
            <w:r>
              <w:br/>
            </w:r>
            <w:r>
              <w:rPr>
                <w:rFonts w:ascii="Times New Roman"/>
                <w:b w:val="false"/>
                <w:i w:val="false"/>
                <w:color w:val="000000"/>
                <w:sz w:val="20"/>
              </w:rPr>
              <w:t xml:space="preserve">
кендiк емес материал- </w:t>
            </w:r>
            <w:r>
              <w:br/>
            </w:r>
            <w:r>
              <w:rPr>
                <w:rFonts w:ascii="Times New Roman"/>
                <w:b w:val="false"/>
                <w:i w:val="false"/>
                <w:color w:val="000000"/>
                <w:sz w:val="20"/>
              </w:rPr>
              <w:t xml:space="preserve">
дардың кен орындарын </w:t>
            </w:r>
            <w:r>
              <w:br/>
            </w:r>
            <w:r>
              <w:rPr>
                <w:rFonts w:ascii="Times New Roman"/>
                <w:b w:val="false"/>
                <w:i w:val="false"/>
                <w:color w:val="000000"/>
                <w:sz w:val="20"/>
              </w:rPr>
              <w:t xml:space="preserve">
ресiмдеу рәсiмдерiн </w:t>
            </w:r>
            <w:r>
              <w:br/>
            </w:r>
            <w:r>
              <w:rPr>
                <w:rFonts w:ascii="Times New Roman"/>
                <w:b w:val="false"/>
                <w:i w:val="false"/>
                <w:color w:val="000000"/>
                <w:sz w:val="20"/>
              </w:rPr>
              <w:t xml:space="preserve">
оңайлатуды (жеделде- </w:t>
            </w:r>
            <w:r>
              <w:br/>
            </w:r>
            <w:r>
              <w:rPr>
                <w:rFonts w:ascii="Times New Roman"/>
                <w:b w:val="false"/>
                <w:i w:val="false"/>
                <w:color w:val="000000"/>
                <w:sz w:val="20"/>
              </w:rPr>
              <w:t xml:space="preserve">
тудi) қамтамасыз ету </w:t>
            </w:r>
            <w:r>
              <w:br/>
            </w:r>
            <w:r>
              <w:rPr>
                <w:rFonts w:ascii="Times New Roman"/>
                <w:b w:val="false"/>
                <w:i w:val="false"/>
                <w:color w:val="000000"/>
                <w:sz w:val="20"/>
              </w:rPr>
              <w:t xml:space="preserve">
жөнiндегi ұсыныстарды </w:t>
            </w:r>
            <w:r>
              <w:br/>
            </w:r>
            <w:r>
              <w:rPr>
                <w:rFonts w:ascii="Times New Roman"/>
                <w:b w:val="false"/>
                <w:i w:val="false"/>
                <w:color w:val="000000"/>
                <w:sz w:val="20"/>
              </w:rPr>
              <w:t xml:space="preserve">
әзiрлеу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МТЗО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ИСМ, облыс </w:t>
            </w:r>
            <w:r>
              <w:br/>
            </w:r>
            <w:r>
              <w:rPr>
                <w:rFonts w:ascii="Times New Roman"/>
                <w:b w:val="false"/>
                <w:i w:val="false"/>
                <w:color w:val="000000"/>
                <w:sz w:val="20"/>
              </w:rPr>
              <w:t xml:space="preserve">
әкiмдiктерi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материалдары </w:t>
            </w:r>
            <w:r>
              <w:br/>
            </w:r>
            <w:r>
              <w:rPr>
                <w:rFonts w:ascii="Times New Roman"/>
                <w:b w:val="false"/>
                <w:i w:val="false"/>
                <w:color w:val="000000"/>
                <w:sz w:val="20"/>
              </w:rPr>
              <w:t xml:space="preserve">
өндiрiсi саласындағы </w:t>
            </w:r>
            <w:r>
              <w:br/>
            </w:r>
            <w:r>
              <w:rPr>
                <w:rFonts w:ascii="Times New Roman"/>
                <w:b w:val="false"/>
                <w:i w:val="false"/>
                <w:color w:val="000000"/>
                <w:sz w:val="20"/>
              </w:rPr>
              <w:t xml:space="preserve">
Қазақстанда қолда бар </w:t>
            </w:r>
            <w:r>
              <w:br/>
            </w:r>
            <w:r>
              <w:rPr>
                <w:rFonts w:ascii="Times New Roman"/>
                <w:b w:val="false"/>
                <w:i w:val="false"/>
                <w:color w:val="000000"/>
                <w:sz w:val="20"/>
              </w:rPr>
              <w:t xml:space="preserve">
ғылыми әзiрлемелерге </w:t>
            </w:r>
            <w:r>
              <w:br/>
            </w:r>
            <w:r>
              <w:rPr>
                <w:rFonts w:ascii="Times New Roman"/>
                <w:b w:val="false"/>
                <w:i w:val="false"/>
                <w:color w:val="000000"/>
                <w:sz w:val="20"/>
              </w:rPr>
              <w:t xml:space="preserve">
талдау жүргізу (қолда </w:t>
            </w:r>
            <w:r>
              <w:br/>
            </w:r>
            <w:r>
              <w:rPr>
                <w:rFonts w:ascii="Times New Roman"/>
                <w:b w:val="false"/>
                <w:i w:val="false"/>
                <w:color w:val="000000"/>
                <w:sz w:val="20"/>
              </w:rPr>
              <w:t xml:space="preserve">
бар ҒЗТКӘ бойынша </w:t>
            </w:r>
            <w:r>
              <w:br/>
            </w:r>
            <w:r>
              <w:rPr>
                <w:rFonts w:ascii="Times New Roman"/>
                <w:b w:val="false"/>
                <w:i w:val="false"/>
                <w:color w:val="000000"/>
                <w:sz w:val="20"/>
              </w:rPr>
              <w:t xml:space="preserve">
дерекқор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ИСМ, </w:t>
            </w:r>
            <w:r>
              <w:br/>
            </w:r>
            <w:r>
              <w:rPr>
                <w:rFonts w:ascii="Times New Roman"/>
                <w:b w:val="false"/>
                <w:i w:val="false"/>
                <w:color w:val="000000"/>
                <w:sz w:val="20"/>
              </w:rPr>
              <w:t xml:space="preserve">
ИТТО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2006 - 2008 жылдарға </w:t>
            </w:r>
            <w:r>
              <w:br/>
            </w:r>
            <w:r>
              <w:rPr>
                <w:rFonts w:ascii="Times New Roman"/>
                <w:b w:val="false"/>
                <w:i w:val="false"/>
                <w:color w:val="000000"/>
                <w:sz w:val="20"/>
              </w:rPr>
              <w:t xml:space="preserve">
арналған қазақстан </w:t>
            </w:r>
            <w:r>
              <w:br/>
            </w:r>
            <w:r>
              <w:rPr>
                <w:rFonts w:ascii="Times New Roman"/>
                <w:b w:val="false"/>
                <w:i w:val="false"/>
                <w:color w:val="000000"/>
                <w:sz w:val="20"/>
              </w:rPr>
              <w:t xml:space="preserve">
рыногының құрылыс мате- </w:t>
            </w:r>
            <w:r>
              <w:br/>
            </w:r>
            <w:r>
              <w:rPr>
                <w:rFonts w:ascii="Times New Roman"/>
                <w:b w:val="false"/>
                <w:i w:val="false"/>
                <w:color w:val="000000"/>
                <w:sz w:val="20"/>
              </w:rPr>
              <w:t xml:space="preserve">
риалдарына қажеттілік- </w:t>
            </w:r>
            <w:r>
              <w:br/>
            </w:r>
            <w:r>
              <w:rPr>
                <w:rFonts w:ascii="Times New Roman"/>
                <w:b w:val="false"/>
                <w:i w:val="false"/>
                <w:color w:val="000000"/>
                <w:sz w:val="20"/>
              </w:rPr>
              <w:t xml:space="preserve">
терін болжау бойынша </w:t>
            </w:r>
            <w:r>
              <w:br/>
            </w:r>
            <w:r>
              <w:rPr>
                <w:rFonts w:ascii="Times New Roman"/>
                <w:b w:val="false"/>
                <w:i w:val="false"/>
                <w:color w:val="000000"/>
                <w:sz w:val="20"/>
              </w:rPr>
              <w:t xml:space="preserve">
зерттеу жүргізу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МТОЗ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Бiлікті жұмысшы </w:t>
            </w:r>
            <w:r>
              <w:br/>
            </w:r>
            <w:r>
              <w:rPr>
                <w:rFonts w:ascii="Times New Roman"/>
                <w:b w:val="false"/>
                <w:i w:val="false"/>
                <w:color w:val="000000"/>
                <w:sz w:val="20"/>
              </w:rPr>
              <w:t xml:space="preserve">
кадрларын дайындауды </w:t>
            </w:r>
            <w:r>
              <w:br/>
            </w:r>
            <w:r>
              <w:rPr>
                <w:rFonts w:ascii="Times New Roman"/>
                <w:b w:val="false"/>
                <w:i w:val="false"/>
                <w:color w:val="000000"/>
                <w:sz w:val="20"/>
              </w:rPr>
              <w:t xml:space="preserve">
ұлғайту жөнiндегі ұсы- </w:t>
            </w:r>
            <w:r>
              <w:br/>
            </w:r>
            <w:r>
              <w:rPr>
                <w:rFonts w:ascii="Times New Roman"/>
                <w:b w:val="false"/>
                <w:i w:val="false"/>
                <w:color w:val="000000"/>
                <w:sz w:val="20"/>
              </w:rPr>
              <w:t xml:space="preserve">
ныстарды әзiрлеу, </w:t>
            </w:r>
            <w:r>
              <w:br/>
            </w:r>
            <w:r>
              <w:rPr>
                <w:rFonts w:ascii="Times New Roman"/>
                <w:b w:val="false"/>
                <w:i w:val="false"/>
                <w:color w:val="000000"/>
                <w:sz w:val="20"/>
              </w:rPr>
              <w:t xml:space="preserve">
сондай-ақ олардың </w:t>
            </w:r>
            <w:r>
              <w:br/>
            </w:r>
            <w:r>
              <w:rPr>
                <w:rFonts w:ascii="Times New Roman"/>
                <w:b w:val="false"/>
                <w:i w:val="false"/>
                <w:color w:val="000000"/>
                <w:sz w:val="20"/>
              </w:rPr>
              <w:t xml:space="preserve">
құрылыс материалдары </w:t>
            </w:r>
            <w:r>
              <w:br/>
            </w:r>
            <w:r>
              <w:rPr>
                <w:rFonts w:ascii="Times New Roman"/>
                <w:b w:val="false"/>
                <w:i w:val="false"/>
                <w:color w:val="000000"/>
                <w:sz w:val="20"/>
              </w:rPr>
              <w:t xml:space="preserve">
бойынша кәсiпорындарда </w:t>
            </w:r>
            <w:r>
              <w:br/>
            </w:r>
            <w:r>
              <w:rPr>
                <w:rFonts w:ascii="Times New Roman"/>
                <w:b w:val="false"/>
                <w:i w:val="false"/>
                <w:color w:val="000000"/>
                <w:sz w:val="20"/>
              </w:rPr>
              <w:t xml:space="preserve">
өндiрiстiк практикадан </w:t>
            </w:r>
            <w:r>
              <w:br/>
            </w:r>
            <w:r>
              <w:rPr>
                <w:rFonts w:ascii="Times New Roman"/>
                <w:b w:val="false"/>
                <w:i w:val="false"/>
                <w:color w:val="000000"/>
                <w:sz w:val="20"/>
              </w:rPr>
              <w:t xml:space="preserve">
өтуi үшiн жағдайларды </w:t>
            </w:r>
            <w:r>
              <w:br/>
            </w:r>
            <w:r>
              <w:rPr>
                <w:rFonts w:ascii="Times New Roman"/>
                <w:b w:val="false"/>
                <w:i w:val="false"/>
                <w:color w:val="000000"/>
                <w:sz w:val="20"/>
              </w:rPr>
              <w:t xml:space="preserve">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БҒМ,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әкімдіктері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материалдарының </w:t>
            </w:r>
            <w:r>
              <w:br/>
            </w:r>
            <w:r>
              <w:rPr>
                <w:rFonts w:ascii="Times New Roman"/>
                <w:b w:val="false"/>
                <w:i w:val="false"/>
                <w:color w:val="000000"/>
                <w:sz w:val="20"/>
              </w:rPr>
              <w:t xml:space="preserve">
бұйымдары мен құрастыр- </w:t>
            </w:r>
            <w:r>
              <w:br/>
            </w:r>
            <w:r>
              <w:rPr>
                <w:rFonts w:ascii="Times New Roman"/>
                <w:b w:val="false"/>
                <w:i w:val="false"/>
                <w:color w:val="000000"/>
                <w:sz w:val="20"/>
              </w:rPr>
              <w:t xml:space="preserve">
маларының өндiрiсiне </w:t>
            </w:r>
            <w:r>
              <w:br/>
            </w:r>
            <w:r>
              <w:rPr>
                <w:rFonts w:ascii="Times New Roman"/>
                <w:b w:val="false"/>
                <w:i w:val="false"/>
                <w:color w:val="000000"/>
                <w:sz w:val="20"/>
              </w:rPr>
              <w:t xml:space="preserve">
сәйкес келетiн маман- </w:t>
            </w:r>
            <w:r>
              <w:br/>
            </w:r>
            <w:r>
              <w:rPr>
                <w:rFonts w:ascii="Times New Roman"/>
                <w:b w:val="false"/>
                <w:i w:val="false"/>
                <w:color w:val="000000"/>
                <w:sz w:val="20"/>
              </w:rPr>
              <w:t xml:space="preserve">
дықтар бойынша "Бола- </w:t>
            </w:r>
            <w:r>
              <w:br/>
            </w:r>
            <w:r>
              <w:rPr>
                <w:rFonts w:ascii="Times New Roman"/>
                <w:b w:val="false"/>
                <w:i w:val="false"/>
                <w:color w:val="000000"/>
                <w:sz w:val="20"/>
              </w:rPr>
              <w:t xml:space="preserve">
шақ" бағдарламасы </w:t>
            </w:r>
            <w:r>
              <w:br/>
            </w:r>
            <w:r>
              <w:rPr>
                <w:rFonts w:ascii="Times New Roman"/>
                <w:b w:val="false"/>
                <w:i w:val="false"/>
                <w:color w:val="000000"/>
                <w:sz w:val="20"/>
              </w:rPr>
              <w:t xml:space="preserve">
бойынша оқытуға және </w:t>
            </w:r>
            <w:r>
              <w:br/>
            </w:r>
            <w:r>
              <w:rPr>
                <w:rFonts w:ascii="Times New Roman"/>
                <w:b w:val="false"/>
                <w:i w:val="false"/>
                <w:color w:val="000000"/>
                <w:sz w:val="20"/>
              </w:rPr>
              <w:t xml:space="preserve">
Қазақстанның ЖОО-да </w:t>
            </w:r>
            <w:r>
              <w:br/>
            </w:r>
            <w:r>
              <w:rPr>
                <w:rFonts w:ascii="Times New Roman"/>
                <w:b w:val="false"/>
                <w:i w:val="false"/>
                <w:color w:val="000000"/>
                <w:sz w:val="20"/>
              </w:rPr>
              <w:t xml:space="preserve">
мамандарды оқыту үшiн </w:t>
            </w:r>
            <w:r>
              <w:br/>
            </w:r>
            <w:r>
              <w:rPr>
                <w:rFonts w:ascii="Times New Roman"/>
                <w:b w:val="false"/>
                <w:i w:val="false"/>
                <w:color w:val="000000"/>
                <w:sz w:val="20"/>
              </w:rPr>
              <w:t xml:space="preserve">
графтар бөлу жөнiндегi </w:t>
            </w:r>
            <w:r>
              <w:br/>
            </w:r>
            <w:r>
              <w:rPr>
                <w:rFonts w:ascii="Times New Roman"/>
                <w:b w:val="false"/>
                <w:i w:val="false"/>
                <w:color w:val="000000"/>
                <w:sz w:val="20"/>
              </w:rPr>
              <w:t xml:space="preserve">
ұсыныстарды әзiрлеу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Еңбекмині, </w:t>
            </w:r>
            <w:r>
              <w:br/>
            </w:r>
            <w:r>
              <w:rPr>
                <w:rFonts w:ascii="Times New Roman"/>
                <w:b w:val="false"/>
                <w:i w:val="false"/>
                <w:color w:val="000000"/>
                <w:sz w:val="20"/>
              </w:rPr>
              <w:t xml:space="preserve">
БҒМ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тамыз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және жоғары арнайы </w:t>
            </w:r>
            <w:r>
              <w:br/>
            </w:r>
            <w:r>
              <w:rPr>
                <w:rFonts w:ascii="Times New Roman"/>
                <w:b w:val="false"/>
                <w:i w:val="false"/>
                <w:color w:val="000000"/>
                <w:sz w:val="20"/>
              </w:rPr>
              <w:t xml:space="preserve">
бiлiм беру мамандықта- </w:t>
            </w:r>
            <w:r>
              <w:br/>
            </w:r>
            <w:r>
              <w:rPr>
                <w:rFonts w:ascii="Times New Roman"/>
                <w:b w:val="false"/>
                <w:i w:val="false"/>
                <w:color w:val="000000"/>
                <w:sz w:val="20"/>
              </w:rPr>
              <w:t xml:space="preserve">
рының жіктеуiш еңбек </w:t>
            </w:r>
            <w:r>
              <w:br/>
            </w:r>
            <w:r>
              <w:rPr>
                <w:rFonts w:ascii="Times New Roman"/>
                <w:b w:val="false"/>
                <w:i w:val="false"/>
                <w:color w:val="000000"/>
                <w:sz w:val="20"/>
              </w:rPr>
              <w:t xml:space="preserve">
рыногының сұранысын </w:t>
            </w:r>
            <w:r>
              <w:br/>
            </w:r>
            <w:r>
              <w:rPr>
                <w:rFonts w:ascii="Times New Roman"/>
                <w:b w:val="false"/>
                <w:i w:val="false"/>
                <w:color w:val="000000"/>
                <w:sz w:val="20"/>
              </w:rPr>
              <w:t xml:space="preserve">
ескере отырып, құрылыс </w:t>
            </w:r>
            <w:r>
              <w:br/>
            </w:r>
            <w:r>
              <w:rPr>
                <w:rFonts w:ascii="Times New Roman"/>
                <w:b w:val="false"/>
                <w:i w:val="false"/>
                <w:color w:val="000000"/>
                <w:sz w:val="20"/>
              </w:rPr>
              <w:t xml:space="preserve">
материалдары саласын- </w:t>
            </w:r>
            <w:r>
              <w:br/>
            </w:r>
            <w:r>
              <w:rPr>
                <w:rFonts w:ascii="Times New Roman"/>
                <w:b w:val="false"/>
                <w:i w:val="false"/>
                <w:color w:val="000000"/>
                <w:sz w:val="20"/>
              </w:rPr>
              <w:t xml:space="preserve">
дағы мамандықтар бөлi- </w:t>
            </w:r>
            <w:r>
              <w:br/>
            </w:r>
            <w:r>
              <w:rPr>
                <w:rFonts w:ascii="Times New Roman"/>
                <w:b w:val="false"/>
                <w:i w:val="false"/>
                <w:color w:val="000000"/>
                <w:sz w:val="20"/>
              </w:rPr>
              <w:t xml:space="preserve">
гінде өзгерiстер енгiзу </w:t>
            </w:r>
            <w:r>
              <w:br/>
            </w:r>
            <w:r>
              <w:rPr>
                <w:rFonts w:ascii="Times New Roman"/>
                <w:b w:val="false"/>
                <w:i w:val="false"/>
                <w:color w:val="000000"/>
                <w:sz w:val="20"/>
              </w:rPr>
              <w:t xml:space="preserve">
жөнiндегi ұсыныстарды </w:t>
            </w:r>
            <w:r>
              <w:br/>
            </w:r>
            <w:r>
              <w:rPr>
                <w:rFonts w:ascii="Times New Roman"/>
                <w:b w:val="false"/>
                <w:i w:val="false"/>
                <w:color w:val="000000"/>
                <w:sz w:val="20"/>
              </w:rPr>
              <w:t xml:space="preserve">
әзiрлеу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МТОЗ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БҒМ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қыркүйек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Астана қаласында құрылыс материалдарын </w:t>
            </w:r>
            <w:r>
              <w:br/>
            </w:r>
            <w:r>
              <w:rPr>
                <w:rFonts w:ascii="Times New Roman"/>
                <w:b/>
                <w:i w:val="false"/>
                <w:color w:val="000000"/>
                <w:sz w:val="20"/>
              </w:rPr>
              <w:t xml:space="preserve">
шығару жөнiндегi кластердi құрудың пилоттық </w:t>
            </w:r>
            <w:r>
              <w:br/>
            </w:r>
            <w:r>
              <w:rPr>
                <w:rFonts w:ascii="Times New Roman"/>
                <w:b/>
                <w:i w:val="false"/>
                <w:color w:val="000000"/>
                <w:sz w:val="20"/>
              </w:rPr>
              <w:t>
жобасын iске асыру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көп- </w:t>
            </w:r>
            <w:r>
              <w:br/>
            </w:r>
            <w:r>
              <w:rPr>
                <w:rFonts w:ascii="Times New Roman"/>
                <w:b w:val="false"/>
                <w:i w:val="false"/>
                <w:color w:val="000000"/>
                <w:sz w:val="20"/>
              </w:rPr>
              <w:t xml:space="preserve">
шiлiк бизнес өкiлдерi- </w:t>
            </w:r>
            <w:r>
              <w:br/>
            </w:r>
            <w:r>
              <w:rPr>
                <w:rFonts w:ascii="Times New Roman"/>
                <w:b w:val="false"/>
                <w:i w:val="false"/>
                <w:color w:val="000000"/>
                <w:sz w:val="20"/>
              </w:rPr>
              <w:t xml:space="preserve">
нiң қатысуымен құрылыс </w:t>
            </w:r>
            <w:r>
              <w:br/>
            </w:r>
            <w:r>
              <w:rPr>
                <w:rFonts w:ascii="Times New Roman"/>
                <w:b w:val="false"/>
                <w:i w:val="false"/>
                <w:color w:val="000000"/>
                <w:sz w:val="20"/>
              </w:rPr>
              <w:t xml:space="preserve">
материалдарын шығарудың </w:t>
            </w:r>
            <w:r>
              <w:br/>
            </w:r>
            <w:r>
              <w:rPr>
                <w:rFonts w:ascii="Times New Roman"/>
                <w:b w:val="false"/>
                <w:i w:val="false"/>
                <w:color w:val="000000"/>
                <w:sz w:val="20"/>
              </w:rPr>
              <w:t xml:space="preserve">
пилоттық кластерінің </w:t>
            </w:r>
            <w:r>
              <w:br/>
            </w:r>
            <w:r>
              <w:rPr>
                <w:rFonts w:ascii="Times New Roman"/>
                <w:b w:val="false"/>
                <w:i w:val="false"/>
                <w:color w:val="000000"/>
                <w:sz w:val="20"/>
              </w:rPr>
              <w:t xml:space="preserve">
үйлестіру кеңесін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МТОЗ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әкімдігі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iрi, </w:t>
            </w:r>
            <w:r>
              <w:br/>
            </w:r>
            <w:r>
              <w:rPr>
                <w:rFonts w:ascii="Times New Roman"/>
                <w:b w:val="false"/>
                <w:i w:val="false"/>
                <w:color w:val="000000"/>
                <w:sz w:val="20"/>
              </w:rPr>
              <w:t xml:space="preserve">
орта және шағын биз- </w:t>
            </w:r>
            <w:r>
              <w:br/>
            </w:r>
            <w:r>
              <w:rPr>
                <w:rFonts w:ascii="Times New Roman"/>
                <w:b w:val="false"/>
                <w:i w:val="false"/>
                <w:color w:val="000000"/>
                <w:sz w:val="20"/>
              </w:rPr>
              <w:t xml:space="preserve">
нестің қатысуымен </w:t>
            </w:r>
            <w:r>
              <w:br/>
            </w:r>
            <w:r>
              <w:rPr>
                <w:rFonts w:ascii="Times New Roman"/>
                <w:b w:val="false"/>
                <w:i w:val="false"/>
                <w:color w:val="000000"/>
                <w:sz w:val="20"/>
              </w:rPr>
              <w:t xml:space="preserve">
(кластерге қатысушылар, </w:t>
            </w:r>
            <w:r>
              <w:br/>
            </w:r>
            <w:r>
              <w:rPr>
                <w:rFonts w:ascii="Times New Roman"/>
                <w:b w:val="false"/>
                <w:i w:val="false"/>
                <w:color w:val="000000"/>
                <w:sz w:val="20"/>
              </w:rPr>
              <w:t xml:space="preserve">
жақын маңдағы өңiрлер- </w:t>
            </w:r>
            <w:r>
              <w:br/>
            </w:r>
            <w:r>
              <w:rPr>
                <w:rFonts w:ascii="Times New Roman"/>
                <w:b w:val="false"/>
                <w:i w:val="false"/>
                <w:color w:val="000000"/>
                <w:sz w:val="20"/>
              </w:rPr>
              <w:t xml:space="preserve">
дiң өкiлдерi, әлеуеттi </w:t>
            </w:r>
            <w:r>
              <w:br/>
            </w:r>
            <w:r>
              <w:rPr>
                <w:rFonts w:ascii="Times New Roman"/>
                <w:b w:val="false"/>
                <w:i w:val="false"/>
                <w:color w:val="000000"/>
                <w:sz w:val="20"/>
              </w:rPr>
              <w:t xml:space="preserve">
инвесторлар) негiзгi </w:t>
            </w:r>
            <w:r>
              <w:br/>
            </w:r>
            <w:r>
              <w:rPr>
                <w:rFonts w:ascii="Times New Roman"/>
                <w:b w:val="false"/>
                <w:i w:val="false"/>
                <w:color w:val="000000"/>
                <w:sz w:val="20"/>
              </w:rPr>
              <w:t xml:space="preserve">
проблемалық мәселелер </w:t>
            </w:r>
            <w:r>
              <w:br/>
            </w:r>
            <w:r>
              <w:rPr>
                <w:rFonts w:ascii="Times New Roman"/>
                <w:b w:val="false"/>
                <w:i w:val="false"/>
                <w:color w:val="000000"/>
                <w:sz w:val="20"/>
              </w:rPr>
              <w:t xml:space="preserve">
топтары бойынша 4 </w:t>
            </w:r>
            <w:r>
              <w:br/>
            </w:r>
            <w:r>
              <w:rPr>
                <w:rFonts w:ascii="Times New Roman"/>
                <w:b w:val="false"/>
                <w:i w:val="false"/>
                <w:color w:val="000000"/>
                <w:sz w:val="20"/>
              </w:rPr>
              <w:t xml:space="preserve">
кластерлiк конференция </w:t>
            </w:r>
            <w:r>
              <w:br/>
            </w:r>
            <w:r>
              <w:rPr>
                <w:rFonts w:ascii="Times New Roman"/>
                <w:b w:val="false"/>
                <w:i w:val="false"/>
                <w:color w:val="000000"/>
                <w:sz w:val="20"/>
              </w:rPr>
              <w:t xml:space="preserve">
өткiзу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МТОЗ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әкімдігі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 парктi </w:t>
            </w:r>
            <w:r>
              <w:br/>
            </w:r>
            <w:r>
              <w:rPr>
                <w:rFonts w:ascii="Times New Roman"/>
                <w:b w:val="false"/>
                <w:i w:val="false"/>
                <w:color w:val="000000"/>
                <w:sz w:val="20"/>
              </w:rPr>
              <w:t xml:space="preserve">
құру туралы мәселенi </w:t>
            </w:r>
            <w:r>
              <w:br/>
            </w:r>
            <w:r>
              <w:rPr>
                <w:rFonts w:ascii="Times New Roman"/>
                <w:b w:val="false"/>
                <w:i w:val="false"/>
                <w:color w:val="000000"/>
                <w:sz w:val="20"/>
              </w:rPr>
              <w:t xml:space="preserve">
қарау: </w:t>
            </w:r>
            <w:r>
              <w:br/>
            </w:r>
            <w:r>
              <w:rPr>
                <w:rFonts w:ascii="Times New Roman"/>
                <w:b w:val="false"/>
                <w:i w:val="false"/>
                <w:color w:val="000000"/>
                <w:sz w:val="20"/>
              </w:rPr>
              <w:t xml:space="preserve">
а) алаңы 480 га жер </w:t>
            </w:r>
            <w:r>
              <w:br/>
            </w:r>
            <w:r>
              <w:rPr>
                <w:rFonts w:ascii="Times New Roman"/>
                <w:b w:val="false"/>
                <w:i w:val="false"/>
                <w:color w:val="000000"/>
                <w:sz w:val="20"/>
              </w:rPr>
              <w:t xml:space="preserve">
учаскесiн бөлу; </w:t>
            </w:r>
            <w:r>
              <w:br/>
            </w:r>
            <w:r>
              <w:rPr>
                <w:rFonts w:ascii="Times New Roman"/>
                <w:b w:val="false"/>
                <w:i w:val="false"/>
                <w:color w:val="000000"/>
                <w:sz w:val="20"/>
              </w:rPr>
              <w:t xml:space="preserve">
б) егжей-тегжей </w:t>
            </w:r>
            <w:r>
              <w:br/>
            </w:r>
            <w:r>
              <w:rPr>
                <w:rFonts w:ascii="Times New Roman"/>
                <w:b w:val="false"/>
                <w:i w:val="false"/>
                <w:color w:val="000000"/>
                <w:sz w:val="20"/>
              </w:rPr>
              <w:t xml:space="preserve">
жоспарлау жоспарын </w:t>
            </w:r>
            <w:r>
              <w:br/>
            </w:r>
            <w:r>
              <w:rPr>
                <w:rFonts w:ascii="Times New Roman"/>
                <w:b w:val="false"/>
                <w:i w:val="false"/>
                <w:color w:val="000000"/>
                <w:sz w:val="20"/>
              </w:rPr>
              <w:t xml:space="preserve">
дайындау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әкімді- </w:t>
            </w:r>
            <w:r>
              <w:br/>
            </w:r>
            <w:r>
              <w:rPr>
                <w:rFonts w:ascii="Times New Roman"/>
                <w:b w:val="false"/>
                <w:i w:val="false"/>
                <w:color w:val="000000"/>
                <w:sz w:val="20"/>
              </w:rPr>
              <w:t xml:space="preserve">
гінің </w:t>
            </w:r>
            <w:r>
              <w:br/>
            </w:r>
            <w:r>
              <w:rPr>
                <w:rFonts w:ascii="Times New Roman"/>
                <w:b w:val="false"/>
                <w:i w:val="false"/>
                <w:color w:val="000000"/>
                <w:sz w:val="20"/>
              </w:rPr>
              <w:t xml:space="preserve">
қаулысы </w:t>
            </w:r>
            <w:r>
              <w:br/>
            </w:r>
            <w:r>
              <w:rPr>
                <w:rFonts w:ascii="Times New Roman"/>
                <w:b w:val="false"/>
                <w:i w:val="false"/>
                <w:color w:val="000000"/>
                <w:sz w:val="20"/>
              </w:rPr>
              <w:t xml:space="preserve">
ИСМ-ге </w:t>
            </w:r>
            <w:r>
              <w:br/>
            </w:r>
            <w:r>
              <w:rPr>
                <w:rFonts w:ascii="Times New Roman"/>
                <w:b w:val="false"/>
                <w:i w:val="false"/>
                <w:color w:val="000000"/>
                <w:sz w:val="20"/>
              </w:rPr>
              <w:t xml:space="preserve">
есеп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әкімдігі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 парктiң </w:t>
            </w:r>
            <w:r>
              <w:br/>
            </w:r>
            <w:r>
              <w:rPr>
                <w:rFonts w:ascii="Times New Roman"/>
                <w:b w:val="false"/>
                <w:i w:val="false"/>
                <w:color w:val="000000"/>
                <w:sz w:val="20"/>
              </w:rPr>
              <w:t xml:space="preserve">
жұмыс iстеу тұжырымда- </w:t>
            </w:r>
            <w:r>
              <w:br/>
            </w:r>
            <w:r>
              <w:rPr>
                <w:rFonts w:ascii="Times New Roman"/>
                <w:b w:val="false"/>
                <w:i w:val="false"/>
                <w:color w:val="000000"/>
                <w:sz w:val="20"/>
              </w:rPr>
              <w:t xml:space="preserve">
масын айқындау және </w:t>
            </w:r>
            <w:r>
              <w:br/>
            </w:r>
            <w:r>
              <w:rPr>
                <w:rFonts w:ascii="Times New Roman"/>
                <w:b w:val="false"/>
                <w:i w:val="false"/>
                <w:color w:val="000000"/>
                <w:sz w:val="20"/>
              </w:rPr>
              <w:t xml:space="preserve">
оны үйлестiру кеңесiнде </w:t>
            </w:r>
            <w:r>
              <w:br/>
            </w:r>
            <w:r>
              <w:rPr>
                <w:rFonts w:ascii="Times New Roman"/>
                <w:b w:val="false"/>
                <w:i w:val="false"/>
                <w:color w:val="000000"/>
                <w:sz w:val="20"/>
              </w:rPr>
              <w:t xml:space="preserve">
мыналарды бекiту: </w:t>
            </w:r>
            <w:r>
              <w:br/>
            </w:r>
            <w:r>
              <w:rPr>
                <w:rFonts w:ascii="Times New Roman"/>
                <w:b w:val="false"/>
                <w:i w:val="false"/>
                <w:color w:val="000000"/>
                <w:sz w:val="20"/>
              </w:rPr>
              <w:t xml:space="preserve">
а) учаскелердi беру </w:t>
            </w:r>
            <w:r>
              <w:br/>
            </w:r>
            <w:r>
              <w:rPr>
                <w:rFonts w:ascii="Times New Roman"/>
                <w:b w:val="false"/>
                <w:i w:val="false"/>
                <w:color w:val="000000"/>
                <w:sz w:val="20"/>
              </w:rPr>
              <w:t xml:space="preserve">
шарттары; </w:t>
            </w:r>
            <w:r>
              <w:br/>
            </w:r>
            <w:r>
              <w:rPr>
                <w:rFonts w:ascii="Times New Roman"/>
                <w:b w:val="false"/>
                <w:i w:val="false"/>
                <w:color w:val="000000"/>
                <w:sz w:val="20"/>
              </w:rPr>
              <w:t xml:space="preserve">
б) индустриялық аймақ- </w:t>
            </w:r>
            <w:r>
              <w:br/>
            </w:r>
            <w:r>
              <w:rPr>
                <w:rFonts w:ascii="Times New Roman"/>
                <w:b w:val="false"/>
                <w:i w:val="false"/>
                <w:color w:val="000000"/>
                <w:sz w:val="20"/>
              </w:rPr>
              <w:t xml:space="preserve">
қа аумақтың жағынан </w:t>
            </w:r>
            <w:r>
              <w:br/>
            </w:r>
            <w:r>
              <w:rPr>
                <w:rFonts w:ascii="Times New Roman"/>
                <w:b w:val="false"/>
                <w:i w:val="false"/>
                <w:color w:val="000000"/>
                <w:sz w:val="20"/>
              </w:rPr>
              <w:t xml:space="preserve">
енбеген кәсiпорындарды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в) дирекцияны құру; </w:t>
            </w:r>
            <w:r>
              <w:br/>
            </w:r>
            <w:r>
              <w:rPr>
                <w:rFonts w:ascii="Times New Roman"/>
                <w:b w:val="false"/>
                <w:i w:val="false"/>
                <w:color w:val="000000"/>
                <w:sz w:val="20"/>
              </w:rPr>
              <w:t xml:space="preserve">
г) рұқсат ету </w:t>
            </w:r>
            <w:r>
              <w:br/>
            </w:r>
            <w:r>
              <w:rPr>
                <w:rFonts w:ascii="Times New Roman"/>
                <w:b w:val="false"/>
                <w:i w:val="false"/>
                <w:color w:val="000000"/>
                <w:sz w:val="20"/>
              </w:rPr>
              <w:t xml:space="preserve">
рәсiмдерiн оңайлату; </w:t>
            </w:r>
            <w:r>
              <w:br/>
            </w:r>
            <w:r>
              <w:rPr>
                <w:rFonts w:ascii="Times New Roman"/>
                <w:b w:val="false"/>
                <w:i w:val="false"/>
                <w:color w:val="000000"/>
                <w:sz w:val="20"/>
              </w:rPr>
              <w:t xml:space="preserve">
д) ақпараттық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ж) жаңа технологияларды </w:t>
            </w:r>
            <w:r>
              <w:br/>
            </w:r>
            <w:r>
              <w:rPr>
                <w:rFonts w:ascii="Times New Roman"/>
                <w:b w:val="false"/>
                <w:i w:val="false"/>
                <w:color w:val="000000"/>
                <w:sz w:val="20"/>
              </w:rPr>
              <w:t xml:space="preserve">
дамыту мен енгізудi </w:t>
            </w:r>
            <w:r>
              <w:br/>
            </w:r>
            <w:r>
              <w:rPr>
                <w:rFonts w:ascii="Times New Roman"/>
                <w:b w:val="false"/>
                <w:i w:val="false"/>
                <w:color w:val="000000"/>
                <w:sz w:val="20"/>
              </w:rPr>
              <w:t xml:space="preserve">
ынталандыру тетiктері; </w:t>
            </w:r>
            <w:r>
              <w:br/>
            </w:r>
            <w:r>
              <w:rPr>
                <w:rFonts w:ascii="Times New Roman"/>
                <w:b w:val="false"/>
                <w:i w:val="false"/>
                <w:color w:val="000000"/>
                <w:sz w:val="20"/>
              </w:rPr>
              <w:t xml:space="preserve">
з) экспортқа </w:t>
            </w:r>
            <w:r>
              <w:br/>
            </w:r>
            <w:r>
              <w:rPr>
                <w:rFonts w:ascii="Times New Roman"/>
                <w:b w:val="false"/>
                <w:i w:val="false"/>
                <w:color w:val="000000"/>
                <w:sz w:val="20"/>
              </w:rPr>
              <w:t xml:space="preserve">
бағдарланған жобалар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әкімдігі, </w:t>
            </w:r>
            <w:r>
              <w:br/>
            </w:r>
            <w:r>
              <w:rPr>
                <w:rFonts w:ascii="Times New Roman"/>
                <w:b w:val="false"/>
                <w:i w:val="false"/>
                <w:color w:val="000000"/>
                <w:sz w:val="20"/>
              </w:rPr>
              <w:t xml:space="preserve">
ИСМ, ҮК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қыркүйек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республикалық бюд- </w:t>
            </w:r>
            <w:r>
              <w:br/>
            </w:r>
            <w:r>
              <w:rPr>
                <w:rFonts w:ascii="Times New Roman"/>
                <w:b w:val="false"/>
                <w:i w:val="false"/>
                <w:color w:val="000000"/>
                <w:sz w:val="20"/>
              </w:rPr>
              <w:t xml:space="preserve">
жеттiк бағдарламасының </w:t>
            </w:r>
            <w:r>
              <w:br/>
            </w:r>
            <w:r>
              <w:rPr>
                <w:rFonts w:ascii="Times New Roman"/>
                <w:b w:val="false"/>
                <w:i w:val="false"/>
                <w:color w:val="000000"/>
                <w:sz w:val="20"/>
              </w:rPr>
              <w:t xml:space="preserve">
қаражаты есебiнен құ- </w:t>
            </w:r>
            <w:r>
              <w:br/>
            </w:r>
            <w:r>
              <w:rPr>
                <w:rFonts w:ascii="Times New Roman"/>
                <w:b w:val="false"/>
                <w:i w:val="false"/>
                <w:color w:val="000000"/>
                <w:sz w:val="20"/>
              </w:rPr>
              <w:t xml:space="preserve">
рылыс материалдарының </w:t>
            </w:r>
            <w:r>
              <w:br/>
            </w:r>
            <w:r>
              <w:rPr>
                <w:rFonts w:ascii="Times New Roman"/>
                <w:b w:val="false"/>
                <w:i w:val="false"/>
                <w:color w:val="000000"/>
                <w:sz w:val="20"/>
              </w:rPr>
              <w:t xml:space="preserve">
индустриялық паркiнiң </w:t>
            </w:r>
            <w:r>
              <w:br/>
            </w:r>
            <w:r>
              <w:rPr>
                <w:rFonts w:ascii="Times New Roman"/>
                <w:b w:val="false"/>
                <w:i w:val="false"/>
                <w:color w:val="000000"/>
                <w:sz w:val="20"/>
              </w:rPr>
              <w:t xml:space="preserve">
инфрақұрылымын салудың </w:t>
            </w:r>
            <w:r>
              <w:br/>
            </w:r>
            <w:r>
              <w:rPr>
                <w:rFonts w:ascii="Times New Roman"/>
                <w:b w:val="false"/>
                <w:i w:val="false"/>
                <w:color w:val="000000"/>
                <w:sz w:val="20"/>
              </w:rPr>
              <w:t xml:space="preserve">
техникалық-экономикалық </w:t>
            </w:r>
            <w:r>
              <w:br/>
            </w:r>
            <w:r>
              <w:rPr>
                <w:rFonts w:ascii="Times New Roman"/>
                <w:b w:val="false"/>
                <w:i w:val="false"/>
                <w:color w:val="000000"/>
                <w:sz w:val="20"/>
              </w:rPr>
              <w:t xml:space="preserve">
негiздемесiн әзiрлеу </w:t>
            </w:r>
            <w:r>
              <w:br/>
            </w:r>
            <w:r>
              <w:rPr>
                <w:rFonts w:ascii="Times New Roman"/>
                <w:b w:val="false"/>
                <w:i w:val="false"/>
                <w:color w:val="000000"/>
                <w:sz w:val="20"/>
              </w:rPr>
              <w:t xml:space="preserve">
(сараптамаларды, рес- </w:t>
            </w:r>
            <w:r>
              <w:br/>
            </w:r>
            <w:r>
              <w:rPr>
                <w:rFonts w:ascii="Times New Roman"/>
                <w:b w:val="false"/>
                <w:i w:val="false"/>
                <w:color w:val="000000"/>
                <w:sz w:val="20"/>
              </w:rPr>
              <w:t xml:space="preserve">
публикалық инвестиция- </w:t>
            </w:r>
            <w:r>
              <w:br/>
            </w:r>
            <w:r>
              <w:rPr>
                <w:rFonts w:ascii="Times New Roman"/>
                <w:b w:val="false"/>
                <w:i w:val="false"/>
                <w:color w:val="000000"/>
                <w:sz w:val="20"/>
              </w:rPr>
              <w:t xml:space="preserve">
лық жобалардың (бағ- </w:t>
            </w:r>
            <w:r>
              <w:br/>
            </w:r>
            <w:r>
              <w:rPr>
                <w:rFonts w:ascii="Times New Roman"/>
                <w:b w:val="false"/>
                <w:i w:val="false"/>
                <w:color w:val="000000"/>
                <w:sz w:val="20"/>
              </w:rPr>
              <w:t xml:space="preserve">
дарламаларды) TЭH-дi </w:t>
            </w:r>
            <w:r>
              <w:br/>
            </w:r>
            <w:r>
              <w:rPr>
                <w:rFonts w:ascii="Times New Roman"/>
                <w:b w:val="false"/>
                <w:i w:val="false"/>
                <w:color w:val="000000"/>
                <w:sz w:val="20"/>
              </w:rPr>
              <w:t xml:space="preserve">
әзiрлеу және өткiзу)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әкімдігі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жолдармен </w:t>
            </w:r>
            <w:r>
              <w:br/>
            </w:r>
            <w:r>
              <w:rPr>
                <w:rFonts w:ascii="Times New Roman"/>
                <w:b w:val="false"/>
                <w:i w:val="false"/>
                <w:color w:val="000000"/>
                <w:sz w:val="20"/>
              </w:rPr>
              <w:t xml:space="preserve">
индустриялық парктi </w:t>
            </w:r>
            <w:r>
              <w:br/>
            </w:r>
            <w:r>
              <w:rPr>
                <w:rFonts w:ascii="Times New Roman"/>
                <w:b w:val="false"/>
                <w:i w:val="false"/>
                <w:color w:val="000000"/>
                <w:sz w:val="20"/>
              </w:rPr>
              <w:t xml:space="preserve">
салуды қаржыландыру </w:t>
            </w:r>
            <w:r>
              <w:br/>
            </w:r>
            <w:r>
              <w:rPr>
                <w:rFonts w:ascii="Times New Roman"/>
                <w:b w:val="false"/>
                <w:i w:val="false"/>
                <w:color w:val="000000"/>
                <w:sz w:val="20"/>
              </w:rPr>
              <w:t xml:space="preserve">
мәселесiн пысықтау: </w:t>
            </w:r>
            <w:r>
              <w:br/>
            </w:r>
            <w:r>
              <w:rPr>
                <w:rFonts w:ascii="Times New Roman"/>
                <w:b w:val="false"/>
                <w:i w:val="false"/>
                <w:color w:val="000000"/>
                <w:sz w:val="20"/>
              </w:rPr>
              <w:t xml:space="preserve">
а) тиiстi қаржы инс- </w:t>
            </w:r>
            <w:r>
              <w:br/>
            </w:r>
            <w:r>
              <w:rPr>
                <w:rFonts w:ascii="Times New Roman"/>
                <w:b w:val="false"/>
                <w:i w:val="false"/>
                <w:color w:val="000000"/>
                <w:sz w:val="20"/>
              </w:rPr>
              <w:t xml:space="preserve">
титуттарымен бiрлесе </w:t>
            </w:r>
            <w:r>
              <w:br/>
            </w:r>
            <w:r>
              <w:rPr>
                <w:rFonts w:ascii="Times New Roman"/>
                <w:b w:val="false"/>
                <w:i w:val="false"/>
                <w:color w:val="000000"/>
                <w:sz w:val="20"/>
              </w:rPr>
              <w:t xml:space="preserve">
отырып, инфрақұрылымдық </w:t>
            </w:r>
            <w:r>
              <w:br/>
            </w:r>
            <w:r>
              <w:rPr>
                <w:rFonts w:ascii="Times New Roman"/>
                <w:b w:val="false"/>
                <w:i w:val="false"/>
                <w:color w:val="000000"/>
                <w:sz w:val="20"/>
              </w:rPr>
              <w:t xml:space="preserve">
облигацияларды шығару </w:t>
            </w:r>
            <w:r>
              <w:br/>
            </w:r>
            <w:r>
              <w:rPr>
                <w:rFonts w:ascii="Times New Roman"/>
                <w:b w:val="false"/>
                <w:i w:val="false"/>
                <w:color w:val="000000"/>
                <w:sz w:val="20"/>
              </w:rPr>
              <w:t xml:space="preserve">
(келiсiм бойынша); </w:t>
            </w:r>
            <w:r>
              <w:br/>
            </w:r>
            <w:r>
              <w:rPr>
                <w:rFonts w:ascii="Times New Roman"/>
                <w:b w:val="false"/>
                <w:i w:val="false"/>
                <w:color w:val="000000"/>
                <w:sz w:val="20"/>
              </w:rPr>
              <w:t xml:space="preserve">
б) концессияларды құру; </w:t>
            </w:r>
            <w:r>
              <w:br/>
            </w:r>
            <w:r>
              <w:rPr>
                <w:rFonts w:ascii="Times New Roman"/>
                <w:b w:val="false"/>
                <w:i w:val="false"/>
                <w:color w:val="000000"/>
                <w:sz w:val="20"/>
              </w:rPr>
              <w:t xml:space="preserve">
в) шетел инвестиция- </w:t>
            </w:r>
            <w:r>
              <w:br/>
            </w:r>
            <w:r>
              <w:rPr>
                <w:rFonts w:ascii="Times New Roman"/>
                <w:b w:val="false"/>
                <w:i w:val="false"/>
                <w:color w:val="000000"/>
                <w:sz w:val="20"/>
              </w:rPr>
              <w:t xml:space="preserve">
ларын тарту; </w:t>
            </w:r>
            <w:r>
              <w:br/>
            </w:r>
            <w:r>
              <w:rPr>
                <w:rFonts w:ascii="Times New Roman"/>
                <w:b w:val="false"/>
                <w:i w:val="false"/>
                <w:color w:val="000000"/>
                <w:sz w:val="20"/>
              </w:rPr>
              <w:t xml:space="preserve">
г) инвестициялаудың </w:t>
            </w:r>
            <w:r>
              <w:br/>
            </w:r>
            <w:r>
              <w:rPr>
                <w:rFonts w:ascii="Times New Roman"/>
                <w:b w:val="false"/>
                <w:i w:val="false"/>
                <w:color w:val="000000"/>
                <w:sz w:val="20"/>
              </w:rPr>
              <w:t xml:space="preserve">
басқа да түрлерi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әкімдігі, </w:t>
            </w:r>
            <w:r>
              <w:br/>
            </w:r>
            <w:r>
              <w:rPr>
                <w:rFonts w:ascii="Times New Roman"/>
                <w:b w:val="false"/>
                <w:i w:val="false"/>
                <w:color w:val="000000"/>
                <w:sz w:val="20"/>
              </w:rPr>
              <w:t xml:space="preserve">
ИСМ, </w:t>
            </w:r>
            <w:r>
              <w:br/>
            </w:r>
            <w:r>
              <w:rPr>
                <w:rFonts w:ascii="Times New Roman"/>
                <w:b w:val="false"/>
                <w:i w:val="false"/>
                <w:color w:val="000000"/>
                <w:sz w:val="20"/>
              </w:rPr>
              <w:t xml:space="preserve">
ЭБЖМ, ҚИҚ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тамыз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қаржы </w:t>
            </w:r>
            <w:r>
              <w:br/>
            </w:r>
            <w:r>
              <w:rPr>
                <w:rFonts w:ascii="Times New Roman"/>
                <w:b w:val="false"/>
                <w:i w:val="false"/>
                <w:color w:val="000000"/>
                <w:sz w:val="20"/>
              </w:rPr>
              <w:t xml:space="preserve">
қаражатын тарту мәсе- </w:t>
            </w:r>
            <w:r>
              <w:br/>
            </w:r>
            <w:r>
              <w:rPr>
                <w:rFonts w:ascii="Times New Roman"/>
                <w:b w:val="false"/>
                <w:i w:val="false"/>
                <w:color w:val="000000"/>
                <w:sz w:val="20"/>
              </w:rPr>
              <w:t xml:space="preserve">
лесiн шешу мүмкін бол- </w:t>
            </w:r>
            <w:r>
              <w:br/>
            </w:r>
            <w:r>
              <w:rPr>
                <w:rFonts w:ascii="Times New Roman"/>
                <w:b w:val="false"/>
                <w:i w:val="false"/>
                <w:color w:val="000000"/>
                <w:sz w:val="20"/>
              </w:rPr>
              <w:t xml:space="preserve">
маған жағдайда бұдан </w:t>
            </w:r>
            <w:r>
              <w:br/>
            </w:r>
            <w:r>
              <w:rPr>
                <w:rFonts w:ascii="Times New Roman"/>
                <w:b w:val="false"/>
                <w:i w:val="false"/>
                <w:color w:val="000000"/>
                <w:sz w:val="20"/>
              </w:rPr>
              <w:t xml:space="preserve">
кейiн республикалық </w:t>
            </w:r>
            <w:r>
              <w:br/>
            </w:r>
            <w:r>
              <w:rPr>
                <w:rFonts w:ascii="Times New Roman"/>
                <w:b w:val="false"/>
                <w:i w:val="false"/>
                <w:color w:val="000000"/>
                <w:sz w:val="20"/>
              </w:rPr>
              <w:t xml:space="preserve">
бюджет комиссиясының </w:t>
            </w:r>
            <w:r>
              <w:br/>
            </w:r>
            <w:r>
              <w:rPr>
                <w:rFonts w:ascii="Times New Roman"/>
                <w:b w:val="false"/>
                <w:i w:val="false"/>
                <w:color w:val="000000"/>
                <w:sz w:val="20"/>
              </w:rPr>
              <w:t xml:space="preserve">
қарауына енгiзе оты- </w:t>
            </w:r>
            <w:r>
              <w:br/>
            </w:r>
            <w:r>
              <w:rPr>
                <w:rFonts w:ascii="Times New Roman"/>
                <w:b w:val="false"/>
                <w:i w:val="false"/>
                <w:color w:val="000000"/>
                <w:sz w:val="20"/>
              </w:rPr>
              <w:t xml:space="preserve">
рып, Астана қаласында </w:t>
            </w:r>
            <w:r>
              <w:br/>
            </w:r>
            <w:r>
              <w:rPr>
                <w:rFonts w:ascii="Times New Roman"/>
                <w:b w:val="false"/>
                <w:i w:val="false"/>
                <w:color w:val="000000"/>
                <w:sz w:val="20"/>
              </w:rPr>
              <w:t xml:space="preserve">
құрылыс материалдарының </w:t>
            </w:r>
            <w:r>
              <w:br/>
            </w:r>
            <w:r>
              <w:rPr>
                <w:rFonts w:ascii="Times New Roman"/>
                <w:b w:val="false"/>
                <w:i w:val="false"/>
                <w:color w:val="000000"/>
                <w:sz w:val="20"/>
              </w:rPr>
              <w:t xml:space="preserve">
индустриялық паркiн </w:t>
            </w:r>
            <w:r>
              <w:br/>
            </w:r>
            <w:r>
              <w:rPr>
                <w:rFonts w:ascii="Times New Roman"/>
                <w:b w:val="false"/>
                <w:i w:val="false"/>
                <w:color w:val="000000"/>
                <w:sz w:val="20"/>
              </w:rPr>
              <w:t xml:space="preserve">
кезең-кезеңмен салу </w:t>
            </w:r>
            <w:r>
              <w:br/>
            </w:r>
            <w:r>
              <w:rPr>
                <w:rFonts w:ascii="Times New Roman"/>
                <w:b w:val="false"/>
                <w:i w:val="false"/>
                <w:color w:val="000000"/>
                <w:sz w:val="20"/>
              </w:rPr>
              <w:t xml:space="preserve">
үшiн бюджеттiк өтiнiмдi </w:t>
            </w:r>
            <w:r>
              <w:br/>
            </w:r>
            <w:r>
              <w:rPr>
                <w:rFonts w:ascii="Times New Roman"/>
                <w:b w:val="false"/>
                <w:i w:val="false"/>
                <w:color w:val="000000"/>
                <w:sz w:val="20"/>
              </w:rPr>
              <w:t xml:space="preserve">
дайындау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әкімдігі, </w:t>
            </w:r>
            <w:r>
              <w:br/>
            </w:r>
            <w:r>
              <w:rPr>
                <w:rFonts w:ascii="Times New Roman"/>
                <w:b w:val="false"/>
                <w:i w:val="false"/>
                <w:color w:val="000000"/>
                <w:sz w:val="20"/>
              </w:rPr>
              <w:t xml:space="preserve">
ИСМ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материалдарын </w:t>
            </w:r>
            <w:r>
              <w:br/>
            </w:r>
            <w:r>
              <w:rPr>
                <w:rFonts w:ascii="Times New Roman"/>
                <w:b w:val="false"/>
                <w:i w:val="false"/>
                <w:color w:val="000000"/>
                <w:sz w:val="20"/>
              </w:rPr>
              <w:t xml:space="preserve">
өндiру мамандықтары </w:t>
            </w:r>
            <w:r>
              <w:br/>
            </w:r>
            <w:r>
              <w:rPr>
                <w:rFonts w:ascii="Times New Roman"/>
                <w:b w:val="false"/>
                <w:i w:val="false"/>
                <w:color w:val="000000"/>
                <w:sz w:val="20"/>
              </w:rPr>
              <w:t xml:space="preserve">
бойынша жылына кемiнде </w:t>
            </w:r>
            <w:r>
              <w:br/>
            </w:r>
            <w:r>
              <w:rPr>
                <w:rFonts w:ascii="Times New Roman"/>
                <w:b w:val="false"/>
                <w:i w:val="false"/>
                <w:color w:val="000000"/>
                <w:sz w:val="20"/>
              </w:rPr>
              <w:t xml:space="preserve">
50 маманды дайындау </w:t>
            </w:r>
            <w:r>
              <w:br/>
            </w:r>
            <w:r>
              <w:rPr>
                <w:rFonts w:ascii="Times New Roman"/>
                <w:b w:val="false"/>
                <w:i w:val="false"/>
                <w:color w:val="000000"/>
                <w:sz w:val="20"/>
              </w:rPr>
              <w:t xml:space="preserve">
үшiн кәсiби-техникалық </w:t>
            </w:r>
            <w:r>
              <w:br/>
            </w:r>
            <w:r>
              <w:rPr>
                <w:rFonts w:ascii="Times New Roman"/>
                <w:b w:val="false"/>
                <w:i w:val="false"/>
                <w:color w:val="000000"/>
                <w:sz w:val="20"/>
              </w:rPr>
              <w:t xml:space="preserve">
колледждi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әкімдігі, </w:t>
            </w:r>
            <w:r>
              <w:br/>
            </w:r>
            <w:r>
              <w:rPr>
                <w:rFonts w:ascii="Times New Roman"/>
                <w:b w:val="false"/>
                <w:i w:val="false"/>
                <w:color w:val="000000"/>
                <w:sz w:val="20"/>
              </w:rPr>
              <w:t xml:space="preserve">
БҒМ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материалдары </w:t>
            </w:r>
            <w:r>
              <w:br/>
            </w:r>
            <w:r>
              <w:rPr>
                <w:rFonts w:ascii="Times New Roman"/>
                <w:b w:val="false"/>
                <w:i w:val="false"/>
                <w:color w:val="000000"/>
                <w:sz w:val="20"/>
              </w:rPr>
              <w:t xml:space="preserve">
саласындағы кәсіпкер- </w:t>
            </w:r>
            <w:r>
              <w:br/>
            </w:r>
            <w:r>
              <w:rPr>
                <w:rFonts w:ascii="Times New Roman"/>
                <w:b w:val="false"/>
                <w:i w:val="false"/>
                <w:color w:val="000000"/>
                <w:sz w:val="20"/>
              </w:rPr>
              <w:t xml:space="preserve">
лiк субъектілерi үшiн </w:t>
            </w:r>
            <w:r>
              <w:br/>
            </w:r>
            <w:r>
              <w:rPr>
                <w:rFonts w:ascii="Times New Roman"/>
                <w:b w:val="false"/>
                <w:i w:val="false"/>
                <w:color w:val="000000"/>
                <w:sz w:val="20"/>
              </w:rPr>
              <w:t xml:space="preserve">
кемiнде 50 менеджер- </w:t>
            </w:r>
            <w:r>
              <w:br/>
            </w:r>
            <w:r>
              <w:rPr>
                <w:rFonts w:ascii="Times New Roman"/>
                <w:b w:val="false"/>
                <w:i w:val="false"/>
                <w:color w:val="000000"/>
                <w:sz w:val="20"/>
              </w:rPr>
              <w:t xml:space="preserve">
басқарушының бiлiктiлi- </w:t>
            </w:r>
            <w:r>
              <w:br/>
            </w:r>
            <w:r>
              <w:rPr>
                <w:rFonts w:ascii="Times New Roman"/>
                <w:b w:val="false"/>
                <w:i w:val="false"/>
                <w:color w:val="000000"/>
                <w:sz w:val="20"/>
              </w:rPr>
              <w:t xml:space="preserve">
гін арттыру жөнiндегi </w:t>
            </w:r>
            <w:r>
              <w:br/>
            </w:r>
            <w:r>
              <w:rPr>
                <w:rFonts w:ascii="Times New Roman"/>
                <w:b w:val="false"/>
                <w:i w:val="false"/>
                <w:color w:val="000000"/>
                <w:sz w:val="20"/>
              </w:rPr>
              <w:t xml:space="preserve">
оқу курстарын өткiзу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есеп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ШКДҚ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 парктiң </w:t>
            </w:r>
            <w:r>
              <w:br/>
            </w:r>
            <w:r>
              <w:rPr>
                <w:rFonts w:ascii="Times New Roman"/>
                <w:b w:val="false"/>
                <w:i w:val="false"/>
                <w:color w:val="000000"/>
                <w:sz w:val="20"/>
              </w:rPr>
              <w:t xml:space="preserve">
қызметін ақпараттық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а) әлеуеттi инвестор- </w:t>
            </w:r>
            <w:r>
              <w:br/>
            </w:r>
            <w:r>
              <w:rPr>
                <w:rFonts w:ascii="Times New Roman"/>
                <w:b w:val="false"/>
                <w:i w:val="false"/>
                <w:color w:val="000000"/>
                <w:sz w:val="20"/>
              </w:rPr>
              <w:t xml:space="preserve">
ларды тарту мақсатымен </w:t>
            </w:r>
            <w:r>
              <w:br/>
            </w:r>
            <w:r>
              <w:rPr>
                <w:rFonts w:ascii="Times New Roman"/>
                <w:b w:val="false"/>
                <w:i w:val="false"/>
                <w:color w:val="000000"/>
                <w:sz w:val="20"/>
              </w:rPr>
              <w:t xml:space="preserve">
мамандандырылған </w:t>
            </w:r>
            <w:r>
              <w:br/>
            </w:r>
            <w:r>
              <w:rPr>
                <w:rFonts w:ascii="Times New Roman"/>
                <w:b w:val="false"/>
                <w:i w:val="false"/>
                <w:color w:val="000000"/>
                <w:sz w:val="20"/>
              </w:rPr>
              <w:t xml:space="preserve">
көрмелерге қатысу; </w:t>
            </w:r>
            <w:r>
              <w:br/>
            </w:r>
            <w:r>
              <w:rPr>
                <w:rFonts w:ascii="Times New Roman"/>
                <w:b w:val="false"/>
                <w:i w:val="false"/>
                <w:color w:val="000000"/>
                <w:sz w:val="20"/>
              </w:rPr>
              <w:t xml:space="preserve">
б) жарнамалық-тұсау- </w:t>
            </w:r>
            <w:r>
              <w:br/>
            </w:r>
            <w:r>
              <w:rPr>
                <w:rFonts w:ascii="Times New Roman"/>
                <w:b w:val="false"/>
                <w:i w:val="false"/>
                <w:color w:val="000000"/>
                <w:sz w:val="20"/>
              </w:rPr>
              <w:t xml:space="preserve">
кесерлiк ic-шараларды </w:t>
            </w:r>
            <w:r>
              <w:br/>
            </w:r>
            <w:r>
              <w:rPr>
                <w:rFonts w:ascii="Times New Roman"/>
                <w:b w:val="false"/>
                <w:i w:val="false"/>
                <w:color w:val="000000"/>
                <w:sz w:val="20"/>
              </w:rPr>
              <w:t xml:space="preserve">
өткiзу, оның iшiнде </w:t>
            </w:r>
            <w:r>
              <w:br/>
            </w:r>
            <w:r>
              <w:rPr>
                <w:rFonts w:ascii="Times New Roman"/>
                <w:b w:val="false"/>
                <w:i w:val="false"/>
                <w:color w:val="000000"/>
                <w:sz w:val="20"/>
              </w:rPr>
              <w:t xml:space="preserve">
каталогтарды және сол </w:t>
            </w:r>
            <w:r>
              <w:br/>
            </w:r>
            <w:r>
              <w:rPr>
                <w:rFonts w:ascii="Times New Roman"/>
                <w:b w:val="false"/>
                <w:i w:val="false"/>
                <w:color w:val="000000"/>
                <w:sz w:val="20"/>
              </w:rPr>
              <w:t xml:space="preserve">
сияқтыларды шығару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есеп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әкімдігі, </w:t>
            </w:r>
            <w:r>
              <w:br/>
            </w:r>
            <w:r>
              <w:rPr>
                <w:rFonts w:ascii="Times New Roman"/>
                <w:b w:val="false"/>
                <w:i w:val="false"/>
                <w:color w:val="000000"/>
                <w:sz w:val="20"/>
              </w:rPr>
              <w:t xml:space="preserve">
ҮК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r>
              <w:br/>
            </w:r>
            <w:r>
              <w:rPr>
                <w:rFonts w:ascii="Times New Roman"/>
                <w:b w:val="false"/>
                <w:i w:val="false"/>
                <w:color w:val="000000"/>
                <w:sz w:val="20"/>
              </w:rPr>
              <w:t xml:space="preserve">
жылдар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бағыттар бо- </w:t>
            </w:r>
            <w:r>
              <w:br/>
            </w:r>
            <w:r>
              <w:rPr>
                <w:rFonts w:ascii="Times New Roman"/>
                <w:b w:val="false"/>
                <w:i w:val="false"/>
                <w:color w:val="000000"/>
                <w:sz w:val="20"/>
              </w:rPr>
              <w:t xml:space="preserve">
йынша тақырыптық блок- </w:t>
            </w:r>
            <w:r>
              <w:br/>
            </w:r>
            <w:r>
              <w:rPr>
                <w:rFonts w:ascii="Times New Roman"/>
                <w:b w:val="false"/>
                <w:i w:val="false"/>
                <w:color w:val="000000"/>
                <w:sz w:val="20"/>
              </w:rPr>
              <w:t xml:space="preserve">
тарды енгiзе отырып, </w:t>
            </w:r>
            <w:r>
              <w:br/>
            </w:r>
            <w:r>
              <w:rPr>
                <w:rFonts w:ascii="Times New Roman"/>
                <w:b w:val="false"/>
                <w:i w:val="false"/>
                <w:color w:val="000000"/>
                <w:sz w:val="20"/>
              </w:rPr>
              <w:t xml:space="preserve">
веб-сайт құру: </w:t>
            </w:r>
            <w:r>
              <w:br/>
            </w:r>
            <w:r>
              <w:rPr>
                <w:rFonts w:ascii="Times New Roman"/>
                <w:b w:val="false"/>
                <w:i w:val="false"/>
                <w:color w:val="000000"/>
                <w:sz w:val="20"/>
              </w:rPr>
              <w:t xml:space="preserve">
а) құрылыс материалдары </w:t>
            </w:r>
            <w:r>
              <w:br/>
            </w:r>
            <w:r>
              <w:rPr>
                <w:rFonts w:ascii="Times New Roman"/>
                <w:b w:val="false"/>
                <w:i w:val="false"/>
                <w:color w:val="000000"/>
                <w:sz w:val="20"/>
              </w:rPr>
              <w:t xml:space="preserve">
саласының жай-күйiне </w:t>
            </w:r>
            <w:r>
              <w:br/>
            </w:r>
            <w:r>
              <w:rPr>
                <w:rFonts w:ascii="Times New Roman"/>
                <w:b w:val="false"/>
                <w:i w:val="false"/>
                <w:color w:val="000000"/>
                <w:sz w:val="20"/>
              </w:rPr>
              <w:t xml:space="preserve">
талдау жасау; </w:t>
            </w:r>
            <w:r>
              <w:br/>
            </w:r>
            <w:r>
              <w:rPr>
                <w:rFonts w:ascii="Times New Roman"/>
                <w:b w:val="false"/>
                <w:i w:val="false"/>
                <w:color w:val="000000"/>
                <w:sz w:val="20"/>
              </w:rPr>
              <w:t xml:space="preserve">
б) индустриялық парктiң </w:t>
            </w:r>
            <w:r>
              <w:br/>
            </w:r>
            <w:r>
              <w:rPr>
                <w:rFonts w:ascii="Times New Roman"/>
                <w:b w:val="false"/>
                <w:i w:val="false"/>
                <w:color w:val="000000"/>
                <w:sz w:val="20"/>
              </w:rPr>
              <w:t xml:space="preserve">
ағымдағы қызметi; </w:t>
            </w:r>
            <w:r>
              <w:br/>
            </w:r>
            <w:r>
              <w:rPr>
                <w:rFonts w:ascii="Times New Roman"/>
                <w:b w:val="false"/>
                <w:i w:val="false"/>
                <w:color w:val="000000"/>
                <w:sz w:val="20"/>
              </w:rPr>
              <w:t xml:space="preserve">
в) құрылыс материалда- </w:t>
            </w:r>
            <w:r>
              <w:br/>
            </w:r>
            <w:r>
              <w:rPr>
                <w:rFonts w:ascii="Times New Roman"/>
                <w:b w:val="false"/>
                <w:i w:val="false"/>
                <w:color w:val="000000"/>
                <w:sz w:val="20"/>
              </w:rPr>
              <w:t xml:space="preserve">
рына деген қажеттілiк; </w:t>
            </w:r>
            <w:r>
              <w:br/>
            </w:r>
            <w:r>
              <w:rPr>
                <w:rFonts w:ascii="Times New Roman"/>
                <w:b w:val="false"/>
                <w:i w:val="false"/>
                <w:color w:val="000000"/>
                <w:sz w:val="20"/>
              </w:rPr>
              <w:t xml:space="preserve">
г) iске асырылатын </w:t>
            </w:r>
            <w:r>
              <w:br/>
            </w:r>
            <w:r>
              <w:rPr>
                <w:rFonts w:ascii="Times New Roman"/>
                <w:b w:val="false"/>
                <w:i w:val="false"/>
                <w:color w:val="000000"/>
                <w:sz w:val="20"/>
              </w:rPr>
              <w:t xml:space="preserve">
инвестициялық жобалар; </w:t>
            </w:r>
            <w:r>
              <w:br/>
            </w:r>
            <w:r>
              <w:rPr>
                <w:rFonts w:ascii="Times New Roman"/>
                <w:b w:val="false"/>
                <w:i w:val="false"/>
                <w:color w:val="000000"/>
                <w:sz w:val="20"/>
              </w:rPr>
              <w:t xml:space="preserve">
д) кадр мәселелерi </w:t>
            </w:r>
            <w:r>
              <w:br/>
            </w:r>
            <w:r>
              <w:rPr>
                <w:rFonts w:ascii="Times New Roman"/>
                <w:b w:val="false"/>
                <w:i w:val="false"/>
                <w:color w:val="000000"/>
                <w:sz w:val="20"/>
              </w:rPr>
              <w:t xml:space="preserve">
(оқыту және еңбекке </w:t>
            </w:r>
            <w:r>
              <w:br/>
            </w:r>
            <w:r>
              <w:rPr>
                <w:rFonts w:ascii="Times New Roman"/>
                <w:b w:val="false"/>
                <w:i w:val="false"/>
                <w:color w:val="000000"/>
                <w:sz w:val="20"/>
              </w:rPr>
              <w:t xml:space="preserve">
орналастыру); </w:t>
            </w:r>
            <w:r>
              <w:br/>
            </w:r>
            <w:r>
              <w:rPr>
                <w:rFonts w:ascii="Times New Roman"/>
                <w:b w:val="false"/>
                <w:i w:val="false"/>
                <w:color w:val="000000"/>
                <w:sz w:val="20"/>
              </w:rPr>
              <w:t xml:space="preserve">
e) жаңа технологиялар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есеп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әкімдігі, </w:t>
            </w:r>
            <w:r>
              <w:br/>
            </w:r>
            <w:r>
              <w:rPr>
                <w:rFonts w:ascii="Times New Roman"/>
                <w:b w:val="false"/>
                <w:i w:val="false"/>
                <w:color w:val="000000"/>
                <w:sz w:val="20"/>
              </w:rPr>
              <w:t xml:space="preserve">
ҮК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 парктiң </w:t>
            </w:r>
            <w:r>
              <w:br/>
            </w:r>
            <w:r>
              <w:rPr>
                <w:rFonts w:ascii="Times New Roman"/>
                <w:b w:val="false"/>
                <w:i w:val="false"/>
                <w:color w:val="000000"/>
                <w:sz w:val="20"/>
              </w:rPr>
              <w:t xml:space="preserve">
аумағында көлiктiк </w:t>
            </w:r>
            <w:r>
              <w:br/>
            </w:r>
            <w:r>
              <w:rPr>
                <w:rFonts w:ascii="Times New Roman"/>
                <w:b w:val="false"/>
                <w:i w:val="false"/>
                <w:color w:val="000000"/>
                <w:sz w:val="20"/>
              </w:rPr>
              <w:t xml:space="preserve">
инфрақұрылымды дамыта </w:t>
            </w:r>
            <w:r>
              <w:br/>
            </w:r>
            <w:r>
              <w:rPr>
                <w:rFonts w:ascii="Times New Roman"/>
                <w:b w:val="false"/>
                <w:i w:val="false"/>
                <w:color w:val="000000"/>
                <w:sz w:val="20"/>
              </w:rPr>
              <w:t xml:space="preserve">
отырып, бiрге көлiктік- </w:t>
            </w:r>
            <w:r>
              <w:br/>
            </w:r>
            <w:r>
              <w:rPr>
                <w:rFonts w:ascii="Times New Roman"/>
                <w:b w:val="false"/>
                <w:i w:val="false"/>
                <w:color w:val="000000"/>
                <w:sz w:val="20"/>
              </w:rPr>
              <w:t xml:space="preserve">
логистикалық орталық </w:t>
            </w:r>
            <w:r>
              <w:br/>
            </w:r>
            <w:r>
              <w:rPr>
                <w:rFonts w:ascii="Times New Roman"/>
                <w:b w:val="false"/>
                <w:i w:val="false"/>
                <w:color w:val="000000"/>
                <w:sz w:val="20"/>
              </w:rPr>
              <w:t xml:space="preserve">
құру мүмкiндiгін қарау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әкімдігі, </w:t>
            </w:r>
            <w:r>
              <w:br/>
            </w:r>
            <w:r>
              <w:rPr>
                <w:rFonts w:ascii="Times New Roman"/>
                <w:b w:val="false"/>
                <w:i w:val="false"/>
                <w:color w:val="000000"/>
                <w:sz w:val="20"/>
              </w:rPr>
              <w:t xml:space="preserve">
ИСМ, ККМ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Алматы облысында құрылыс материалдарын </w:t>
            </w:r>
            <w:r>
              <w:br/>
            </w:r>
            <w:r>
              <w:rPr>
                <w:rFonts w:ascii="Times New Roman"/>
                <w:b/>
                <w:i w:val="false"/>
                <w:color w:val="000000"/>
                <w:sz w:val="20"/>
              </w:rPr>
              <w:t xml:space="preserve">
шығару жөнiндегі кластердi құрудың пилоттық </w:t>
            </w:r>
            <w:r>
              <w:br/>
            </w:r>
            <w:r>
              <w:rPr>
                <w:rFonts w:ascii="Times New Roman"/>
                <w:b/>
                <w:i w:val="false"/>
                <w:color w:val="000000"/>
                <w:sz w:val="20"/>
              </w:rPr>
              <w:t>
жобасын iске асыру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әкім- </w:t>
            </w:r>
            <w:r>
              <w:br/>
            </w:r>
            <w:r>
              <w:rPr>
                <w:rFonts w:ascii="Times New Roman"/>
                <w:b w:val="false"/>
                <w:i w:val="false"/>
                <w:color w:val="000000"/>
                <w:sz w:val="20"/>
              </w:rPr>
              <w:t xml:space="preserve">
дігі жанынан құрылған "Құрылыс материалдары" </w:t>
            </w:r>
            <w:r>
              <w:br/>
            </w:r>
            <w:r>
              <w:rPr>
                <w:rFonts w:ascii="Times New Roman"/>
                <w:b w:val="false"/>
                <w:i w:val="false"/>
                <w:color w:val="000000"/>
                <w:sz w:val="20"/>
              </w:rPr>
              <w:t xml:space="preserve">
кластерлiк бағыты </w:t>
            </w:r>
            <w:r>
              <w:br/>
            </w:r>
            <w:r>
              <w:rPr>
                <w:rFonts w:ascii="Times New Roman"/>
                <w:b w:val="false"/>
                <w:i w:val="false"/>
                <w:color w:val="000000"/>
                <w:sz w:val="20"/>
              </w:rPr>
              <w:t xml:space="preserve">
бойынша жұмыс тобының </w:t>
            </w:r>
            <w:r>
              <w:br/>
            </w:r>
            <w:r>
              <w:rPr>
                <w:rFonts w:ascii="Times New Roman"/>
                <w:b w:val="false"/>
                <w:i w:val="false"/>
                <w:color w:val="000000"/>
                <w:sz w:val="20"/>
              </w:rPr>
              <w:t xml:space="preserve">
(ҚЖТ) құрамында бизнес </w:t>
            </w:r>
            <w:r>
              <w:br/>
            </w:r>
            <w:r>
              <w:rPr>
                <w:rFonts w:ascii="Times New Roman"/>
                <w:b w:val="false"/>
                <w:i w:val="false"/>
                <w:color w:val="000000"/>
                <w:sz w:val="20"/>
              </w:rPr>
              <w:t xml:space="preserve">
өкiлдiгiн ұлғайту </w:t>
            </w:r>
            <w:r>
              <w:br/>
            </w:r>
            <w:r>
              <w:rPr>
                <w:rFonts w:ascii="Times New Roman"/>
                <w:b w:val="false"/>
                <w:i w:val="false"/>
                <w:color w:val="000000"/>
                <w:sz w:val="20"/>
              </w:rPr>
              <w:t xml:space="preserve">
жөнiндегі шараларды </w:t>
            </w:r>
            <w:r>
              <w:br/>
            </w:r>
            <w:r>
              <w:rPr>
                <w:rFonts w:ascii="Times New Roman"/>
                <w:b w:val="false"/>
                <w:i w:val="false"/>
                <w:color w:val="000000"/>
                <w:sz w:val="20"/>
              </w:rPr>
              <w:t xml:space="preserve">
қабылдау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есеп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әкiмдiгi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тамыз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облысында iрi, </w:t>
            </w:r>
            <w:r>
              <w:br/>
            </w:r>
            <w:r>
              <w:rPr>
                <w:rFonts w:ascii="Times New Roman"/>
                <w:b w:val="false"/>
                <w:i w:val="false"/>
                <w:color w:val="000000"/>
                <w:sz w:val="20"/>
              </w:rPr>
              <w:t xml:space="preserve">
орта және шағын бизнес- </w:t>
            </w:r>
            <w:r>
              <w:br/>
            </w:r>
            <w:r>
              <w:rPr>
                <w:rFonts w:ascii="Times New Roman"/>
                <w:b w:val="false"/>
                <w:i w:val="false"/>
                <w:color w:val="000000"/>
                <w:sz w:val="20"/>
              </w:rPr>
              <w:t xml:space="preserve">
тiң қатысуымен негізгi </w:t>
            </w:r>
            <w:r>
              <w:br/>
            </w:r>
            <w:r>
              <w:rPr>
                <w:rFonts w:ascii="Times New Roman"/>
                <w:b w:val="false"/>
                <w:i w:val="false"/>
                <w:color w:val="000000"/>
                <w:sz w:val="20"/>
              </w:rPr>
              <w:t xml:space="preserve">
проблемалық мәселелер- </w:t>
            </w:r>
            <w:r>
              <w:br/>
            </w:r>
            <w:r>
              <w:rPr>
                <w:rFonts w:ascii="Times New Roman"/>
                <w:b w:val="false"/>
                <w:i w:val="false"/>
                <w:color w:val="000000"/>
                <w:sz w:val="20"/>
              </w:rPr>
              <w:t xml:space="preserve">
дiң топтары (кластерге </w:t>
            </w:r>
            <w:r>
              <w:br/>
            </w:r>
            <w:r>
              <w:rPr>
                <w:rFonts w:ascii="Times New Roman"/>
                <w:b w:val="false"/>
                <w:i w:val="false"/>
                <w:color w:val="000000"/>
                <w:sz w:val="20"/>
              </w:rPr>
              <w:t xml:space="preserve">
қатысушылар, жақын </w:t>
            </w:r>
            <w:r>
              <w:br/>
            </w:r>
            <w:r>
              <w:rPr>
                <w:rFonts w:ascii="Times New Roman"/>
                <w:b w:val="false"/>
                <w:i w:val="false"/>
                <w:color w:val="000000"/>
                <w:sz w:val="20"/>
              </w:rPr>
              <w:t xml:space="preserve">
өңiрлердiң өкiлдерi, </w:t>
            </w:r>
            <w:r>
              <w:br/>
            </w:r>
            <w:r>
              <w:rPr>
                <w:rFonts w:ascii="Times New Roman"/>
                <w:b w:val="false"/>
                <w:i w:val="false"/>
                <w:color w:val="000000"/>
                <w:sz w:val="20"/>
              </w:rPr>
              <w:t xml:space="preserve">
әлеуеттi инвесторлар) </w:t>
            </w:r>
            <w:r>
              <w:br/>
            </w:r>
            <w:r>
              <w:rPr>
                <w:rFonts w:ascii="Times New Roman"/>
                <w:b w:val="false"/>
                <w:i w:val="false"/>
                <w:color w:val="000000"/>
                <w:sz w:val="20"/>
              </w:rPr>
              <w:t xml:space="preserve">
бойынша 4 кластерлiк </w:t>
            </w:r>
            <w:r>
              <w:br/>
            </w:r>
            <w:r>
              <w:rPr>
                <w:rFonts w:ascii="Times New Roman"/>
                <w:b w:val="false"/>
                <w:i w:val="false"/>
                <w:color w:val="000000"/>
                <w:sz w:val="20"/>
              </w:rPr>
              <w:t xml:space="preserve">
конференциялар өткiзу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МТОЗ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әкiмдiгi, </w:t>
            </w:r>
            <w:r>
              <w:br/>
            </w:r>
            <w:r>
              <w:rPr>
                <w:rFonts w:ascii="Times New Roman"/>
                <w:b w:val="false"/>
                <w:i w:val="false"/>
                <w:color w:val="000000"/>
                <w:sz w:val="20"/>
              </w:rPr>
              <w:t xml:space="preserve">
ҚЖТ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қазан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мате- </w:t>
            </w:r>
            <w:r>
              <w:br/>
            </w:r>
            <w:r>
              <w:rPr>
                <w:rFonts w:ascii="Times New Roman"/>
                <w:b w:val="false"/>
                <w:i w:val="false"/>
                <w:color w:val="000000"/>
                <w:sz w:val="20"/>
              </w:rPr>
              <w:t xml:space="preserve">
риалдарына iшкi қажет- </w:t>
            </w:r>
            <w:r>
              <w:br/>
            </w:r>
            <w:r>
              <w:rPr>
                <w:rFonts w:ascii="Times New Roman"/>
                <w:b w:val="false"/>
                <w:i w:val="false"/>
                <w:color w:val="000000"/>
                <w:sz w:val="20"/>
              </w:rPr>
              <w:t xml:space="preserve">
тiлiгiн 70 %-ға дейiн </w:t>
            </w:r>
            <w:r>
              <w:br/>
            </w:r>
            <w:r>
              <w:rPr>
                <w:rFonts w:ascii="Times New Roman"/>
                <w:b w:val="false"/>
                <w:i w:val="false"/>
                <w:color w:val="000000"/>
                <w:sz w:val="20"/>
              </w:rPr>
              <w:t xml:space="preserve">
қамтамасыз ете отырып, </w:t>
            </w:r>
            <w:r>
              <w:br/>
            </w:r>
            <w:r>
              <w:rPr>
                <w:rFonts w:ascii="Times New Roman"/>
                <w:b w:val="false"/>
                <w:i w:val="false"/>
                <w:color w:val="000000"/>
                <w:sz w:val="20"/>
              </w:rPr>
              <w:t xml:space="preserve">
құрылыс материалдары- </w:t>
            </w:r>
            <w:r>
              <w:br/>
            </w:r>
            <w:r>
              <w:rPr>
                <w:rFonts w:ascii="Times New Roman"/>
                <w:b w:val="false"/>
                <w:i w:val="false"/>
                <w:color w:val="000000"/>
                <w:sz w:val="20"/>
              </w:rPr>
              <w:t xml:space="preserve">
ның, бұйымдары мен кон- </w:t>
            </w:r>
            <w:r>
              <w:br/>
            </w:r>
            <w:r>
              <w:rPr>
                <w:rFonts w:ascii="Times New Roman"/>
                <w:b w:val="false"/>
                <w:i w:val="false"/>
                <w:color w:val="000000"/>
                <w:sz w:val="20"/>
              </w:rPr>
              <w:t xml:space="preserve">
струкцияларының өндi- </w:t>
            </w:r>
            <w:r>
              <w:br/>
            </w:r>
            <w:r>
              <w:rPr>
                <w:rFonts w:ascii="Times New Roman"/>
                <w:b w:val="false"/>
                <w:i w:val="false"/>
                <w:color w:val="000000"/>
                <w:sz w:val="20"/>
              </w:rPr>
              <w:t xml:space="preserve">
рiсiн дамытудың 2005- </w:t>
            </w:r>
            <w:r>
              <w:br/>
            </w:r>
            <w:r>
              <w:rPr>
                <w:rFonts w:ascii="Times New Roman"/>
                <w:b w:val="false"/>
                <w:i w:val="false"/>
                <w:color w:val="000000"/>
                <w:sz w:val="20"/>
              </w:rPr>
              <w:t xml:space="preserve">
2014 жылдарға арналған </w:t>
            </w:r>
            <w:r>
              <w:br/>
            </w:r>
            <w:r>
              <w:rPr>
                <w:rFonts w:ascii="Times New Roman"/>
                <w:b w:val="false"/>
                <w:i w:val="false"/>
                <w:color w:val="000000"/>
                <w:sz w:val="20"/>
              </w:rPr>
              <w:t xml:space="preserve">
облыстық бағдарламасын </w:t>
            </w:r>
            <w:r>
              <w:br/>
            </w:r>
            <w:r>
              <w:rPr>
                <w:rFonts w:ascii="Times New Roman"/>
                <w:b w:val="false"/>
                <w:i w:val="false"/>
                <w:color w:val="000000"/>
                <w:sz w:val="20"/>
              </w:rPr>
              <w:t xml:space="preserve">
iске асыру негізінде </w:t>
            </w:r>
            <w:r>
              <w:br/>
            </w:r>
            <w:r>
              <w:rPr>
                <w:rFonts w:ascii="Times New Roman"/>
                <w:b w:val="false"/>
                <w:i w:val="false"/>
                <w:color w:val="000000"/>
                <w:sz w:val="20"/>
              </w:rPr>
              <w:t xml:space="preserve">
өңiрлiк кластердi қа- </w:t>
            </w:r>
            <w:r>
              <w:br/>
            </w:r>
            <w:r>
              <w:rPr>
                <w:rFonts w:ascii="Times New Roman"/>
                <w:b w:val="false"/>
                <w:i w:val="false"/>
                <w:color w:val="000000"/>
                <w:sz w:val="20"/>
              </w:rPr>
              <w:t xml:space="preserve">
лыптастыру мәселелерiн </w:t>
            </w:r>
            <w:r>
              <w:br/>
            </w:r>
            <w:r>
              <w:rPr>
                <w:rFonts w:ascii="Times New Roman"/>
                <w:b w:val="false"/>
                <w:i w:val="false"/>
                <w:color w:val="000000"/>
                <w:sz w:val="20"/>
              </w:rPr>
              <w:t xml:space="preserve">
жете әзiрлеу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әкiмдiгi, </w:t>
            </w:r>
            <w:r>
              <w:br/>
            </w:r>
            <w:r>
              <w:rPr>
                <w:rFonts w:ascii="Times New Roman"/>
                <w:b w:val="false"/>
                <w:i w:val="false"/>
                <w:color w:val="000000"/>
                <w:sz w:val="20"/>
              </w:rPr>
              <w:t xml:space="preserve">
ИСМ, ДИ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ҚЖТ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r>
              <w:br/>
            </w:r>
            <w:r>
              <w:rPr>
                <w:rFonts w:ascii="Times New Roman"/>
                <w:b w:val="false"/>
                <w:i w:val="false"/>
                <w:color w:val="000000"/>
                <w:sz w:val="20"/>
              </w:rPr>
              <w:t xml:space="preserve">
жылдар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мониторингін </w:t>
            </w:r>
            <w:r>
              <w:br/>
            </w:r>
            <w:r>
              <w:rPr>
                <w:rFonts w:ascii="Times New Roman"/>
                <w:b w:val="false"/>
                <w:i w:val="false"/>
                <w:color w:val="000000"/>
                <w:sz w:val="20"/>
              </w:rPr>
              <w:t xml:space="preserve">
жүргізу және Алматы </w:t>
            </w:r>
            <w:r>
              <w:br/>
            </w:r>
            <w:r>
              <w:rPr>
                <w:rFonts w:ascii="Times New Roman"/>
                <w:b w:val="false"/>
                <w:i w:val="false"/>
                <w:color w:val="000000"/>
                <w:sz w:val="20"/>
              </w:rPr>
              <w:t xml:space="preserve">
облысының "Құрылыс </w:t>
            </w:r>
            <w:r>
              <w:br/>
            </w:r>
            <w:r>
              <w:rPr>
                <w:rFonts w:ascii="Times New Roman"/>
                <w:b w:val="false"/>
                <w:i w:val="false"/>
                <w:color w:val="000000"/>
                <w:sz w:val="20"/>
              </w:rPr>
              <w:t xml:space="preserve">
материалдары" өңiрлiк </w:t>
            </w:r>
            <w:r>
              <w:br/>
            </w:r>
            <w:r>
              <w:rPr>
                <w:rFonts w:ascii="Times New Roman"/>
                <w:b w:val="false"/>
                <w:i w:val="false"/>
                <w:color w:val="000000"/>
                <w:sz w:val="20"/>
              </w:rPr>
              <w:t xml:space="preserve">
кластерiнiң тiзбесiнде </w:t>
            </w:r>
            <w:r>
              <w:br/>
            </w:r>
            <w:r>
              <w:rPr>
                <w:rFonts w:ascii="Times New Roman"/>
                <w:b w:val="false"/>
                <w:i w:val="false"/>
                <w:color w:val="000000"/>
                <w:sz w:val="20"/>
              </w:rPr>
              <w:t xml:space="preserve">
жетiспейтiн буындарды </w:t>
            </w:r>
            <w:r>
              <w:br/>
            </w:r>
            <w:r>
              <w:rPr>
                <w:rFonts w:ascii="Times New Roman"/>
                <w:b w:val="false"/>
                <w:i w:val="false"/>
                <w:color w:val="000000"/>
                <w:sz w:val="20"/>
              </w:rPr>
              <w:t xml:space="preserve">
құру жөнiндегi иннова- </w:t>
            </w:r>
            <w:r>
              <w:br/>
            </w:r>
            <w:r>
              <w:rPr>
                <w:rFonts w:ascii="Times New Roman"/>
                <w:b w:val="false"/>
                <w:i w:val="false"/>
                <w:color w:val="000000"/>
                <w:sz w:val="20"/>
              </w:rPr>
              <w:t xml:space="preserve">
циялық, инвестициялық </w:t>
            </w:r>
            <w:r>
              <w:br/>
            </w:r>
            <w:r>
              <w:rPr>
                <w:rFonts w:ascii="Times New Roman"/>
                <w:b w:val="false"/>
                <w:i w:val="false"/>
                <w:color w:val="000000"/>
                <w:sz w:val="20"/>
              </w:rPr>
              <w:t xml:space="preserve">
жобаларды iске асыруға </w:t>
            </w:r>
            <w:r>
              <w:br/>
            </w:r>
            <w:r>
              <w:rPr>
                <w:rFonts w:ascii="Times New Roman"/>
                <w:b w:val="false"/>
                <w:i w:val="false"/>
                <w:color w:val="000000"/>
                <w:sz w:val="20"/>
              </w:rPr>
              <w:t xml:space="preserve">
құзыретi шегінде жәрдем </w:t>
            </w:r>
            <w:r>
              <w:br/>
            </w:r>
            <w:r>
              <w:rPr>
                <w:rFonts w:ascii="Times New Roman"/>
                <w:b w:val="false"/>
                <w:i w:val="false"/>
                <w:color w:val="000000"/>
                <w:sz w:val="20"/>
              </w:rPr>
              <w:t xml:space="preserve">
көрсету, оның iшiнде: </w:t>
            </w:r>
            <w:r>
              <w:br/>
            </w:r>
            <w:r>
              <w:rPr>
                <w:rFonts w:ascii="Times New Roman"/>
                <w:b w:val="false"/>
                <w:i w:val="false"/>
                <w:color w:val="000000"/>
                <w:sz w:val="20"/>
              </w:rPr>
              <w:t xml:space="preserve">
а) "ALMATY CEMENT" ЖШС" </w:t>
            </w:r>
            <w:r>
              <w:br/>
            </w:r>
            <w:r>
              <w:rPr>
                <w:rFonts w:ascii="Times New Roman"/>
                <w:b w:val="false"/>
                <w:i w:val="false"/>
                <w:color w:val="000000"/>
                <w:sz w:val="20"/>
              </w:rPr>
              <w:t xml:space="preserve">
цемент зауытын салу"; </w:t>
            </w:r>
            <w:r>
              <w:br/>
            </w:r>
            <w:r>
              <w:rPr>
                <w:rFonts w:ascii="Times New Roman"/>
                <w:b w:val="false"/>
                <w:i w:val="false"/>
                <w:color w:val="000000"/>
                <w:sz w:val="20"/>
              </w:rPr>
              <w:t xml:space="preserve">
б) "Кiрпiш зауыты" ӨК" </w:t>
            </w:r>
            <w:r>
              <w:br/>
            </w:r>
            <w:r>
              <w:rPr>
                <w:rFonts w:ascii="Times New Roman"/>
                <w:b w:val="false"/>
                <w:i w:val="false"/>
                <w:color w:val="000000"/>
                <w:sz w:val="20"/>
              </w:rPr>
              <w:t xml:space="preserve">
силикат кiрпiшiн </w:t>
            </w:r>
            <w:r>
              <w:br/>
            </w:r>
            <w:r>
              <w:rPr>
                <w:rFonts w:ascii="Times New Roman"/>
                <w:b w:val="false"/>
                <w:i w:val="false"/>
                <w:color w:val="000000"/>
                <w:sz w:val="20"/>
              </w:rPr>
              <w:t xml:space="preserve">
шығару жөнiндегi </w:t>
            </w:r>
            <w:r>
              <w:br/>
            </w:r>
            <w:r>
              <w:rPr>
                <w:rFonts w:ascii="Times New Roman"/>
                <w:b w:val="false"/>
                <w:i w:val="false"/>
                <w:color w:val="000000"/>
                <w:sz w:val="20"/>
              </w:rPr>
              <w:t xml:space="preserve">
зауытты салу"; </w:t>
            </w:r>
            <w:r>
              <w:br/>
            </w:r>
            <w:r>
              <w:rPr>
                <w:rFonts w:ascii="Times New Roman"/>
                <w:b w:val="false"/>
                <w:i w:val="false"/>
                <w:color w:val="000000"/>
                <w:sz w:val="20"/>
              </w:rPr>
              <w:t xml:space="preserve">
в) "Eуpo Керамик" ЖШС" </w:t>
            </w:r>
            <w:r>
              <w:br/>
            </w:r>
            <w:r>
              <w:rPr>
                <w:rFonts w:ascii="Times New Roman"/>
                <w:b w:val="false"/>
                <w:i w:val="false"/>
                <w:color w:val="000000"/>
                <w:sz w:val="20"/>
              </w:rPr>
              <w:t xml:space="preserve">
кафель плиткасын шығару </w:t>
            </w:r>
            <w:r>
              <w:br/>
            </w:r>
            <w:r>
              <w:rPr>
                <w:rFonts w:ascii="Times New Roman"/>
                <w:b w:val="false"/>
                <w:i w:val="false"/>
                <w:color w:val="000000"/>
                <w:sz w:val="20"/>
              </w:rPr>
              <w:t xml:space="preserve">
жөнiндегi желiнi iске </w:t>
            </w:r>
            <w:r>
              <w:br/>
            </w:r>
            <w:r>
              <w:rPr>
                <w:rFonts w:ascii="Times New Roman"/>
                <w:b w:val="false"/>
                <w:i w:val="false"/>
                <w:color w:val="000000"/>
                <w:sz w:val="20"/>
              </w:rPr>
              <w:t xml:space="preserve">
қосу"; </w:t>
            </w:r>
            <w:r>
              <w:br/>
            </w:r>
            <w:r>
              <w:rPr>
                <w:rFonts w:ascii="Times New Roman"/>
                <w:b w:val="false"/>
                <w:i w:val="false"/>
                <w:color w:val="000000"/>
                <w:sz w:val="20"/>
              </w:rPr>
              <w:t xml:space="preserve">
г) "YКMК-2" ЖШС" </w:t>
            </w:r>
            <w:r>
              <w:br/>
            </w:r>
            <w:r>
              <w:rPr>
                <w:rFonts w:ascii="Times New Roman"/>
                <w:b w:val="false"/>
                <w:i w:val="false"/>
                <w:color w:val="000000"/>
                <w:sz w:val="20"/>
              </w:rPr>
              <w:t xml:space="preserve">
сэндвич панелдерi мен </w:t>
            </w:r>
            <w:r>
              <w:br/>
            </w:r>
            <w:r>
              <w:rPr>
                <w:rFonts w:ascii="Times New Roman"/>
                <w:b w:val="false"/>
                <w:i w:val="false"/>
                <w:color w:val="000000"/>
                <w:sz w:val="20"/>
              </w:rPr>
              <w:t xml:space="preserve">
сплитблоктарының жаңа </w:t>
            </w:r>
            <w:r>
              <w:br/>
            </w:r>
            <w:r>
              <w:rPr>
                <w:rFonts w:ascii="Times New Roman"/>
                <w:b w:val="false"/>
                <w:i w:val="false"/>
                <w:color w:val="000000"/>
                <w:sz w:val="20"/>
              </w:rPr>
              <w:t xml:space="preserve">
өндiрiсiн құру"; </w:t>
            </w:r>
            <w:r>
              <w:br/>
            </w:r>
            <w:r>
              <w:rPr>
                <w:rFonts w:ascii="Times New Roman"/>
                <w:b w:val="false"/>
                <w:i w:val="false"/>
                <w:color w:val="000000"/>
                <w:sz w:val="20"/>
              </w:rPr>
              <w:t xml:space="preserve">
д) "УОМЗ" АҚ байытылған </w:t>
            </w:r>
            <w:r>
              <w:br/>
            </w:r>
            <w:r>
              <w:rPr>
                <w:rFonts w:ascii="Times New Roman"/>
                <w:b w:val="false"/>
                <w:i w:val="false"/>
                <w:color w:val="000000"/>
                <w:sz w:val="20"/>
              </w:rPr>
              <w:t xml:space="preserve">
кварц өндiрiсiн құру"; </w:t>
            </w:r>
            <w:r>
              <w:br/>
            </w:r>
            <w:r>
              <w:rPr>
                <w:rFonts w:ascii="Times New Roman"/>
                <w:b w:val="false"/>
                <w:i w:val="false"/>
                <w:color w:val="000000"/>
                <w:sz w:val="20"/>
              </w:rPr>
              <w:t xml:space="preserve">
e) "Кипрокер" ЖШС" төбе </w:t>
            </w:r>
            <w:r>
              <w:br/>
            </w:r>
            <w:r>
              <w:rPr>
                <w:rFonts w:ascii="Times New Roman"/>
                <w:b w:val="false"/>
                <w:i w:val="false"/>
                <w:color w:val="000000"/>
                <w:sz w:val="20"/>
              </w:rPr>
              <w:t xml:space="preserve">
жабынқышы, жабын блок- </w:t>
            </w:r>
            <w:r>
              <w:br/>
            </w:r>
            <w:r>
              <w:rPr>
                <w:rFonts w:ascii="Times New Roman"/>
                <w:b w:val="false"/>
                <w:i w:val="false"/>
                <w:color w:val="000000"/>
                <w:sz w:val="20"/>
              </w:rPr>
              <w:t xml:space="preserve">
тарын шығару жөнiндегi </w:t>
            </w:r>
            <w:r>
              <w:br/>
            </w:r>
            <w:r>
              <w:rPr>
                <w:rFonts w:ascii="Times New Roman"/>
                <w:b w:val="false"/>
                <w:i w:val="false"/>
                <w:color w:val="000000"/>
                <w:sz w:val="20"/>
              </w:rPr>
              <w:t xml:space="preserve">
өндiрістiк кешендi </w:t>
            </w:r>
            <w:r>
              <w:br/>
            </w:r>
            <w:r>
              <w:rPr>
                <w:rFonts w:ascii="Times New Roman"/>
                <w:b w:val="false"/>
                <w:i w:val="false"/>
                <w:color w:val="000000"/>
                <w:sz w:val="20"/>
              </w:rPr>
              <w:t xml:space="preserve">
салу"; </w:t>
            </w:r>
            <w:r>
              <w:br/>
            </w:r>
            <w:r>
              <w:rPr>
                <w:rFonts w:ascii="Times New Roman"/>
                <w:b w:val="false"/>
                <w:i w:val="false"/>
                <w:color w:val="000000"/>
                <w:sz w:val="20"/>
              </w:rPr>
              <w:t xml:space="preserve">
ж) "ISO BLOK" ЖШС" </w:t>
            </w:r>
            <w:r>
              <w:br/>
            </w:r>
            <w:r>
              <w:rPr>
                <w:rFonts w:ascii="Times New Roman"/>
                <w:b w:val="false"/>
                <w:i w:val="false"/>
                <w:color w:val="000000"/>
                <w:sz w:val="20"/>
              </w:rPr>
              <w:t xml:space="preserve">
қызыл кірпiштi шығару </w:t>
            </w:r>
            <w:r>
              <w:br/>
            </w:r>
            <w:r>
              <w:rPr>
                <w:rFonts w:ascii="Times New Roman"/>
                <w:b w:val="false"/>
                <w:i w:val="false"/>
                <w:color w:val="000000"/>
                <w:sz w:val="20"/>
              </w:rPr>
              <w:t xml:space="preserve">
жөнiндегi жаңа </w:t>
            </w:r>
            <w:r>
              <w:br/>
            </w:r>
            <w:r>
              <w:rPr>
                <w:rFonts w:ascii="Times New Roman"/>
                <w:b w:val="false"/>
                <w:i w:val="false"/>
                <w:color w:val="000000"/>
                <w:sz w:val="20"/>
              </w:rPr>
              <w:t xml:space="preserve">
өндiрiстi құру"; </w:t>
            </w:r>
            <w:r>
              <w:br/>
            </w:r>
            <w:r>
              <w:rPr>
                <w:rFonts w:ascii="Times New Roman"/>
                <w:b w:val="false"/>
                <w:i w:val="false"/>
                <w:color w:val="000000"/>
                <w:sz w:val="20"/>
              </w:rPr>
              <w:t xml:space="preserve">
з) "Полимер Металл" </w:t>
            </w:r>
            <w:r>
              <w:br/>
            </w:r>
            <w:r>
              <w:rPr>
                <w:rFonts w:ascii="Times New Roman"/>
                <w:b w:val="false"/>
                <w:i w:val="false"/>
                <w:color w:val="000000"/>
                <w:sz w:val="20"/>
              </w:rPr>
              <w:t xml:space="preserve">
ЖШС" жылытылған қабырға </w:t>
            </w:r>
            <w:r>
              <w:br/>
            </w:r>
            <w:r>
              <w:rPr>
                <w:rFonts w:ascii="Times New Roman"/>
                <w:b w:val="false"/>
                <w:i w:val="false"/>
                <w:color w:val="000000"/>
                <w:sz w:val="20"/>
              </w:rPr>
              <w:t xml:space="preserve">
панельдерін шығару </w:t>
            </w:r>
            <w:r>
              <w:br/>
            </w:r>
            <w:r>
              <w:rPr>
                <w:rFonts w:ascii="Times New Roman"/>
                <w:b w:val="false"/>
                <w:i w:val="false"/>
                <w:color w:val="000000"/>
                <w:sz w:val="20"/>
              </w:rPr>
              <w:t xml:space="preserve">
жөнiндегі желiлердi </w:t>
            </w:r>
            <w:r>
              <w:br/>
            </w:r>
            <w:r>
              <w:rPr>
                <w:rFonts w:ascii="Times New Roman"/>
                <w:b w:val="false"/>
                <w:i w:val="false"/>
                <w:color w:val="000000"/>
                <w:sz w:val="20"/>
              </w:rPr>
              <w:t xml:space="preserve">
орнату"; </w:t>
            </w:r>
            <w:r>
              <w:br/>
            </w:r>
            <w:r>
              <w:rPr>
                <w:rFonts w:ascii="Times New Roman"/>
                <w:b w:val="false"/>
                <w:i w:val="false"/>
                <w:color w:val="000000"/>
                <w:sz w:val="20"/>
              </w:rPr>
              <w:t xml:space="preserve">
и) "Полимер Металл" </w:t>
            </w:r>
            <w:r>
              <w:br/>
            </w:r>
            <w:r>
              <w:rPr>
                <w:rFonts w:ascii="Times New Roman"/>
                <w:b w:val="false"/>
                <w:i w:val="false"/>
                <w:color w:val="000000"/>
                <w:sz w:val="20"/>
              </w:rPr>
              <w:t xml:space="preserve">
ЖШС" және "Build </w:t>
            </w:r>
            <w:r>
              <w:br/>
            </w:r>
            <w:r>
              <w:rPr>
                <w:rFonts w:ascii="Times New Roman"/>
                <w:b w:val="false"/>
                <w:i w:val="false"/>
                <w:color w:val="000000"/>
                <w:sz w:val="20"/>
              </w:rPr>
              <w:t xml:space="preserve">
Industrial Systems </w:t>
            </w:r>
            <w:r>
              <w:br/>
            </w:r>
            <w:r>
              <w:rPr>
                <w:rFonts w:ascii="Times New Roman"/>
                <w:b w:val="false"/>
                <w:i w:val="false"/>
                <w:color w:val="000000"/>
                <w:sz w:val="20"/>
              </w:rPr>
              <w:t xml:space="preserve">
Corporation" АҚ базальт </w:t>
            </w:r>
            <w:r>
              <w:br/>
            </w:r>
            <w:r>
              <w:rPr>
                <w:rFonts w:ascii="Times New Roman"/>
                <w:b w:val="false"/>
                <w:i w:val="false"/>
                <w:color w:val="000000"/>
                <w:sz w:val="20"/>
              </w:rPr>
              <w:t xml:space="preserve">
талшығын шығару жобасын </w:t>
            </w:r>
            <w:r>
              <w:br/>
            </w:r>
            <w:r>
              <w:rPr>
                <w:rFonts w:ascii="Times New Roman"/>
                <w:b w:val="false"/>
                <w:i w:val="false"/>
                <w:color w:val="000000"/>
                <w:sz w:val="20"/>
              </w:rPr>
              <w:t xml:space="preserve">
iске асыру; </w:t>
            </w:r>
            <w:r>
              <w:br/>
            </w:r>
            <w:r>
              <w:rPr>
                <w:rFonts w:ascii="Times New Roman"/>
                <w:b w:val="false"/>
                <w:i w:val="false"/>
                <w:color w:val="000000"/>
                <w:sz w:val="20"/>
              </w:rPr>
              <w:t xml:space="preserve">
к) "ТЭЛМЗ" AAҚ" тот- </w:t>
            </w:r>
            <w:r>
              <w:br/>
            </w:r>
            <w:r>
              <w:rPr>
                <w:rFonts w:ascii="Times New Roman"/>
                <w:b w:val="false"/>
                <w:i w:val="false"/>
                <w:color w:val="000000"/>
                <w:sz w:val="20"/>
              </w:rPr>
              <w:t xml:space="preserve">
тануға қарсы жабындысы </w:t>
            </w:r>
            <w:r>
              <w:br/>
            </w:r>
            <w:r>
              <w:rPr>
                <w:rFonts w:ascii="Times New Roman"/>
                <w:b w:val="false"/>
                <w:i w:val="false"/>
                <w:color w:val="000000"/>
                <w:sz w:val="20"/>
              </w:rPr>
              <w:t xml:space="preserve">
бар құбыр өндiрiсiн </w:t>
            </w:r>
            <w:r>
              <w:br/>
            </w:r>
            <w:r>
              <w:rPr>
                <w:rFonts w:ascii="Times New Roman"/>
                <w:b w:val="false"/>
                <w:i w:val="false"/>
                <w:color w:val="000000"/>
                <w:sz w:val="20"/>
              </w:rPr>
              <w:t xml:space="preserve">
кеңейту"; </w:t>
            </w:r>
            <w:r>
              <w:br/>
            </w:r>
            <w:r>
              <w:rPr>
                <w:rFonts w:ascii="Times New Roman"/>
                <w:b w:val="false"/>
                <w:i w:val="false"/>
                <w:color w:val="000000"/>
                <w:sz w:val="20"/>
              </w:rPr>
              <w:t xml:space="preserve">
л) "Текелi қаласындағы </w:t>
            </w:r>
            <w:r>
              <w:br/>
            </w:r>
            <w:r>
              <w:rPr>
                <w:rFonts w:ascii="Times New Roman"/>
                <w:b w:val="false"/>
                <w:i w:val="false"/>
                <w:color w:val="000000"/>
                <w:sz w:val="20"/>
              </w:rPr>
              <w:t xml:space="preserve">
"Қазмырыш Гранит" </w:t>
            </w:r>
            <w:r>
              <w:br/>
            </w:r>
            <w:r>
              <w:rPr>
                <w:rFonts w:ascii="Times New Roman"/>
                <w:b w:val="false"/>
                <w:i w:val="false"/>
                <w:color w:val="000000"/>
                <w:sz w:val="20"/>
              </w:rPr>
              <w:t xml:space="preserve">
ЖШС" тас өңдеу зауытын </w:t>
            </w:r>
            <w:r>
              <w:br/>
            </w:r>
            <w:r>
              <w:rPr>
                <w:rFonts w:ascii="Times New Roman"/>
                <w:b w:val="false"/>
                <w:i w:val="false"/>
                <w:color w:val="000000"/>
                <w:sz w:val="20"/>
              </w:rPr>
              <w:t xml:space="preserve">
салу; </w:t>
            </w:r>
            <w:r>
              <w:br/>
            </w:r>
            <w:r>
              <w:rPr>
                <w:rFonts w:ascii="Times New Roman"/>
                <w:b w:val="false"/>
                <w:i w:val="false"/>
                <w:color w:val="000000"/>
                <w:sz w:val="20"/>
              </w:rPr>
              <w:t xml:space="preserve">
м) "АЭРОАЗИЯ" корпора- </w:t>
            </w:r>
            <w:r>
              <w:br/>
            </w:r>
            <w:r>
              <w:rPr>
                <w:rFonts w:ascii="Times New Roman"/>
                <w:b w:val="false"/>
                <w:i w:val="false"/>
                <w:color w:val="000000"/>
                <w:sz w:val="20"/>
              </w:rPr>
              <w:t xml:space="preserve">
циясы" кеуек бетоннан </w:t>
            </w:r>
            <w:r>
              <w:br/>
            </w:r>
            <w:r>
              <w:rPr>
                <w:rFonts w:ascii="Times New Roman"/>
                <w:b w:val="false"/>
                <w:i w:val="false"/>
                <w:color w:val="000000"/>
                <w:sz w:val="20"/>
              </w:rPr>
              <w:t xml:space="preserve">
бұйымдар шығару жөнiн- </w:t>
            </w:r>
            <w:r>
              <w:br/>
            </w:r>
            <w:r>
              <w:rPr>
                <w:rFonts w:ascii="Times New Roman"/>
                <w:b w:val="false"/>
                <w:i w:val="false"/>
                <w:color w:val="000000"/>
                <w:sz w:val="20"/>
              </w:rPr>
              <w:t xml:space="preserve">
дегі зауытты салу"; </w:t>
            </w:r>
            <w:r>
              <w:br/>
            </w:r>
            <w:r>
              <w:rPr>
                <w:rFonts w:ascii="Times New Roman"/>
                <w:b w:val="false"/>
                <w:i w:val="false"/>
                <w:color w:val="000000"/>
                <w:sz w:val="20"/>
              </w:rPr>
              <w:t xml:space="preserve">
н) "Көксу ТКК" ЖШС" </w:t>
            </w:r>
            <w:r>
              <w:br/>
            </w:r>
            <w:r>
              <w:rPr>
                <w:rFonts w:ascii="Times New Roman"/>
                <w:b w:val="false"/>
                <w:i w:val="false"/>
                <w:color w:val="000000"/>
                <w:sz w:val="20"/>
              </w:rPr>
              <w:t xml:space="preserve">
композициялық материал- </w:t>
            </w:r>
            <w:r>
              <w:br/>
            </w:r>
            <w:r>
              <w:rPr>
                <w:rFonts w:ascii="Times New Roman"/>
                <w:b w:val="false"/>
                <w:i w:val="false"/>
                <w:color w:val="000000"/>
                <w:sz w:val="20"/>
              </w:rPr>
              <w:t xml:space="preserve">
дары ретiнде шунгит- </w:t>
            </w:r>
            <w:r>
              <w:br/>
            </w:r>
            <w:r>
              <w:rPr>
                <w:rFonts w:ascii="Times New Roman"/>
                <w:b w:val="false"/>
                <w:i w:val="false"/>
                <w:color w:val="000000"/>
                <w:sz w:val="20"/>
              </w:rPr>
              <w:t xml:space="preserve">
тердi (тауриттерді) </w:t>
            </w:r>
            <w:r>
              <w:br/>
            </w:r>
            <w:r>
              <w:rPr>
                <w:rFonts w:ascii="Times New Roman"/>
                <w:b w:val="false"/>
                <w:i w:val="false"/>
                <w:color w:val="000000"/>
                <w:sz w:val="20"/>
              </w:rPr>
              <w:t xml:space="preserve">
кешендi игеру және </w:t>
            </w:r>
            <w:r>
              <w:br/>
            </w:r>
            <w:r>
              <w:rPr>
                <w:rFonts w:ascii="Times New Roman"/>
                <w:b w:val="false"/>
                <w:i w:val="false"/>
                <w:color w:val="000000"/>
                <w:sz w:val="20"/>
              </w:rPr>
              <w:t xml:space="preserve">
өнеркәсiптiк пайдалану"; </w:t>
            </w:r>
            <w:r>
              <w:br/>
            </w:r>
            <w:r>
              <w:rPr>
                <w:rFonts w:ascii="Times New Roman"/>
                <w:b w:val="false"/>
                <w:i w:val="false"/>
                <w:color w:val="000000"/>
                <w:sz w:val="20"/>
              </w:rPr>
              <w:t xml:space="preserve">
о) "Текелi ЖЭО күл </w:t>
            </w:r>
            <w:r>
              <w:br/>
            </w:r>
            <w:r>
              <w:rPr>
                <w:rFonts w:ascii="Times New Roman"/>
                <w:b w:val="false"/>
                <w:i w:val="false"/>
                <w:color w:val="000000"/>
                <w:sz w:val="20"/>
              </w:rPr>
              <w:t xml:space="preserve">
үйiндiсiн пайдалана </w:t>
            </w:r>
            <w:r>
              <w:br/>
            </w:r>
            <w:r>
              <w:rPr>
                <w:rFonts w:ascii="Times New Roman"/>
                <w:b w:val="false"/>
                <w:i w:val="false"/>
                <w:color w:val="000000"/>
                <w:sz w:val="20"/>
              </w:rPr>
              <w:t xml:space="preserve">
отырып, күлқож үйiндi- </w:t>
            </w:r>
            <w:r>
              <w:br/>
            </w:r>
            <w:r>
              <w:rPr>
                <w:rFonts w:ascii="Times New Roman"/>
                <w:b w:val="false"/>
                <w:i w:val="false"/>
                <w:color w:val="000000"/>
                <w:sz w:val="20"/>
              </w:rPr>
              <w:t xml:space="preserve">
лерiн қайта өңдеу және </w:t>
            </w:r>
            <w:r>
              <w:br/>
            </w:r>
            <w:r>
              <w:rPr>
                <w:rFonts w:ascii="Times New Roman"/>
                <w:b w:val="false"/>
                <w:i w:val="false"/>
                <w:color w:val="000000"/>
                <w:sz w:val="20"/>
              </w:rPr>
              <w:t xml:space="preserve">
құрылыс материалдарын </w:t>
            </w:r>
            <w:r>
              <w:br/>
            </w:r>
            <w:r>
              <w:rPr>
                <w:rFonts w:ascii="Times New Roman"/>
                <w:b w:val="false"/>
                <w:i w:val="false"/>
                <w:color w:val="000000"/>
                <w:sz w:val="20"/>
              </w:rPr>
              <w:t xml:space="preserve">
шығару үшiн ОФ "Евразия </w:t>
            </w:r>
            <w:r>
              <w:br/>
            </w:r>
            <w:r>
              <w:rPr>
                <w:rFonts w:ascii="Times New Roman"/>
                <w:b w:val="false"/>
                <w:i w:val="false"/>
                <w:color w:val="000000"/>
                <w:sz w:val="20"/>
              </w:rPr>
              <w:t xml:space="preserve">
Инвест Консалтинг" </w:t>
            </w:r>
            <w:r>
              <w:br/>
            </w:r>
            <w:r>
              <w:rPr>
                <w:rFonts w:ascii="Times New Roman"/>
                <w:b w:val="false"/>
                <w:i w:val="false"/>
                <w:color w:val="000000"/>
                <w:sz w:val="20"/>
              </w:rPr>
              <w:t xml:space="preserve">
электрондық-химиялық </w:t>
            </w:r>
            <w:r>
              <w:br/>
            </w:r>
            <w:r>
              <w:rPr>
                <w:rFonts w:ascii="Times New Roman"/>
                <w:b w:val="false"/>
                <w:i w:val="false"/>
                <w:color w:val="000000"/>
                <w:sz w:val="20"/>
              </w:rPr>
              <w:t xml:space="preserve">
(радиациялық) техноло- </w:t>
            </w:r>
            <w:r>
              <w:br/>
            </w:r>
            <w:r>
              <w:rPr>
                <w:rFonts w:ascii="Times New Roman"/>
                <w:b w:val="false"/>
                <w:i w:val="false"/>
                <w:color w:val="000000"/>
                <w:sz w:val="20"/>
              </w:rPr>
              <w:t xml:space="preserve">
гияларды енгізу"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әкiмдiгi, </w:t>
            </w:r>
            <w:r>
              <w:br/>
            </w:r>
            <w:r>
              <w:rPr>
                <w:rFonts w:ascii="Times New Roman"/>
                <w:b w:val="false"/>
                <w:i w:val="false"/>
                <w:color w:val="000000"/>
                <w:sz w:val="20"/>
              </w:rPr>
              <w:t xml:space="preserve">
ИСМ, ҚИҚ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ҰИҚ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ҚДБ (келісім </w:t>
            </w:r>
            <w:r>
              <w:br/>
            </w:r>
            <w:r>
              <w:rPr>
                <w:rFonts w:ascii="Times New Roman"/>
                <w:b w:val="false"/>
                <w:i w:val="false"/>
                <w:color w:val="000000"/>
                <w:sz w:val="20"/>
              </w:rPr>
              <w:t xml:space="preserve">
бойынша), ШКДҚ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r>
              <w:br/>
            </w:r>
            <w:r>
              <w:rPr>
                <w:rFonts w:ascii="Times New Roman"/>
                <w:b w:val="false"/>
                <w:i w:val="false"/>
                <w:color w:val="000000"/>
                <w:sz w:val="20"/>
              </w:rPr>
              <w:t xml:space="preserve">
жылдар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бағыттар бо- </w:t>
            </w:r>
            <w:r>
              <w:br/>
            </w:r>
            <w:r>
              <w:rPr>
                <w:rFonts w:ascii="Times New Roman"/>
                <w:b w:val="false"/>
                <w:i w:val="false"/>
                <w:color w:val="000000"/>
                <w:sz w:val="20"/>
              </w:rPr>
              <w:t xml:space="preserve">
йынша тақырыптық блок- </w:t>
            </w:r>
            <w:r>
              <w:br/>
            </w:r>
            <w:r>
              <w:rPr>
                <w:rFonts w:ascii="Times New Roman"/>
                <w:b w:val="false"/>
                <w:i w:val="false"/>
                <w:color w:val="000000"/>
                <w:sz w:val="20"/>
              </w:rPr>
              <w:t xml:space="preserve">
тарды енгізе отырып, </w:t>
            </w:r>
            <w:r>
              <w:br/>
            </w:r>
            <w:r>
              <w:rPr>
                <w:rFonts w:ascii="Times New Roman"/>
                <w:b w:val="false"/>
                <w:i w:val="false"/>
                <w:color w:val="000000"/>
                <w:sz w:val="20"/>
              </w:rPr>
              <w:t xml:space="preserve">
веб-сайт құру: </w:t>
            </w:r>
            <w:r>
              <w:br/>
            </w:r>
            <w:r>
              <w:rPr>
                <w:rFonts w:ascii="Times New Roman"/>
                <w:b w:val="false"/>
                <w:i w:val="false"/>
                <w:color w:val="000000"/>
                <w:sz w:val="20"/>
              </w:rPr>
              <w:t xml:space="preserve">
а) құрылыс материал- </w:t>
            </w:r>
            <w:r>
              <w:br/>
            </w:r>
            <w:r>
              <w:rPr>
                <w:rFonts w:ascii="Times New Roman"/>
                <w:b w:val="false"/>
                <w:i w:val="false"/>
                <w:color w:val="000000"/>
                <w:sz w:val="20"/>
              </w:rPr>
              <w:t xml:space="preserve">
дары саласының жай- </w:t>
            </w:r>
            <w:r>
              <w:br/>
            </w:r>
            <w:r>
              <w:rPr>
                <w:rFonts w:ascii="Times New Roman"/>
                <w:b w:val="false"/>
                <w:i w:val="false"/>
                <w:color w:val="000000"/>
                <w:sz w:val="20"/>
              </w:rPr>
              <w:t xml:space="preserve">
күйiне талдау жасау; </w:t>
            </w:r>
            <w:r>
              <w:br/>
            </w:r>
            <w:r>
              <w:rPr>
                <w:rFonts w:ascii="Times New Roman"/>
                <w:b w:val="false"/>
                <w:i w:val="false"/>
                <w:color w:val="000000"/>
                <w:sz w:val="20"/>
              </w:rPr>
              <w:t xml:space="preserve">
б) индустриялық парк- </w:t>
            </w:r>
            <w:r>
              <w:br/>
            </w:r>
            <w:r>
              <w:rPr>
                <w:rFonts w:ascii="Times New Roman"/>
                <w:b w:val="false"/>
                <w:i w:val="false"/>
                <w:color w:val="000000"/>
                <w:sz w:val="20"/>
              </w:rPr>
              <w:t xml:space="preserve">
тің ағымдағы қызметі; </w:t>
            </w:r>
            <w:r>
              <w:br/>
            </w:r>
            <w:r>
              <w:rPr>
                <w:rFonts w:ascii="Times New Roman"/>
                <w:b w:val="false"/>
                <w:i w:val="false"/>
                <w:color w:val="000000"/>
                <w:sz w:val="20"/>
              </w:rPr>
              <w:t xml:space="preserve">
в) құрылыс материалда- </w:t>
            </w:r>
            <w:r>
              <w:br/>
            </w:r>
            <w:r>
              <w:rPr>
                <w:rFonts w:ascii="Times New Roman"/>
                <w:b w:val="false"/>
                <w:i w:val="false"/>
                <w:color w:val="000000"/>
                <w:sz w:val="20"/>
              </w:rPr>
              <w:t xml:space="preserve">
рына деген қажеттiлiк; </w:t>
            </w:r>
            <w:r>
              <w:br/>
            </w:r>
            <w:r>
              <w:rPr>
                <w:rFonts w:ascii="Times New Roman"/>
                <w:b w:val="false"/>
                <w:i w:val="false"/>
                <w:color w:val="000000"/>
                <w:sz w:val="20"/>
              </w:rPr>
              <w:t xml:space="preserve">
г) iске асырылатын </w:t>
            </w:r>
            <w:r>
              <w:br/>
            </w:r>
            <w:r>
              <w:rPr>
                <w:rFonts w:ascii="Times New Roman"/>
                <w:b w:val="false"/>
                <w:i w:val="false"/>
                <w:color w:val="000000"/>
                <w:sz w:val="20"/>
              </w:rPr>
              <w:t xml:space="preserve">
инвестициялық жобалар; </w:t>
            </w:r>
            <w:r>
              <w:br/>
            </w:r>
            <w:r>
              <w:rPr>
                <w:rFonts w:ascii="Times New Roman"/>
                <w:b w:val="false"/>
                <w:i w:val="false"/>
                <w:color w:val="000000"/>
                <w:sz w:val="20"/>
              </w:rPr>
              <w:t xml:space="preserve">
д) кадр мәселелерi </w:t>
            </w:r>
            <w:r>
              <w:br/>
            </w:r>
            <w:r>
              <w:rPr>
                <w:rFonts w:ascii="Times New Roman"/>
                <w:b w:val="false"/>
                <w:i w:val="false"/>
                <w:color w:val="000000"/>
                <w:sz w:val="20"/>
              </w:rPr>
              <w:t xml:space="preserve">
(оқыту және жұмысқа </w:t>
            </w:r>
            <w:r>
              <w:br/>
            </w:r>
            <w:r>
              <w:rPr>
                <w:rFonts w:ascii="Times New Roman"/>
                <w:b w:val="false"/>
                <w:i w:val="false"/>
                <w:color w:val="000000"/>
                <w:sz w:val="20"/>
              </w:rPr>
              <w:t xml:space="preserve">
орналастыру); </w:t>
            </w:r>
            <w:r>
              <w:br/>
            </w:r>
            <w:r>
              <w:rPr>
                <w:rFonts w:ascii="Times New Roman"/>
                <w:b w:val="false"/>
                <w:i w:val="false"/>
                <w:color w:val="000000"/>
                <w:sz w:val="20"/>
              </w:rPr>
              <w:t xml:space="preserve">
e) жаңа технологиялар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әкiмдiгi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АӨТП базасында пилот- </w:t>
            </w:r>
            <w:r>
              <w:br/>
            </w:r>
            <w:r>
              <w:rPr>
                <w:rFonts w:ascii="Times New Roman"/>
                <w:b w:val="false"/>
                <w:i w:val="false"/>
                <w:color w:val="000000"/>
                <w:sz w:val="20"/>
              </w:rPr>
              <w:t xml:space="preserve">
тық кластердi ғылыми- </w:t>
            </w:r>
            <w:r>
              <w:br/>
            </w:r>
            <w:r>
              <w:rPr>
                <w:rFonts w:ascii="Times New Roman"/>
                <w:b w:val="false"/>
                <w:i w:val="false"/>
                <w:color w:val="000000"/>
                <w:sz w:val="20"/>
              </w:rPr>
              <w:t xml:space="preserve">
техникалық қамтамасыз </w:t>
            </w:r>
            <w:r>
              <w:br/>
            </w:r>
            <w:r>
              <w:rPr>
                <w:rFonts w:ascii="Times New Roman"/>
                <w:b w:val="false"/>
                <w:i w:val="false"/>
                <w:color w:val="000000"/>
                <w:sz w:val="20"/>
              </w:rPr>
              <w:t xml:space="preserve">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әкiмдiгi, </w:t>
            </w:r>
            <w:r>
              <w:br/>
            </w:r>
            <w:r>
              <w:rPr>
                <w:rFonts w:ascii="Times New Roman"/>
                <w:b w:val="false"/>
                <w:i w:val="false"/>
                <w:color w:val="000000"/>
                <w:sz w:val="20"/>
              </w:rPr>
              <w:t xml:space="preserve">
АӨТП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r>
              <w:br/>
            </w:r>
            <w:r>
              <w:rPr>
                <w:rFonts w:ascii="Times New Roman"/>
                <w:b w:val="false"/>
                <w:i w:val="false"/>
                <w:color w:val="000000"/>
                <w:sz w:val="20"/>
              </w:rPr>
              <w:t xml:space="preserve">
жылдар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жетiмдi тұрғын </w:t>
            </w:r>
            <w:r>
              <w:br/>
            </w:r>
            <w:r>
              <w:rPr>
                <w:rFonts w:ascii="Times New Roman"/>
                <w:b w:val="false"/>
                <w:i w:val="false"/>
                <w:color w:val="000000"/>
                <w:sz w:val="20"/>
              </w:rPr>
              <w:t xml:space="preserve">
үй" пилоттық жобасын </w:t>
            </w:r>
            <w:r>
              <w:br/>
            </w:r>
            <w:r>
              <w:rPr>
                <w:rFonts w:ascii="Times New Roman"/>
                <w:b w:val="false"/>
                <w:i w:val="false"/>
                <w:color w:val="000000"/>
                <w:sz w:val="20"/>
              </w:rPr>
              <w:t xml:space="preserve">
ұйымдастыру және ғылы- </w:t>
            </w:r>
            <w:r>
              <w:br/>
            </w:r>
            <w:r>
              <w:rPr>
                <w:rFonts w:ascii="Times New Roman"/>
                <w:b w:val="false"/>
                <w:i w:val="false"/>
                <w:color w:val="000000"/>
                <w:sz w:val="20"/>
              </w:rPr>
              <w:t xml:space="preserve">
ми-техникалық қамтама- </w:t>
            </w:r>
            <w:r>
              <w:br/>
            </w:r>
            <w:r>
              <w:rPr>
                <w:rFonts w:ascii="Times New Roman"/>
                <w:b w:val="false"/>
                <w:i w:val="false"/>
                <w:color w:val="000000"/>
                <w:sz w:val="20"/>
              </w:rPr>
              <w:t xml:space="preserve">
сыз ету. Бөлiнген жер </w:t>
            </w:r>
            <w:r>
              <w:br/>
            </w:r>
            <w:r>
              <w:rPr>
                <w:rFonts w:ascii="Times New Roman"/>
                <w:b w:val="false"/>
                <w:i w:val="false"/>
                <w:color w:val="000000"/>
                <w:sz w:val="20"/>
              </w:rPr>
              <w:t xml:space="preserve">
учаскелерiнде кешендi </w:t>
            </w:r>
            <w:r>
              <w:br/>
            </w:r>
            <w:r>
              <w:rPr>
                <w:rFonts w:ascii="Times New Roman"/>
                <w:b w:val="false"/>
                <w:i w:val="false"/>
                <w:color w:val="000000"/>
                <w:sz w:val="20"/>
              </w:rPr>
              <w:t xml:space="preserve">
демонстрациялық құры- </w:t>
            </w:r>
            <w:r>
              <w:br/>
            </w:r>
            <w:r>
              <w:rPr>
                <w:rFonts w:ascii="Times New Roman"/>
                <w:b w:val="false"/>
                <w:i w:val="false"/>
                <w:color w:val="000000"/>
                <w:sz w:val="20"/>
              </w:rPr>
              <w:t xml:space="preserve">
лысты және сейсмикалық </w:t>
            </w:r>
            <w:r>
              <w:br/>
            </w:r>
            <w:r>
              <w:rPr>
                <w:rFonts w:ascii="Times New Roman"/>
                <w:b w:val="false"/>
                <w:i w:val="false"/>
                <w:color w:val="000000"/>
                <w:sz w:val="20"/>
              </w:rPr>
              <w:t xml:space="preserve">
төзiмдi, шағын қабатты, </w:t>
            </w:r>
            <w:r>
              <w:br/>
            </w:r>
            <w:r>
              <w:rPr>
                <w:rFonts w:ascii="Times New Roman"/>
                <w:b w:val="false"/>
                <w:i w:val="false"/>
                <w:color w:val="000000"/>
                <w:sz w:val="20"/>
              </w:rPr>
              <w:t xml:space="preserve">
жоғары тығыздықты үй </w:t>
            </w:r>
            <w:r>
              <w:br/>
            </w:r>
            <w:r>
              <w:rPr>
                <w:rFonts w:ascii="Times New Roman"/>
                <w:b w:val="false"/>
                <w:i w:val="false"/>
                <w:color w:val="000000"/>
                <w:sz w:val="20"/>
              </w:rPr>
              <w:t xml:space="preserve">
құрылысының инновация- </w:t>
            </w:r>
            <w:r>
              <w:br/>
            </w:r>
            <w:r>
              <w:rPr>
                <w:rFonts w:ascii="Times New Roman"/>
                <w:b w:val="false"/>
                <w:i w:val="false"/>
                <w:color w:val="000000"/>
                <w:sz w:val="20"/>
              </w:rPr>
              <w:t xml:space="preserve">
лық-индустриялық техно- </w:t>
            </w:r>
            <w:r>
              <w:br/>
            </w:r>
            <w:r>
              <w:rPr>
                <w:rFonts w:ascii="Times New Roman"/>
                <w:b w:val="false"/>
                <w:i w:val="false"/>
                <w:color w:val="000000"/>
                <w:sz w:val="20"/>
              </w:rPr>
              <w:t xml:space="preserve">
логияларын көбейтудi </w:t>
            </w:r>
            <w:r>
              <w:br/>
            </w:r>
            <w:r>
              <w:rPr>
                <w:rFonts w:ascii="Times New Roman"/>
                <w:b w:val="false"/>
                <w:i w:val="false"/>
                <w:color w:val="000000"/>
                <w:sz w:val="20"/>
              </w:rPr>
              <w:t xml:space="preserve">
жүзеге асыру үшiн АӨТП </w:t>
            </w:r>
            <w:r>
              <w:br/>
            </w:r>
            <w:r>
              <w:rPr>
                <w:rFonts w:ascii="Times New Roman"/>
                <w:b w:val="false"/>
                <w:i w:val="false"/>
                <w:color w:val="000000"/>
                <w:sz w:val="20"/>
              </w:rPr>
              <w:t xml:space="preserve">
аумағында эксперимен- </w:t>
            </w:r>
            <w:r>
              <w:br/>
            </w:r>
            <w:r>
              <w:rPr>
                <w:rFonts w:ascii="Times New Roman"/>
                <w:b w:val="false"/>
                <w:i w:val="false"/>
                <w:color w:val="000000"/>
                <w:sz w:val="20"/>
              </w:rPr>
              <w:t xml:space="preserve">
талдық-өндiрiстiк </w:t>
            </w:r>
            <w:r>
              <w:br/>
            </w:r>
            <w:r>
              <w:rPr>
                <w:rFonts w:ascii="Times New Roman"/>
                <w:b w:val="false"/>
                <w:i w:val="false"/>
                <w:color w:val="000000"/>
                <w:sz w:val="20"/>
              </w:rPr>
              <w:t xml:space="preserve">
базаны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есеп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әкімдік- </w:t>
            </w:r>
            <w:r>
              <w:br/>
            </w:r>
            <w:r>
              <w:rPr>
                <w:rFonts w:ascii="Times New Roman"/>
                <w:b w:val="false"/>
                <w:i w:val="false"/>
                <w:color w:val="000000"/>
                <w:sz w:val="20"/>
              </w:rPr>
              <w:t xml:space="preserve">
тері, ҰИҚ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АӨТП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Қызылорда облысында шыны және одан </w:t>
            </w:r>
            <w:r>
              <w:br/>
            </w:r>
            <w:r>
              <w:rPr>
                <w:rFonts w:ascii="Times New Roman"/>
                <w:b/>
                <w:i w:val="false"/>
                <w:color w:val="000000"/>
                <w:sz w:val="20"/>
              </w:rPr>
              <w:t xml:space="preserve">
жасалған бұйымдар шығару жөнiндегi кластердi </w:t>
            </w:r>
            <w:r>
              <w:br/>
            </w:r>
            <w:r>
              <w:rPr>
                <w:rFonts w:ascii="Times New Roman"/>
                <w:b/>
                <w:i w:val="false"/>
                <w:color w:val="000000"/>
                <w:sz w:val="20"/>
              </w:rPr>
              <w:t>
дамыту үшiн жағдай жасау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жылға арналған </w:t>
            </w:r>
            <w:r>
              <w:br/>
            </w:r>
            <w:r>
              <w:rPr>
                <w:rFonts w:ascii="Times New Roman"/>
                <w:b w:val="false"/>
                <w:i w:val="false"/>
                <w:color w:val="000000"/>
                <w:sz w:val="20"/>
              </w:rPr>
              <w:t xml:space="preserve">
бюджеттік өтiнiмге сәй- </w:t>
            </w:r>
            <w:r>
              <w:br/>
            </w:r>
            <w:r>
              <w:rPr>
                <w:rFonts w:ascii="Times New Roman"/>
                <w:b w:val="false"/>
                <w:i w:val="false"/>
                <w:color w:val="000000"/>
                <w:sz w:val="20"/>
              </w:rPr>
              <w:t xml:space="preserve">
кес Қазақстан Республи- </w:t>
            </w:r>
            <w:r>
              <w:br/>
            </w:r>
            <w:r>
              <w:rPr>
                <w:rFonts w:ascii="Times New Roman"/>
                <w:b w:val="false"/>
                <w:i w:val="false"/>
                <w:color w:val="000000"/>
                <w:sz w:val="20"/>
              </w:rPr>
              <w:t xml:space="preserve">
касында табақ шыныны </w:t>
            </w:r>
            <w:r>
              <w:br/>
            </w:r>
            <w:r>
              <w:rPr>
                <w:rFonts w:ascii="Times New Roman"/>
                <w:b w:val="false"/>
                <w:i w:val="false"/>
                <w:color w:val="000000"/>
                <w:sz w:val="20"/>
              </w:rPr>
              <w:t xml:space="preserve">
және кальций қосылған </w:t>
            </w:r>
            <w:r>
              <w:br/>
            </w:r>
            <w:r>
              <w:rPr>
                <w:rFonts w:ascii="Times New Roman"/>
                <w:b w:val="false"/>
                <w:i w:val="false"/>
                <w:color w:val="000000"/>
                <w:sz w:val="20"/>
              </w:rPr>
              <w:t xml:space="preserve">
соданы шығару жөнiндегi </w:t>
            </w:r>
            <w:r>
              <w:br/>
            </w:r>
            <w:r>
              <w:rPr>
                <w:rFonts w:ascii="Times New Roman"/>
                <w:b w:val="false"/>
                <w:i w:val="false"/>
                <w:color w:val="000000"/>
                <w:sz w:val="20"/>
              </w:rPr>
              <w:t xml:space="preserve">
жобаны және басқа да </w:t>
            </w:r>
            <w:r>
              <w:br/>
            </w:r>
            <w:r>
              <w:rPr>
                <w:rFonts w:ascii="Times New Roman"/>
                <w:b w:val="false"/>
                <w:i w:val="false"/>
                <w:color w:val="000000"/>
                <w:sz w:val="20"/>
              </w:rPr>
              <w:t xml:space="preserve">
ауқымды жобаларды iске </w:t>
            </w:r>
            <w:r>
              <w:br/>
            </w:r>
            <w:r>
              <w:rPr>
                <w:rFonts w:ascii="Times New Roman"/>
                <w:b w:val="false"/>
                <w:i w:val="false"/>
                <w:color w:val="000000"/>
                <w:sz w:val="20"/>
              </w:rPr>
              <w:t xml:space="preserve">
асыруға қатысу үшiн </w:t>
            </w:r>
            <w:r>
              <w:br/>
            </w:r>
            <w:r>
              <w:rPr>
                <w:rFonts w:ascii="Times New Roman"/>
                <w:b w:val="false"/>
                <w:i w:val="false"/>
                <w:color w:val="000000"/>
                <w:sz w:val="20"/>
              </w:rPr>
              <w:t xml:space="preserve">
ҚИҚ-тың жарғылық </w:t>
            </w:r>
            <w:r>
              <w:br/>
            </w:r>
            <w:r>
              <w:rPr>
                <w:rFonts w:ascii="Times New Roman"/>
                <w:b w:val="false"/>
                <w:i w:val="false"/>
                <w:color w:val="000000"/>
                <w:sz w:val="20"/>
              </w:rPr>
              <w:t xml:space="preserve">
капиталын толтыру </w:t>
            </w:r>
            <w:r>
              <w:br/>
            </w:r>
            <w:r>
              <w:rPr>
                <w:rFonts w:ascii="Times New Roman"/>
                <w:b w:val="false"/>
                <w:i w:val="false"/>
                <w:color w:val="000000"/>
                <w:sz w:val="20"/>
              </w:rPr>
              <w:t xml:space="preserve">
үшiн қаражат бөлу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қаулысының </w:t>
            </w:r>
            <w:r>
              <w:br/>
            </w:r>
            <w:r>
              <w:rPr>
                <w:rFonts w:ascii="Times New Roman"/>
                <w:b w:val="false"/>
                <w:i w:val="false"/>
                <w:color w:val="000000"/>
                <w:sz w:val="20"/>
              </w:rPr>
              <w:t xml:space="preserve">
жобасы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ИCM, ҚИҚ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1-2- </w:t>
            </w:r>
            <w:r>
              <w:br/>
            </w:r>
            <w:r>
              <w:rPr>
                <w:rFonts w:ascii="Times New Roman"/>
                <w:b w:val="false"/>
                <w:i w:val="false"/>
                <w:color w:val="000000"/>
                <w:sz w:val="20"/>
              </w:rPr>
              <w:t xml:space="preserve">
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Зауыттарды, кiре берiс </w:t>
            </w:r>
            <w:r>
              <w:br/>
            </w:r>
            <w:r>
              <w:rPr>
                <w:rFonts w:ascii="Times New Roman"/>
                <w:b w:val="false"/>
                <w:i w:val="false"/>
                <w:color w:val="000000"/>
                <w:sz w:val="20"/>
              </w:rPr>
              <w:t xml:space="preserve">
темiр жолдарды және </w:t>
            </w:r>
            <w:r>
              <w:br/>
            </w:r>
            <w:r>
              <w:rPr>
                <w:rFonts w:ascii="Times New Roman"/>
                <w:b w:val="false"/>
                <w:i w:val="false"/>
                <w:color w:val="000000"/>
                <w:sz w:val="20"/>
              </w:rPr>
              <w:t xml:space="preserve">
автомобиль жолдарын </w:t>
            </w:r>
            <w:r>
              <w:br/>
            </w:r>
            <w:r>
              <w:rPr>
                <w:rFonts w:ascii="Times New Roman"/>
                <w:b w:val="false"/>
                <w:i w:val="false"/>
                <w:color w:val="000000"/>
                <w:sz w:val="20"/>
              </w:rPr>
              <w:t xml:space="preserve">
салуға жер учаскелерiн </w:t>
            </w:r>
            <w:r>
              <w:br/>
            </w:r>
            <w:r>
              <w:rPr>
                <w:rFonts w:ascii="Times New Roman"/>
                <w:b w:val="false"/>
                <w:i w:val="false"/>
                <w:color w:val="000000"/>
                <w:sz w:val="20"/>
              </w:rPr>
              <w:t xml:space="preserve">
(жерге кесiмдердi) алу </w:t>
            </w:r>
            <w:r>
              <w:br/>
            </w:r>
            <w:r>
              <w:rPr>
                <w:rFonts w:ascii="Times New Roman"/>
                <w:b w:val="false"/>
                <w:i w:val="false"/>
                <w:color w:val="000000"/>
                <w:sz w:val="20"/>
              </w:rPr>
              <w:t xml:space="preserve">
рәсiмiн оңайлату </w:t>
            </w:r>
            <w:r>
              <w:br/>
            </w:r>
            <w:r>
              <w:rPr>
                <w:rFonts w:ascii="Times New Roman"/>
                <w:b w:val="false"/>
                <w:i w:val="false"/>
                <w:color w:val="000000"/>
                <w:sz w:val="20"/>
              </w:rPr>
              <w:t xml:space="preserve">
(жеделдету)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есеп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Мыналарда: </w:t>
            </w:r>
            <w:r>
              <w:br/>
            </w:r>
            <w:r>
              <w:rPr>
                <w:rFonts w:ascii="Times New Roman"/>
                <w:b w:val="false"/>
                <w:i w:val="false"/>
                <w:color w:val="000000"/>
                <w:sz w:val="20"/>
              </w:rPr>
              <w:t xml:space="preserve">
а) инфрақұрлым элемент- </w:t>
            </w:r>
            <w:r>
              <w:br/>
            </w:r>
            <w:r>
              <w:rPr>
                <w:rFonts w:ascii="Times New Roman"/>
                <w:b w:val="false"/>
                <w:i w:val="false"/>
                <w:color w:val="000000"/>
                <w:sz w:val="20"/>
              </w:rPr>
              <w:t xml:space="preserve">
терiне қосылу; </w:t>
            </w:r>
            <w:r>
              <w:br/>
            </w:r>
            <w:r>
              <w:rPr>
                <w:rFonts w:ascii="Times New Roman"/>
                <w:b w:val="false"/>
                <w:i w:val="false"/>
                <w:color w:val="000000"/>
                <w:sz w:val="20"/>
              </w:rPr>
              <w:t xml:space="preserve">
б) санитарлық-эпидеми- </w:t>
            </w:r>
            <w:r>
              <w:br/>
            </w:r>
            <w:r>
              <w:rPr>
                <w:rFonts w:ascii="Times New Roman"/>
                <w:b w:val="false"/>
                <w:i w:val="false"/>
                <w:color w:val="000000"/>
                <w:sz w:val="20"/>
              </w:rPr>
              <w:t xml:space="preserve">
ологиялық, экологиялық, </w:t>
            </w:r>
            <w:r>
              <w:br/>
            </w:r>
            <w:r>
              <w:rPr>
                <w:rFonts w:ascii="Times New Roman"/>
                <w:b w:val="false"/>
                <w:i w:val="false"/>
                <w:color w:val="000000"/>
                <w:sz w:val="20"/>
              </w:rPr>
              <w:t xml:space="preserve">
сәулет және қала </w:t>
            </w:r>
            <w:r>
              <w:br/>
            </w:r>
            <w:r>
              <w:rPr>
                <w:rFonts w:ascii="Times New Roman"/>
                <w:b w:val="false"/>
                <w:i w:val="false"/>
                <w:color w:val="000000"/>
                <w:sz w:val="20"/>
              </w:rPr>
              <w:t xml:space="preserve">
құрылысы, өрт сөндiрудi </w:t>
            </w:r>
            <w:r>
              <w:br/>
            </w:r>
            <w:r>
              <w:rPr>
                <w:rFonts w:ascii="Times New Roman"/>
                <w:b w:val="false"/>
                <w:i w:val="false"/>
                <w:color w:val="000000"/>
                <w:sz w:val="20"/>
              </w:rPr>
              <w:t xml:space="preserve">
қадағалау органдарында </w:t>
            </w:r>
            <w:r>
              <w:br/>
            </w:r>
            <w:r>
              <w:rPr>
                <w:rFonts w:ascii="Times New Roman"/>
                <w:b w:val="false"/>
                <w:i w:val="false"/>
                <w:color w:val="000000"/>
                <w:sz w:val="20"/>
              </w:rPr>
              <w:t xml:space="preserve">
келiсулердi алу рәсiмiн </w:t>
            </w:r>
            <w:r>
              <w:br/>
            </w:r>
            <w:r>
              <w:rPr>
                <w:rFonts w:ascii="Times New Roman"/>
                <w:b w:val="false"/>
                <w:i w:val="false"/>
                <w:color w:val="000000"/>
                <w:sz w:val="20"/>
              </w:rPr>
              <w:t xml:space="preserve">
оңайлату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есеп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Газбен және электр </w:t>
            </w:r>
            <w:r>
              <w:br/>
            </w:r>
            <w:r>
              <w:rPr>
                <w:rFonts w:ascii="Times New Roman"/>
                <w:b w:val="false"/>
                <w:i w:val="false"/>
                <w:color w:val="000000"/>
                <w:sz w:val="20"/>
              </w:rPr>
              <w:t xml:space="preserve">
энергиясымен қамтамасыз </w:t>
            </w:r>
            <w:r>
              <w:br/>
            </w:r>
            <w:r>
              <w:rPr>
                <w:rFonts w:ascii="Times New Roman"/>
                <w:b w:val="false"/>
                <w:i w:val="false"/>
                <w:color w:val="000000"/>
                <w:sz w:val="20"/>
              </w:rPr>
              <w:t xml:space="preserve">
ету жөнiндегi өндiрiске </w:t>
            </w:r>
            <w:r>
              <w:br/>
            </w:r>
            <w:r>
              <w:rPr>
                <w:rFonts w:ascii="Times New Roman"/>
                <w:b w:val="false"/>
                <w:i w:val="false"/>
                <w:color w:val="000000"/>
                <w:sz w:val="20"/>
              </w:rPr>
              <w:t xml:space="preserve">
(шыны зауытына) олардың </w:t>
            </w:r>
            <w:r>
              <w:br/>
            </w:r>
            <w:r>
              <w:rPr>
                <w:rFonts w:ascii="Times New Roman"/>
                <w:b w:val="false"/>
                <w:i w:val="false"/>
                <w:color w:val="000000"/>
                <w:sz w:val="20"/>
              </w:rPr>
              <w:t xml:space="preserve">
тапшылығы туындаған </w:t>
            </w:r>
            <w:r>
              <w:br/>
            </w:r>
            <w:r>
              <w:rPr>
                <w:rFonts w:ascii="Times New Roman"/>
                <w:b w:val="false"/>
                <w:i w:val="false"/>
                <w:color w:val="000000"/>
                <w:sz w:val="20"/>
              </w:rPr>
              <w:t xml:space="preserve">
жағдайда басымдық мәр- </w:t>
            </w:r>
            <w:r>
              <w:br/>
            </w:r>
            <w:r>
              <w:rPr>
                <w:rFonts w:ascii="Times New Roman"/>
                <w:b w:val="false"/>
                <w:i w:val="false"/>
                <w:color w:val="000000"/>
                <w:sz w:val="20"/>
              </w:rPr>
              <w:t xml:space="preserve">
тебесiн беру жөнiндегi </w:t>
            </w:r>
            <w:r>
              <w:br/>
            </w:r>
            <w:r>
              <w:rPr>
                <w:rFonts w:ascii="Times New Roman"/>
                <w:b w:val="false"/>
                <w:i w:val="false"/>
                <w:color w:val="000000"/>
                <w:sz w:val="20"/>
              </w:rPr>
              <w:t xml:space="preserve">
ұсыныстарды әзiрлеу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ұсыныстар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тамыз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Шикiзат пен материал- </w:t>
            </w:r>
            <w:r>
              <w:br/>
            </w:r>
            <w:r>
              <w:rPr>
                <w:rFonts w:ascii="Times New Roman"/>
                <w:b w:val="false"/>
                <w:i w:val="false"/>
                <w:color w:val="000000"/>
                <w:sz w:val="20"/>
              </w:rPr>
              <w:t xml:space="preserve">
дардың төменде аталған </w:t>
            </w:r>
            <w:r>
              <w:br/>
            </w:r>
            <w:r>
              <w:rPr>
                <w:rFonts w:ascii="Times New Roman"/>
                <w:b w:val="false"/>
                <w:i w:val="false"/>
                <w:color w:val="000000"/>
                <w:sz w:val="20"/>
              </w:rPr>
              <w:t xml:space="preserve">
түрлерiн Қазақстанда </w:t>
            </w:r>
            <w:r>
              <w:br/>
            </w:r>
            <w:r>
              <w:rPr>
                <w:rFonts w:ascii="Times New Roman"/>
                <w:b w:val="false"/>
                <w:i w:val="false"/>
                <w:color w:val="000000"/>
                <w:sz w:val="20"/>
              </w:rPr>
              <w:t xml:space="preserve">
шығарудың пайда болуы </w:t>
            </w:r>
            <w:r>
              <w:br/>
            </w:r>
            <w:r>
              <w:rPr>
                <w:rFonts w:ascii="Times New Roman"/>
                <w:b w:val="false"/>
                <w:i w:val="false"/>
                <w:color w:val="000000"/>
                <w:sz w:val="20"/>
              </w:rPr>
              <w:t xml:space="preserve">
сәтiне дейiн шыны </w:t>
            </w:r>
            <w:r>
              <w:br/>
            </w:r>
            <w:r>
              <w:rPr>
                <w:rFonts w:ascii="Times New Roman"/>
                <w:b w:val="false"/>
                <w:i w:val="false"/>
                <w:color w:val="000000"/>
                <w:sz w:val="20"/>
              </w:rPr>
              <w:t xml:space="preserve">
өндiру үшiн әкелiнетiн </w:t>
            </w:r>
            <w:r>
              <w:br/>
            </w:r>
            <w:r>
              <w:rPr>
                <w:rFonts w:ascii="Times New Roman"/>
                <w:b w:val="false"/>
                <w:i w:val="false"/>
                <w:color w:val="000000"/>
                <w:sz w:val="20"/>
              </w:rPr>
              <w:t xml:space="preserve">
шикiзат компоненттерiн </w:t>
            </w:r>
            <w:r>
              <w:br/>
            </w:r>
            <w:r>
              <w:rPr>
                <w:rFonts w:ascii="Times New Roman"/>
                <w:b w:val="false"/>
                <w:i w:val="false"/>
                <w:color w:val="000000"/>
                <w:sz w:val="20"/>
              </w:rPr>
              <w:t xml:space="preserve">
кеден баждарынан босату </w:t>
            </w:r>
            <w:r>
              <w:br/>
            </w:r>
            <w:r>
              <w:rPr>
                <w:rFonts w:ascii="Times New Roman"/>
                <w:b w:val="false"/>
                <w:i w:val="false"/>
                <w:color w:val="000000"/>
                <w:sz w:val="20"/>
              </w:rPr>
              <w:t xml:space="preserve">
жөнiндегi ұсыныстарды </w:t>
            </w:r>
            <w:r>
              <w:br/>
            </w:r>
            <w:r>
              <w:rPr>
                <w:rFonts w:ascii="Times New Roman"/>
                <w:b w:val="false"/>
                <w:i w:val="false"/>
                <w:color w:val="000000"/>
                <w:sz w:val="20"/>
              </w:rPr>
              <w:t xml:space="preserve">
әзiрлеу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ИCM, ҚИҚ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ЭБЖМ, </w:t>
            </w:r>
            <w:r>
              <w:br/>
            </w:r>
            <w:r>
              <w:rPr>
                <w:rFonts w:ascii="Times New Roman"/>
                <w:b w:val="false"/>
                <w:i w:val="false"/>
                <w:color w:val="000000"/>
                <w:sz w:val="20"/>
              </w:rPr>
              <w:t xml:space="preserve">
Қаржымині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қыркүйек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"Флоат-әдiсiмен шыны </w:t>
            </w:r>
            <w:r>
              <w:br/>
            </w:r>
            <w:r>
              <w:rPr>
                <w:rFonts w:ascii="Times New Roman"/>
                <w:b w:val="false"/>
                <w:i w:val="false"/>
                <w:color w:val="000000"/>
                <w:sz w:val="20"/>
              </w:rPr>
              <w:t xml:space="preserve">
шығару" жобасын iске </w:t>
            </w:r>
            <w:r>
              <w:br/>
            </w:r>
            <w:r>
              <w:rPr>
                <w:rFonts w:ascii="Times New Roman"/>
                <w:b w:val="false"/>
                <w:i w:val="false"/>
                <w:color w:val="000000"/>
                <w:sz w:val="20"/>
              </w:rPr>
              <w:t xml:space="preserve">
асырудың оңтайлы жағ- </w:t>
            </w:r>
            <w:r>
              <w:br/>
            </w:r>
            <w:r>
              <w:rPr>
                <w:rFonts w:ascii="Times New Roman"/>
                <w:b w:val="false"/>
                <w:i w:val="false"/>
                <w:color w:val="000000"/>
                <w:sz w:val="20"/>
              </w:rPr>
              <w:t xml:space="preserve">
дайларын қамтамасыз </w:t>
            </w:r>
            <w:r>
              <w:br/>
            </w:r>
            <w:r>
              <w:rPr>
                <w:rFonts w:ascii="Times New Roman"/>
                <w:b w:val="false"/>
                <w:i w:val="false"/>
                <w:color w:val="000000"/>
                <w:sz w:val="20"/>
              </w:rPr>
              <w:t xml:space="preserve">
ету мақсатында "Инвес- </w:t>
            </w:r>
            <w:r>
              <w:br/>
            </w:r>
            <w:r>
              <w:rPr>
                <w:rFonts w:ascii="Times New Roman"/>
                <w:b w:val="false"/>
                <w:i w:val="false"/>
                <w:color w:val="000000"/>
                <w:sz w:val="20"/>
              </w:rPr>
              <w:t xml:space="preserve">
тициялар туралы" Қазақ- </w:t>
            </w:r>
            <w:r>
              <w:br/>
            </w:r>
            <w:r>
              <w:rPr>
                <w:rFonts w:ascii="Times New Roman"/>
                <w:b w:val="false"/>
                <w:i w:val="false"/>
                <w:color w:val="000000"/>
                <w:sz w:val="20"/>
              </w:rPr>
              <w:t xml:space="preserve">
стан Республикасының </w:t>
            </w:r>
            <w:r>
              <w:br/>
            </w:r>
            <w:r>
              <w:rPr>
                <w:rFonts w:ascii="Times New Roman"/>
                <w:b w:val="false"/>
                <w:i w:val="false"/>
                <w:color w:val="000000"/>
                <w:sz w:val="20"/>
              </w:rPr>
              <w:t xml:space="preserve">
Заңына сәйкес инвести- </w:t>
            </w:r>
            <w:r>
              <w:br/>
            </w:r>
            <w:r>
              <w:rPr>
                <w:rFonts w:ascii="Times New Roman"/>
                <w:b w:val="false"/>
                <w:i w:val="false"/>
                <w:color w:val="000000"/>
                <w:sz w:val="20"/>
              </w:rPr>
              <w:t xml:space="preserve">
циялық преференциялар </w:t>
            </w:r>
            <w:r>
              <w:br/>
            </w:r>
            <w:r>
              <w:rPr>
                <w:rFonts w:ascii="Times New Roman"/>
                <w:b w:val="false"/>
                <w:i w:val="false"/>
                <w:color w:val="000000"/>
                <w:sz w:val="20"/>
              </w:rPr>
              <w:t xml:space="preserve">
беруге арналған </w:t>
            </w:r>
            <w:r>
              <w:br/>
            </w:r>
            <w:r>
              <w:rPr>
                <w:rFonts w:ascii="Times New Roman"/>
                <w:b w:val="false"/>
                <w:i w:val="false"/>
                <w:color w:val="000000"/>
                <w:sz w:val="20"/>
              </w:rPr>
              <w:t xml:space="preserve">
келiсiм-шартты жасау </w:t>
            </w:r>
            <w:r>
              <w:br/>
            </w:r>
            <w:r>
              <w:rPr>
                <w:rFonts w:ascii="Times New Roman"/>
                <w:b w:val="false"/>
                <w:i w:val="false"/>
                <w:color w:val="000000"/>
                <w:sz w:val="20"/>
              </w:rPr>
              <w:t xml:space="preserve">
мүмкiндiгiн қарау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ИCM, ҚИҚ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тамыз </w:t>
            </w:r>
          </w:p>
        </w:tc>
      </w:tr>
    </w:tbl>
    <w:p>
      <w:pPr>
        <w:spacing w:after="0"/>
        <w:ind w:left="0"/>
        <w:jc w:val="both"/>
      </w:pPr>
      <w:r>
        <w:rPr>
          <w:rFonts w:ascii="Times New Roman"/>
          <w:b w:val="false"/>
          <w:i w:val="false"/>
          <w:color w:val="000000"/>
          <w:sz w:val="28"/>
        </w:rPr>
        <w:t xml:space="preserve">      Ескертпе. Аббревиатуралардың толық жазылуы: </w:t>
      </w:r>
      <w:r>
        <w:br/>
      </w:r>
      <w:r>
        <w:rPr>
          <w:rFonts w:ascii="Times New Roman"/>
          <w:b w:val="false"/>
          <w:i w:val="false"/>
          <w:color w:val="000000"/>
          <w:sz w:val="28"/>
        </w:rPr>
        <w:t xml:space="preserve">
      АҚ - акционерлік қоғам </w:t>
      </w:r>
      <w:r>
        <w:br/>
      </w:r>
      <w:r>
        <w:rPr>
          <w:rFonts w:ascii="Times New Roman"/>
          <w:b w:val="false"/>
          <w:i w:val="false"/>
          <w:color w:val="000000"/>
          <w:sz w:val="28"/>
        </w:rPr>
        <w:t xml:space="preserve">
      АӨТП - "Алматы өңiрлiк технопаркi" жауапкершiлiгі шектеулі cepіктестігі </w:t>
      </w:r>
      <w:r>
        <w:br/>
      </w:r>
      <w:r>
        <w:rPr>
          <w:rFonts w:ascii="Times New Roman"/>
          <w:b w:val="false"/>
          <w:i w:val="false"/>
          <w:color w:val="000000"/>
          <w:sz w:val="28"/>
        </w:rPr>
        <w:t xml:space="preserve">
      ҚДБ - "Қазақстанның Даму Банкi" акционерлiк қоғамы </w:t>
      </w:r>
      <w:r>
        <w:br/>
      </w:r>
      <w:r>
        <w:rPr>
          <w:rFonts w:ascii="Times New Roman"/>
          <w:b w:val="false"/>
          <w:i w:val="false"/>
          <w:color w:val="000000"/>
          <w:sz w:val="28"/>
        </w:rPr>
        <w:t xml:space="preserve">
      ЖОО - жоғары оқу орны </w:t>
      </w:r>
      <w:r>
        <w:br/>
      </w:r>
      <w:r>
        <w:rPr>
          <w:rFonts w:ascii="Times New Roman"/>
          <w:b w:val="false"/>
          <w:i w:val="false"/>
          <w:color w:val="000000"/>
          <w:sz w:val="28"/>
        </w:rPr>
        <w:t xml:space="preserve">
      TКК - тау-кен компаниясы </w:t>
      </w:r>
      <w:r>
        <w:br/>
      </w:r>
      <w:r>
        <w:rPr>
          <w:rFonts w:ascii="Times New Roman"/>
          <w:b w:val="false"/>
          <w:i w:val="false"/>
          <w:color w:val="000000"/>
          <w:sz w:val="28"/>
        </w:rPr>
        <w:t xml:space="preserve">
      ЖАҚ - жабық акционерлiк қоғам </w:t>
      </w:r>
      <w:r>
        <w:br/>
      </w:r>
      <w:r>
        <w:rPr>
          <w:rFonts w:ascii="Times New Roman"/>
          <w:b w:val="false"/>
          <w:i w:val="false"/>
          <w:color w:val="000000"/>
          <w:sz w:val="28"/>
        </w:rPr>
        <w:t xml:space="preserve">
      ДИ - даму институттары </w:t>
      </w:r>
      <w:r>
        <w:br/>
      </w:r>
      <w:r>
        <w:rPr>
          <w:rFonts w:ascii="Times New Roman"/>
          <w:b w:val="false"/>
          <w:i w:val="false"/>
          <w:color w:val="000000"/>
          <w:sz w:val="28"/>
        </w:rPr>
        <w:t xml:space="preserve">
      ҚИҚ - "Қазақстанның инвестициялық қоры" акционерлiк қоғамы </w:t>
      </w:r>
      <w:r>
        <w:br/>
      </w:r>
      <w:r>
        <w:rPr>
          <w:rFonts w:ascii="Times New Roman"/>
          <w:b w:val="false"/>
          <w:i w:val="false"/>
          <w:color w:val="000000"/>
          <w:sz w:val="28"/>
        </w:rPr>
        <w:t xml:space="preserve">
      YК - "Құрылыс материалдары" кластерінің Астана қаласындағы үйлестiру кеңесi </w:t>
      </w:r>
      <w:r>
        <w:br/>
      </w:r>
      <w:r>
        <w:rPr>
          <w:rFonts w:ascii="Times New Roman"/>
          <w:b w:val="false"/>
          <w:i w:val="false"/>
          <w:color w:val="000000"/>
          <w:sz w:val="28"/>
        </w:rPr>
        <w:t xml:space="preserve">
      ИСМ - Индустрия және сауда министрлiгi </w:t>
      </w:r>
      <w:r>
        <w:br/>
      </w:r>
      <w:r>
        <w:rPr>
          <w:rFonts w:ascii="Times New Roman"/>
          <w:b w:val="false"/>
          <w:i w:val="false"/>
          <w:color w:val="000000"/>
          <w:sz w:val="28"/>
        </w:rPr>
        <w:t xml:space="preserve">
      БҒМ - Білім және ғылым министрлiгі </w:t>
      </w:r>
      <w:r>
        <w:br/>
      </w:r>
      <w:r>
        <w:rPr>
          <w:rFonts w:ascii="Times New Roman"/>
          <w:b w:val="false"/>
          <w:i w:val="false"/>
          <w:color w:val="000000"/>
          <w:sz w:val="28"/>
        </w:rPr>
        <w:t xml:space="preserve">
      Еңбекминi - Еңбек және халықты әлеуметтік қорғау министрлiгi </w:t>
      </w:r>
      <w:r>
        <w:br/>
      </w:r>
      <w:r>
        <w:rPr>
          <w:rFonts w:ascii="Times New Roman"/>
          <w:b w:val="false"/>
          <w:i w:val="false"/>
          <w:color w:val="000000"/>
          <w:sz w:val="28"/>
        </w:rPr>
        <w:t xml:space="preserve">
      Қаржыминi - Қаржы министрлігi </w:t>
      </w:r>
      <w:r>
        <w:br/>
      </w:r>
      <w:r>
        <w:rPr>
          <w:rFonts w:ascii="Times New Roman"/>
          <w:b w:val="false"/>
          <w:i w:val="false"/>
          <w:color w:val="000000"/>
          <w:sz w:val="28"/>
        </w:rPr>
        <w:t xml:space="preserve">
      ЭБЖМ - Экономика және бюджеттік жоспарлау министрлiгi </w:t>
      </w:r>
      <w:r>
        <w:br/>
      </w:r>
      <w:r>
        <w:rPr>
          <w:rFonts w:ascii="Times New Roman"/>
          <w:b w:val="false"/>
          <w:i w:val="false"/>
          <w:color w:val="000000"/>
          <w:sz w:val="28"/>
        </w:rPr>
        <w:t xml:space="preserve">
      ҚҚС - Қосылған құн салығы </w:t>
      </w:r>
      <w:r>
        <w:br/>
      </w:r>
      <w:r>
        <w:rPr>
          <w:rFonts w:ascii="Times New Roman"/>
          <w:b w:val="false"/>
          <w:i w:val="false"/>
          <w:color w:val="000000"/>
          <w:sz w:val="28"/>
        </w:rPr>
        <w:t xml:space="preserve">
      ҒЗТКӘ - Ғылыми-зерттеу және тәжiрибелiк-конструкторлық әзірлемелер </w:t>
      </w:r>
      <w:r>
        <w:br/>
      </w:r>
      <w:r>
        <w:rPr>
          <w:rFonts w:ascii="Times New Roman"/>
          <w:b w:val="false"/>
          <w:i w:val="false"/>
          <w:color w:val="000000"/>
          <w:sz w:val="28"/>
        </w:rPr>
        <w:t xml:space="preserve">
      ҰИҚ - Ұлттық инновациялық қор </w:t>
      </w:r>
      <w:r>
        <w:br/>
      </w:r>
      <w:r>
        <w:rPr>
          <w:rFonts w:ascii="Times New Roman"/>
          <w:b w:val="false"/>
          <w:i w:val="false"/>
          <w:color w:val="000000"/>
          <w:sz w:val="28"/>
        </w:rPr>
        <w:t xml:space="preserve">
      ААҚ - Ашық акционерлiк қоғам </w:t>
      </w:r>
      <w:r>
        <w:br/>
      </w:r>
      <w:r>
        <w:rPr>
          <w:rFonts w:ascii="Times New Roman"/>
          <w:b w:val="false"/>
          <w:i w:val="false"/>
          <w:color w:val="000000"/>
          <w:sz w:val="28"/>
        </w:rPr>
        <w:t xml:space="preserve">
      КТУ - Кәсiптiк-техникалық училище </w:t>
      </w:r>
      <w:r>
        <w:br/>
      </w:r>
      <w:r>
        <w:rPr>
          <w:rFonts w:ascii="Times New Roman"/>
          <w:b w:val="false"/>
          <w:i w:val="false"/>
          <w:color w:val="000000"/>
          <w:sz w:val="28"/>
        </w:rPr>
        <w:t xml:space="preserve">
      ҚЖТ - Құрылыс материалдарының кластерi жөніндегі жұмыс тобы </w:t>
      </w:r>
      <w:r>
        <w:br/>
      </w:r>
      <w:r>
        <w:rPr>
          <w:rFonts w:ascii="Times New Roman"/>
          <w:b w:val="false"/>
          <w:i w:val="false"/>
          <w:color w:val="000000"/>
          <w:sz w:val="28"/>
        </w:rPr>
        <w:t xml:space="preserve">
      ҚР - Қазақстан Республикасы </w:t>
      </w:r>
      <w:r>
        <w:br/>
      </w:r>
      <w:r>
        <w:rPr>
          <w:rFonts w:ascii="Times New Roman"/>
          <w:b w:val="false"/>
          <w:i w:val="false"/>
          <w:color w:val="000000"/>
          <w:sz w:val="28"/>
        </w:rPr>
        <w:t xml:space="preserve">
      ЖШС - жауапкершiлiгi шектеулі серiктестiк </w:t>
      </w:r>
      <w:r>
        <w:br/>
      </w:r>
      <w:r>
        <w:rPr>
          <w:rFonts w:ascii="Times New Roman"/>
          <w:b w:val="false"/>
          <w:i w:val="false"/>
          <w:color w:val="000000"/>
          <w:sz w:val="28"/>
        </w:rPr>
        <w:t xml:space="preserve">
      TЭH - техникалық-экономикалық негіздеме </w:t>
      </w:r>
      <w:r>
        <w:br/>
      </w:r>
      <w:r>
        <w:rPr>
          <w:rFonts w:ascii="Times New Roman"/>
          <w:b w:val="false"/>
          <w:i w:val="false"/>
          <w:color w:val="000000"/>
          <w:sz w:val="28"/>
        </w:rPr>
        <w:t xml:space="preserve">
      TЭО - Жылу-энергетикалық орталық </w:t>
      </w:r>
      <w:r>
        <w:br/>
      </w:r>
      <w:r>
        <w:rPr>
          <w:rFonts w:ascii="Times New Roman"/>
          <w:b w:val="false"/>
          <w:i w:val="false"/>
          <w:color w:val="000000"/>
          <w:sz w:val="28"/>
        </w:rPr>
        <w:t xml:space="preserve">
      ШҚДҚ - "Шағын кәсiпкерліктi дамыту қоры" акционерлiк қоғамы </w:t>
      </w:r>
      <w:r>
        <w:br/>
      </w:r>
      <w:r>
        <w:rPr>
          <w:rFonts w:ascii="Times New Roman"/>
          <w:b w:val="false"/>
          <w:i w:val="false"/>
          <w:color w:val="000000"/>
          <w:sz w:val="28"/>
        </w:rPr>
        <w:t xml:space="preserve">
      ИТТО - "Инжиниринг және технологиялар трансфертi орталығы" акционерлік қоғамы </w:t>
      </w:r>
      <w:r>
        <w:br/>
      </w:r>
      <w:r>
        <w:rPr>
          <w:rFonts w:ascii="Times New Roman"/>
          <w:b w:val="false"/>
          <w:i w:val="false"/>
          <w:color w:val="000000"/>
          <w:sz w:val="28"/>
        </w:rPr>
        <w:t xml:space="preserve">
      MTЗО - "Маркетингтiк-талдамалық зерттеулер орталығы" акционерлiк қоғамы </w:t>
      </w:r>
      <w:r>
        <w:br/>
      </w:r>
      <w:r>
        <w:rPr>
          <w:rFonts w:ascii="Times New Roman"/>
          <w:b w:val="false"/>
          <w:i w:val="false"/>
          <w:color w:val="000000"/>
          <w:sz w:val="28"/>
        </w:rPr>
        <w:t xml:space="preserve">
      га - гектар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Yкiметінің            </w:t>
      </w:r>
      <w:r>
        <w:br/>
      </w:r>
      <w:r>
        <w:rPr>
          <w:rFonts w:ascii="Times New Roman"/>
          <w:b w:val="false"/>
          <w:i w:val="false"/>
          <w:color w:val="000000"/>
          <w:sz w:val="28"/>
        </w:rPr>
        <w:t xml:space="preserve">
2005 жылғы 26 маусымдағы    </w:t>
      </w:r>
      <w:r>
        <w:br/>
      </w:r>
      <w:r>
        <w:rPr>
          <w:rFonts w:ascii="Times New Roman"/>
          <w:b w:val="false"/>
          <w:i w:val="false"/>
          <w:color w:val="000000"/>
          <w:sz w:val="28"/>
        </w:rPr>
        <w:t xml:space="preserve">
N 633 қаулысымен       </w:t>
      </w:r>
      <w:r>
        <w:br/>
      </w:r>
      <w:r>
        <w:rPr>
          <w:rFonts w:ascii="Times New Roman"/>
          <w:b w:val="false"/>
          <w:i w:val="false"/>
          <w:color w:val="000000"/>
          <w:sz w:val="28"/>
        </w:rPr>
        <w:t xml:space="preserve">
бекiтілген          </w:t>
      </w:r>
    </w:p>
    <w:bookmarkStart w:name="z11" w:id="10"/>
    <w:p>
      <w:pPr>
        <w:spacing w:after="0"/>
        <w:ind w:left="0"/>
        <w:jc w:val="left"/>
      </w:pPr>
      <w:r>
        <w:rPr>
          <w:rFonts w:ascii="Times New Roman"/>
          <w:b/>
          <w:i w:val="false"/>
          <w:color w:val="000000"/>
        </w:rPr>
        <w:t xml:space="preserve"> 
  "Тамақ өнеркәсiбi" пилоттық кластерiн </w:t>
      </w:r>
      <w:r>
        <w:br/>
      </w:r>
      <w:r>
        <w:rPr>
          <w:rFonts w:ascii="Times New Roman"/>
          <w:b/>
          <w:i w:val="false"/>
          <w:color w:val="000000"/>
        </w:rPr>
        <w:t xml:space="preserve">
жасау мен дамыту жөнiндегi жоспар </w:t>
      </w:r>
    </w:p>
    <w:bookmarkEnd w:id="10"/>
    <w:p>
      <w:pPr>
        <w:spacing w:after="0"/>
        <w:ind w:left="0"/>
        <w:jc w:val="both"/>
      </w:pPr>
      <w:r>
        <w:rPr>
          <w:rFonts w:ascii="Times New Roman"/>
          <w:b w:val="false"/>
          <w:i w:val="false"/>
          <w:color w:val="000000"/>
          <w:sz w:val="28"/>
        </w:rPr>
        <w:t xml:space="preserve">      Қазiргi таңда, қазақстандық тамақ өнiмдерi рыноктарының сыйымдылығы 2,5 млрд. АҚШ долларына бағаланады. Республикадағы халықтың нақты кiрiсiнiң өсуiн есепке ала отырып, iшкi рынок бұдан ары өседi деген негiз бар. Дегенмен, шетел рыноктарына шығу негiзгi стратегиялық мақсат ретінде қарастырылады. 1,5 млрд. астам халқы бар Қытай, Ресей және Орталық Азия елдерi және олардың Қазақстанға жақын орналасуы, отандық өнiмдердi сатуда әлеуеттi рынок ретінде қарастырылады. </w:t>
      </w:r>
      <w:r>
        <w:br/>
      </w:r>
      <w:r>
        <w:rPr>
          <w:rFonts w:ascii="Times New Roman"/>
          <w:b w:val="false"/>
          <w:i w:val="false"/>
          <w:color w:val="000000"/>
          <w:sz w:val="28"/>
        </w:rPr>
        <w:t xml:space="preserve">
      Неғұрлым дамыған экономикалық жүйелер мен табысты фирмалар практикасының талдауы көрсеткендей, бәсекеге қабiлеттi арттырудағы тиiмдi нысандардың бiрi кластерлiк тәсiлдi iске асыру болып табылады. Бұл ретте, кластер мемлекеттің бүкіл экономикасы үшiн, iшкi рыноктың және халықаралық экспансия базасының өсу нүктесiнің рөлiн орындайды. </w:t>
      </w:r>
      <w:r>
        <w:br/>
      </w:r>
      <w:r>
        <w:rPr>
          <w:rFonts w:ascii="Times New Roman"/>
          <w:b w:val="false"/>
          <w:i w:val="false"/>
          <w:color w:val="000000"/>
          <w:sz w:val="28"/>
        </w:rPr>
        <w:t xml:space="preserve">
      Қатысушылардың географиялық жақын орналасуы, атап айтқанда, ауыл шаруашылығы шикiзаттарын өндiрушілер мен қайта өңдеушi кәсiпорындары тамақ өнеркәсiбiнiң дамуында кластерлiк тәсілдi қолдану мүмкіндiгiн бередi. </w:t>
      </w:r>
      <w:r>
        <w:br/>
      </w:r>
      <w:r>
        <w:rPr>
          <w:rFonts w:ascii="Times New Roman"/>
          <w:b w:val="false"/>
          <w:i w:val="false"/>
          <w:color w:val="000000"/>
          <w:sz w:val="28"/>
        </w:rPr>
        <w:t xml:space="preserve">
      Мәселен, осылайша, солтүстiк шығыс және оңтүстiк өңiрлерде сүт өнiмдерiн өндiру (Алматы, Шығыс Қазақстан, Қостанай және Солтүстiк Қазақстан облыстары), оңтүстік өңiрде жемiс-көкөнiс өнiмдерi (Алматы, Жамбыл, Оңтүстiк Қазақстан облыстары), солтүстiк өңiрде ет өнiмдерi (Қостанай, Павлодар және Солтүстік Қазақстан облыстары), солтүстiк және орталық облыстарда дәндi дақылдарды қайта өңдеу (Ақмола, Қарағанды, Қостанай және Солтүстiк Қазақстан облыстары), Атырау, Шығыс Қазақстан, Қарағанды және Қызылорда облыстарында балық өнiмдерi бойынша кластерлер құру және дамыту мүмкiндiктерi бар. </w:t>
      </w:r>
      <w:r>
        <w:br/>
      </w:r>
      <w:r>
        <w:rPr>
          <w:rFonts w:ascii="Times New Roman"/>
          <w:b w:val="false"/>
          <w:i w:val="false"/>
          <w:color w:val="000000"/>
          <w:sz w:val="28"/>
        </w:rPr>
        <w:t xml:space="preserve">
      Жүргiзілген талдау нәтижесiнде пилоттық кластерлердi ұйымдастыру үшiн неғұрлым "дайындалған" мынадай 3 бағыт айқындалды: солтүстiкте - дәндi дақылдарды қайта өңдеу, оңтүстiк өңiрлерде жемiс-көкөнiс және Қостанай облысында - сүт өндiрiсi. </w:t>
      </w:r>
      <w:r>
        <w:br/>
      </w:r>
      <w:r>
        <w:rPr>
          <w:rFonts w:ascii="Times New Roman"/>
          <w:b w:val="false"/>
          <w:i w:val="false"/>
          <w:color w:val="000000"/>
          <w:sz w:val="28"/>
        </w:rPr>
        <w:t xml:space="preserve">
      Бұл ретте, сыртқы рынокқа сатуға арналған экспорттың, өндiрiстiк қуаттарын жаңғырту және көлемiн көбейту есебiнен ауыл шаруашылығы өнiмдерiн қайта өңдеу кешендiлiгiнiң деңгейiн тереңдетуге және арттыруға көңіл бөлiнедi, оған ауыл шаруашылығы тауар өндiрушiлерi мен қайта өңдеушілердi тiкелей және жанама мемлекеттік қолдауға аз да болса септiгi тиедi.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873"/>
        <w:gridCol w:w="2333"/>
        <w:gridCol w:w="2473"/>
        <w:gridCol w:w="2113"/>
      </w:tblGrid>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 </w:t>
            </w:r>
            <w:r>
              <w:br/>
            </w:r>
            <w:r>
              <w:rPr>
                <w:rFonts w:ascii="Times New Roman"/>
                <w:b w:val="false"/>
                <w:i w:val="false"/>
                <w:color w:val="000000"/>
                <w:sz w:val="20"/>
              </w:rPr>
              <w:t xml:space="preserve">
N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Iс-шаралардың атауы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w:t>
            </w:r>
            <w:r>
              <w:br/>
            </w:r>
            <w:r>
              <w:rPr>
                <w:rFonts w:ascii="Times New Roman"/>
                <w:b w:val="false"/>
                <w:i w:val="false"/>
                <w:color w:val="000000"/>
                <w:sz w:val="20"/>
              </w:rPr>
              <w:t xml:space="preserve">
нысаны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w:t>
            </w:r>
            <w:r>
              <w:br/>
            </w:r>
            <w:r>
              <w:rPr>
                <w:rFonts w:ascii="Times New Roman"/>
                <w:b w:val="false"/>
                <w:i w:val="false"/>
                <w:color w:val="000000"/>
                <w:sz w:val="20"/>
              </w:rPr>
              <w:t xml:space="preserve">
шылар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зiмдері </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Жалпы жүйелiк шаралар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w:t>
            </w:r>
            <w:r>
              <w:br/>
            </w:r>
            <w:r>
              <w:rPr>
                <w:rFonts w:ascii="Times New Roman"/>
                <w:b w:val="false"/>
                <w:i w:val="false"/>
                <w:color w:val="000000"/>
                <w:sz w:val="20"/>
              </w:rPr>
              <w:t xml:space="preserve">
а) астықты қайта </w:t>
            </w:r>
            <w:r>
              <w:br/>
            </w:r>
            <w:r>
              <w:rPr>
                <w:rFonts w:ascii="Times New Roman"/>
                <w:b w:val="false"/>
                <w:i w:val="false"/>
                <w:color w:val="000000"/>
                <w:sz w:val="20"/>
              </w:rPr>
              <w:t xml:space="preserve">
өңдеу бойынша (Ақмола, </w:t>
            </w:r>
            <w:r>
              <w:br/>
            </w:r>
            <w:r>
              <w:rPr>
                <w:rFonts w:ascii="Times New Roman"/>
                <w:b w:val="false"/>
                <w:i w:val="false"/>
                <w:color w:val="000000"/>
                <w:sz w:val="20"/>
              </w:rPr>
              <w:t xml:space="preserve">
Қарағанды, Қостанай, </w:t>
            </w:r>
            <w:r>
              <w:br/>
            </w:r>
            <w:r>
              <w:rPr>
                <w:rFonts w:ascii="Times New Roman"/>
                <w:b w:val="false"/>
                <w:i w:val="false"/>
                <w:color w:val="000000"/>
                <w:sz w:val="20"/>
              </w:rPr>
              <w:t xml:space="preserve">
Солтүстік Қазақстан </w:t>
            </w:r>
            <w:r>
              <w:br/>
            </w:r>
            <w:r>
              <w:rPr>
                <w:rFonts w:ascii="Times New Roman"/>
                <w:b w:val="false"/>
                <w:i w:val="false"/>
                <w:color w:val="000000"/>
                <w:sz w:val="20"/>
              </w:rPr>
              <w:t xml:space="preserve">
облыстары); </w:t>
            </w:r>
            <w:r>
              <w:br/>
            </w:r>
            <w:r>
              <w:rPr>
                <w:rFonts w:ascii="Times New Roman"/>
                <w:b w:val="false"/>
                <w:i w:val="false"/>
                <w:color w:val="000000"/>
                <w:sz w:val="20"/>
              </w:rPr>
              <w:t xml:space="preserve">
б) сүт бойынша (Алматы, </w:t>
            </w:r>
            <w:r>
              <w:br/>
            </w:r>
            <w:r>
              <w:rPr>
                <w:rFonts w:ascii="Times New Roman"/>
                <w:b w:val="false"/>
                <w:i w:val="false"/>
                <w:color w:val="000000"/>
                <w:sz w:val="20"/>
              </w:rPr>
              <w:t xml:space="preserve">
Шығыс Қазақстан, </w:t>
            </w:r>
            <w:r>
              <w:br/>
            </w:r>
            <w:r>
              <w:rPr>
                <w:rFonts w:ascii="Times New Roman"/>
                <w:b w:val="false"/>
                <w:i w:val="false"/>
                <w:color w:val="000000"/>
                <w:sz w:val="20"/>
              </w:rPr>
              <w:t xml:space="preserve">
Қостанай, Солтүстік </w:t>
            </w:r>
            <w:r>
              <w:br/>
            </w:r>
            <w:r>
              <w:rPr>
                <w:rFonts w:ascii="Times New Roman"/>
                <w:b w:val="false"/>
                <w:i w:val="false"/>
                <w:color w:val="000000"/>
                <w:sz w:val="20"/>
              </w:rPr>
              <w:t xml:space="preserve">
Қазақстан облыстары); </w:t>
            </w:r>
            <w:r>
              <w:br/>
            </w:r>
            <w:r>
              <w:rPr>
                <w:rFonts w:ascii="Times New Roman"/>
                <w:b w:val="false"/>
                <w:i w:val="false"/>
                <w:color w:val="000000"/>
                <w:sz w:val="20"/>
              </w:rPr>
              <w:t xml:space="preserve">
в) жемiс-көкөнiстер </w:t>
            </w:r>
            <w:r>
              <w:br/>
            </w:r>
            <w:r>
              <w:rPr>
                <w:rFonts w:ascii="Times New Roman"/>
                <w:b w:val="false"/>
                <w:i w:val="false"/>
                <w:color w:val="000000"/>
                <w:sz w:val="20"/>
              </w:rPr>
              <w:t xml:space="preserve">
бойынша (Алматы, </w:t>
            </w:r>
            <w:r>
              <w:br/>
            </w:r>
            <w:r>
              <w:rPr>
                <w:rFonts w:ascii="Times New Roman"/>
                <w:b w:val="false"/>
                <w:i w:val="false"/>
                <w:color w:val="000000"/>
                <w:sz w:val="20"/>
              </w:rPr>
              <w:t xml:space="preserve">
Жамбыл және Оңтүстік </w:t>
            </w:r>
            <w:r>
              <w:br/>
            </w:r>
            <w:r>
              <w:rPr>
                <w:rFonts w:ascii="Times New Roman"/>
                <w:b w:val="false"/>
                <w:i w:val="false"/>
                <w:color w:val="000000"/>
                <w:sz w:val="20"/>
              </w:rPr>
              <w:t xml:space="preserve">
Қазақстан облыстары); </w:t>
            </w:r>
            <w:r>
              <w:br/>
            </w:r>
            <w:r>
              <w:rPr>
                <w:rFonts w:ascii="Times New Roman"/>
                <w:b w:val="false"/>
                <w:i w:val="false"/>
                <w:color w:val="000000"/>
                <w:sz w:val="20"/>
              </w:rPr>
              <w:t xml:space="preserve">
г) ет бойынша (Ақтөбе, </w:t>
            </w:r>
            <w:r>
              <w:br/>
            </w:r>
            <w:r>
              <w:rPr>
                <w:rFonts w:ascii="Times New Roman"/>
                <w:b w:val="false"/>
                <w:i w:val="false"/>
                <w:color w:val="000000"/>
                <w:sz w:val="20"/>
              </w:rPr>
              <w:t xml:space="preserve">
Павлодар, Солтүстік </w:t>
            </w:r>
            <w:r>
              <w:br/>
            </w:r>
            <w:r>
              <w:rPr>
                <w:rFonts w:ascii="Times New Roman"/>
                <w:b w:val="false"/>
                <w:i w:val="false"/>
                <w:color w:val="000000"/>
                <w:sz w:val="20"/>
              </w:rPr>
              <w:t xml:space="preserve">
Қазақстан облыстары); </w:t>
            </w:r>
            <w:r>
              <w:br/>
            </w:r>
            <w:r>
              <w:rPr>
                <w:rFonts w:ascii="Times New Roman"/>
                <w:b w:val="false"/>
                <w:i w:val="false"/>
                <w:color w:val="000000"/>
                <w:sz w:val="20"/>
              </w:rPr>
              <w:t xml:space="preserve">
д) күрiш бойынша </w:t>
            </w:r>
            <w:r>
              <w:br/>
            </w:r>
            <w:r>
              <w:rPr>
                <w:rFonts w:ascii="Times New Roman"/>
                <w:b w:val="false"/>
                <w:i w:val="false"/>
                <w:color w:val="000000"/>
                <w:sz w:val="20"/>
              </w:rPr>
              <w:t xml:space="preserve">
(Қызылорда облысы); </w:t>
            </w:r>
            <w:r>
              <w:br/>
            </w:r>
            <w:r>
              <w:rPr>
                <w:rFonts w:ascii="Times New Roman"/>
                <w:b w:val="false"/>
                <w:i w:val="false"/>
                <w:color w:val="000000"/>
                <w:sz w:val="20"/>
              </w:rPr>
              <w:t xml:space="preserve">
e) балық бойынша </w:t>
            </w:r>
            <w:r>
              <w:br/>
            </w:r>
            <w:r>
              <w:rPr>
                <w:rFonts w:ascii="Times New Roman"/>
                <w:b w:val="false"/>
                <w:i w:val="false"/>
                <w:color w:val="000000"/>
                <w:sz w:val="20"/>
              </w:rPr>
              <w:t xml:space="preserve">
(Атырау, Шығыс Қазақ- </w:t>
            </w:r>
            <w:r>
              <w:br/>
            </w:r>
            <w:r>
              <w:rPr>
                <w:rFonts w:ascii="Times New Roman"/>
                <w:b w:val="false"/>
                <w:i w:val="false"/>
                <w:color w:val="000000"/>
                <w:sz w:val="20"/>
              </w:rPr>
              <w:t xml:space="preserve">
стан, Қарағанды, </w:t>
            </w:r>
            <w:r>
              <w:br/>
            </w:r>
            <w:r>
              <w:rPr>
                <w:rFonts w:ascii="Times New Roman"/>
                <w:b w:val="false"/>
                <w:i w:val="false"/>
                <w:color w:val="000000"/>
                <w:sz w:val="20"/>
              </w:rPr>
              <w:t xml:space="preserve">
Қызылорда облыстары) </w:t>
            </w:r>
            <w:r>
              <w:br/>
            </w:r>
            <w:r>
              <w:rPr>
                <w:rFonts w:ascii="Times New Roman"/>
                <w:b w:val="false"/>
                <w:i w:val="false"/>
                <w:color w:val="000000"/>
                <w:sz w:val="20"/>
              </w:rPr>
              <w:t xml:space="preserve">
тұрақты жұмыс iстейтiн </w:t>
            </w:r>
            <w:r>
              <w:br/>
            </w:r>
            <w:r>
              <w:rPr>
                <w:rFonts w:ascii="Times New Roman"/>
                <w:b w:val="false"/>
                <w:i w:val="false"/>
                <w:color w:val="000000"/>
                <w:sz w:val="20"/>
              </w:rPr>
              <w:t xml:space="preserve">
тамақ өнеркәсiбiндегі </w:t>
            </w:r>
            <w:r>
              <w:br/>
            </w:r>
            <w:r>
              <w:rPr>
                <w:rFonts w:ascii="Times New Roman"/>
                <w:b w:val="false"/>
                <w:i w:val="false"/>
                <w:color w:val="000000"/>
                <w:sz w:val="20"/>
              </w:rPr>
              <w:t xml:space="preserve">
кластерлердi дамыту </w:t>
            </w:r>
            <w:r>
              <w:br/>
            </w:r>
            <w:r>
              <w:rPr>
                <w:rFonts w:ascii="Times New Roman"/>
                <w:b w:val="false"/>
                <w:i w:val="false"/>
                <w:color w:val="000000"/>
                <w:sz w:val="20"/>
              </w:rPr>
              <w:t xml:space="preserve">
жөнiндегі үйлестіру </w:t>
            </w:r>
            <w:r>
              <w:br/>
            </w:r>
            <w:r>
              <w:rPr>
                <w:rFonts w:ascii="Times New Roman"/>
                <w:b w:val="false"/>
                <w:i w:val="false"/>
                <w:color w:val="000000"/>
                <w:sz w:val="20"/>
              </w:rPr>
              <w:t xml:space="preserve">
кеңесiн және пилоттық </w:t>
            </w:r>
            <w:r>
              <w:br/>
            </w:r>
            <w:r>
              <w:rPr>
                <w:rFonts w:ascii="Times New Roman"/>
                <w:b w:val="false"/>
                <w:i w:val="false"/>
                <w:color w:val="000000"/>
                <w:sz w:val="20"/>
              </w:rPr>
              <w:t xml:space="preserve">
аумақтық жұмыс </w:t>
            </w:r>
            <w:r>
              <w:br/>
            </w:r>
            <w:r>
              <w:rPr>
                <w:rFonts w:ascii="Times New Roman"/>
                <w:b w:val="false"/>
                <w:i w:val="false"/>
                <w:color w:val="000000"/>
                <w:sz w:val="20"/>
              </w:rPr>
              <w:t xml:space="preserve">
топтарын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облыс </w:t>
            </w:r>
            <w:r>
              <w:br/>
            </w:r>
            <w:r>
              <w:rPr>
                <w:rFonts w:ascii="Times New Roman"/>
                <w:b w:val="false"/>
                <w:i w:val="false"/>
                <w:color w:val="000000"/>
                <w:sz w:val="20"/>
              </w:rPr>
              <w:t xml:space="preserve">
әкiмдiк- </w:t>
            </w:r>
            <w:r>
              <w:br/>
            </w:r>
            <w:r>
              <w:rPr>
                <w:rFonts w:ascii="Times New Roman"/>
                <w:b w:val="false"/>
                <w:i w:val="false"/>
                <w:color w:val="000000"/>
                <w:sz w:val="20"/>
              </w:rPr>
              <w:t xml:space="preserve">
терi, МТЗО, </w:t>
            </w:r>
            <w:r>
              <w:br/>
            </w:r>
            <w:r>
              <w:rPr>
                <w:rFonts w:ascii="Times New Roman"/>
                <w:b w:val="false"/>
                <w:i w:val="false"/>
                <w:color w:val="000000"/>
                <w:sz w:val="20"/>
              </w:rPr>
              <w:t xml:space="preserve">
ХСО, КҚБ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өнiм- </w:t>
            </w:r>
            <w:r>
              <w:br/>
            </w:r>
            <w:r>
              <w:rPr>
                <w:rFonts w:ascii="Times New Roman"/>
                <w:b w:val="false"/>
                <w:i w:val="false"/>
                <w:color w:val="000000"/>
                <w:sz w:val="20"/>
              </w:rPr>
              <w:t xml:space="preserve">
дерiн және тамақ өнер- </w:t>
            </w:r>
            <w:r>
              <w:br/>
            </w:r>
            <w:r>
              <w:rPr>
                <w:rFonts w:ascii="Times New Roman"/>
                <w:b w:val="false"/>
                <w:i w:val="false"/>
                <w:color w:val="000000"/>
                <w:sz w:val="20"/>
              </w:rPr>
              <w:t xml:space="preserve">
кәсiбiн қайта өңдеу жө- </w:t>
            </w:r>
            <w:r>
              <w:br/>
            </w:r>
            <w:r>
              <w:rPr>
                <w:rFonts w:ascii="Times New Roman"/>
                <w:b w:val="false"/>
                <w:i w:val="false"/>
                <w:color w:val="000000"/>
                <w:sz w:val="20"/>
              </w:rPr>
              <w:t xml:space="preserve">
нiндегi кәсiпорындарға </w:t>
            </w:r>
            <w:r>
              <w:br/>
            </w:r>
            <w:r>
              <w:rPr>
                <w:rFonts w:ascii="Times New Roman"/>
                <w:b w:val="false"/>
                <w:i w:val="false"/>
                <w:color w:val="000000"/>
                <w:sz w:val="20"/>
              </w:rPr>
              <w:t xml:space="preserve">
ҚҚС бойынша салық жүк- </w:t>
            </w:r>
            <w:r>
              <w:br/>
            </w:r>
            <w:r>
              <w:rPr>
                <w:rFonts w:ascii="Times New Roman"/>
                <w:b w:val="false"/>
                <w:i w:val="false"/>
                <w:color w:val="000000"/>
                <w:sz w:val="20"/>
              </w:rPr>
              <w:t xml:space="preserve">
темесiн азайту мақса- </w:t>
            </w:r>
            <w:r>
              <w:br/>
            </w:r>
            <w:r>
              <w:rPr>
                <w:rFonts w:ascii="Times New Roman"/>
                <w:b w:val="false"/>
                <w:i w:val="false"/>
                <w:color w:val="000000"/>
                <w:sz w:val="20"/>
              </w:rPr>
              <w:t xml:space="preserve">
тында салық заңнамасын </w:t>
            </w:r>
            <w:r>
              <w:br/>
            </w:r>
            <w:r>
              <w:rPr>
                <w:rFonts w:ascii="Times New Roman"/>
                <w:b w:val="false"/>
                <w:i w:val="false"/>
                <w:color w:val="000000"/>
                <w:sz w:val="20"/>
              </w:rPr>
              <w:t xml:space="preserve">
өзгерту жөнiндегi ұсы- </w:t>
            </w:r>
            <w:r>
              <w:br/>
            </w:r>
            <w:r>
              <w:rPr>
                <w:rFonts w:ascii="Times New Roman"/>
                <w:b w:val="false"/>
                <w:i w:val="false"/>
                <w:color w:val="000000"/>
                <w:sz w:val="20"/>
              </w:rPr>
              <w:t xml:space="preserve">
ныстар жинауды, қоры- </w:t>
            </w:r>
            <w:r>
              <w:br/>
            </w:r>
            <w:r>
              <w:rPr>
                <w:rFonts w:ascii="Times New Roman"/>
                <w:b w:val="false"/>
                <w:i w:val="false"/>
                <w:color w:val="000000"/>
                <w:sz w:val="20"/>
              </w:rPr>
              <w:t xml:space="preserve">
тындылауды және енгі- </w:t>
            </w:r>
            <w:r>
              <w:br/>
            </w:r>
            <w:r>
              <w:rPr>
                <w:rFonts w:ascii="Times New Roman"/>
                <w:b w:val="false"/>
                <w:i w:val="false"/>
                <w:color w:val="000000"/>
                <w:sz w:val="20"/>
              </w:rPr>
              <w:t xml:space="preserve">
зудi белгіленген тәр- </w:t>
            </w:r>
            <w:r>
              <w:br/>
            </w:r>
            <w:r>
              <w:rPr>
                <w:rFonts w:ascii="Times New Roman"/>
                <w:b w:val="false"/>
                <w:i w:val="false"/>
                <w:color w:val="000000"/>
                <w:sz w:val="20"/>
              </w:rPr>
              <w:t xml:space="preserve">
тiппен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ЭБЖМ, </w:t>
            </w:r>
            <w:r>
              <w:br/>
            </w:r>
            <w:r>
              <w:rPr>
                <w:rFonts w:ascii="Times New Roman"/>
                <w:b w:val="false"/>
                <w:i w:val="false"/>
                <w:color w:val="000000"/>
                <w:sz w:val="20"/>
              </w:rPr>
              <w:t xml:space="preserve">
Қаржымині, </w:t>
            </w:r>
            <w:r>
              <w:br/>
            </w:r>
            <w:r>
              <w:rPr>
                <w:rFonts w:ascii="Times New Roman"/>
                <w:b w:val="false"/>
                <w:i w:val="false"/>
                <w:color w:val="000000"/>
                <w:sz w:val="20"/>
              </w:rPr>
              <w:t xml:space="preserve">
ҮК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Көктемгi егіс және ас- </w:t>
            </w:r>
            <w:r>
              <w:br/>
            </w:r>
            <w:r>
              <w:rPr>
                <w:rFonts w:ascii="Times New Roman"/>
                <w:b w:val="false"/>
                <w:i w:val="false"/>
                <w:color w:val="000000"/>
                <w:sz w:val="20"/>
              </w:rPr>
              <w:t xml:space="preserve">
тықты жинау жұмыстарын </w:t>
            </w:r>
            <w:r>
              <w:br/>
            </w:r>
            <w:r>
              <w:rPr>
                <w:rFonts w:ascii="Times New Roman"/>
                <w:b w:val="false"/>
                <w:i w:val="false"/>
                <w:color w:val="000000"/>
                <w:sz w:val="20"/>
              </w:rPr>
              <w:t xml:space="preserve">
жүргізу үшiн қажеттi </w:t>
            </w:r>
            <w:r>
              <w:br/>
            </w:r>
            <w:r>
              <w:rPr>
                <w:rFonts w:ascii="Times New Roman"/>
                <w:b w:val="false"/>
                <w:i w:val="false"/>
                <w:color w:val="000000"/>
                <w:sz w:val="20"/>
              </w:rPr>
              <w:t xml:space="preserve">
тауар-материалдық құн- </w:t>
            </w:r>
            <w:r>
              <w:br/>
            </w:r>
            <w:r>
              <w:rPr>
                <w:rFonts w:ascii="Times New Roman"/>
                <w:b w:val="false"/>
                <w:i w:val="false"/>
                <w:color w:val="000000"/>
                <w:sz w:val="20"/>
              </w:rPr>
              <w:t xml:space="preserve">
дылықтардың (жанар- </w:t>
            </w:r>
            <w:r>
              <w:br/>
            </w:r>
            <w:r>
              <w:rPr>
                <w:rFonts w:ascii="Times New Roman"/>
                <w:b w:val="false"/>
                <w:i w:val="false"/>
                <w:color w:val="000000"/>
                <w:sz w:val="20"/>
              </w:rPr>
              <w:t xml:space="preserve">
жағар май, минералдық </w:t>
            </w:r>
            <w:r>
              <w:br/>
            </w:r>
            <w:r>
              <w:rPr>
                <w:rFonts w:ascii="Times New Roman"/>
                <w:b w:val="false"/>
                <w:i w:val="false"/>
                <w:color w:val="000000"/>
                <w:sz w:val="20"/>
              </w:rPr>
              <w:t xml:space="preserve">
тыңайтқыштар мен тұқым- </w:t>
            </w:r>
            <w:r>
              <w:br/>
            </w:r>
            <w:r>
              <w:rPr>
                <w:rFonts w:ascii="Times New Roman"/>
                <w:b w:val="false"/>
                <w:i w:val="false"/>
                <w:color w:val="000000"/>
                <w:sz w:val="20"/>
              </w:rPr>
              <w:t xml:space="preserve">
дар, тұқым дәрiлегiш </w:t>
            </w:r>
            <w:r>
              <w:br/>
            </w:r>
            <w:r>
              <w:rPr>
                <w:rFonts w:ascii="Times New Roman"/>
                <w:b w:val="false"/>
                <w:i w:val="false"/>
                <w:color w:val="000000"/>
                <w:sz w:val="20"/>
              </w:rPr>
              <w:t xml:space="preserve">
және гербицидтер) ба- </w:t>
            </w:r>
            <w:r>
              <w:br/>
            </w:r>
            <w:r>
              <w:rPr>
                <w:rFonts w:ascii="Times New Roman"/>
                <w:b w:val="false"/>
                <w:i w:val="false"/>
                <w:color w:val="000000"/>
                <w:sz w:val="20"/>
              </w:rPr>
              <w:t xml:space="preserve">
ғасының құнын субсидия- </w:t>
            </w:r>
            <w:r>
              <w:br/>
            </w:r>
            <w:r>
              <w:rPr>
                <w:rFonts w:ascii="Times New Roman"/>
                <w:b w:val="false"/>
                <w:i w:val="false"/>
                <w:color w:val="000000"/>
                <w:sz w:val="20"/>
              </w:rPr>
              <w:t xml:space="preserve">
лау мәселесiн әзiрлеу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қаулысының </w:t>
            </w:r>
            <w:r>
              <w:br/>
            </w:r>
            <w:r>
              <w:rPr>
                <w:rFonts w:ascii="Times New Roman"/>
                <w:b w:val="false"/>
                <w:i w:val="false"/>
                <w:color w:val="000000"/>
                <w:sz w:val="20"/>
              </w:rPr>
              <w:t xml:space="preserve">
жобасы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ЭБЖМ, </w:t>
            </w:r>
            <w:r>
              <w:br/>
            </w:r>
            <w:r>
              <w:rPr>
                <w:rFonts w:ascii="Times New Roman"/>
                <w:b w:val="false"/>
                <w:i w:val="false"/>
                <w:color w:val="000000"/>
                <w:sz w:val="20"/>
              </w:rPr>
              <w:t xml:space="preserve">
Қаржымині,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әкімдіктері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жылдан </w:t>
            </w:r>
            <w:r>
              <w:br/>
            </w:r>
            <w:r>
              <w:rPr>
                <w:rFonts w:ascii="Times New Roman"/>
                <w:b w:val="false"/>
                <w:i w:val="false"/>
                <w:color w:val="000000"/>
                <w:sz w:val="20"/>
              </w:rPr>
              <w:t xml:space="preserve">
бастап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өнеркәсiбi кәсi- </w:t>
            </w:r>
            <w:r>
              <w:br/>
            </w:r>
            <w:r>
              <w:rPr>
                <w:rFonts w:ascii="Times New Roman"/>
                <w:b w:val="false"/>
                <w:i w:val="false"/>
                <w:color w:val="000000"/>
                <w:sz w:val="20"/>
              </w:rPr>
              <w:t xml:space="preserve">
порындарының ИСО және </w:t>
            </w:r>
            <w:r>
              <w:br/>
            </w:r>
            <w:r>
              <w:rPr>
                <w:rFonts w:ascii="Times New Roman"/>
                <w:b w:val="false"/>
                <w:i w:val="false"/>
                <w:color w:val="000000"/>
                <w:sz w:val="20"/>
              </w:rPr>
              <w:t xml:space="preserve">
ХАССП базасында менед- </w:t>
            </w:r>
            <w:r>
              <w:br/>
            </w:r>
            <w:r>
              <w:rPr>
                <w:rFonts w:ascii="Times New Roman"/>
                <w:b w:val="false"/>
                <w:i w:val="false"/>
                <w:color w:val="000000"/>
                <w:sz w:val="20"/>
              </w:rPr>
              <w:t xml:space="preserve">
жмент сапа жүйесiн </w:t>
            </w:r>
            <w:r>
              <w:br/>
            </w:r>
            <w:r>
              <w:rPr>
                <w:rFonts w:ascii="Times New Roman"/>
                <w:b w:val="false"/>
                <w:i w:val="false"/>
                <w:color w:val="000000"/>
                <w:sz w:val="20"/>
              </w:rPr>
              <w:t xml:space="preserve">
әзiрлеуге, енгiзуге </w:t>
            </w:r>
            <w:r>
              <w:br/>
            </w:r>
            <w:r>
              <w:rPr>
                <w:rFonts w:ascii="Times New Roman"/>
                <w:b w:val="false"/>
                <w:i w:val="false"/>
                <w:color w:val="000000"/>
                <w:sz w:val="20"/>
              </w:rPr>
              <w:t xml:space="preserve">
және сертификаттауға </w:t>
            </w:r>
            <w:r>
              <w:br/>
            </w:r>
            <w:r>
              <w:rPr>
                <w:rFonts w:ascii="Times New Roman"/>
                <w:b w:val="false"/>
                <w:i w:val="false"/>
                <w:color w:val="000000"/>
                <w:sz w:val="20"/>
              </w:rPr>
              <w:t xml:space="preserve">
арналған шығындарды </w:t>
            </w:r>
            <w:r>
              <w:br/>
            </w:r>
            <w:r>
              <w:rPr>
                <w:rFonts w:ascii="Times New Roman"/>
                <w:b w:val="false"/>
                <w:i w:val="false"/>
                <w:color w:val="000000"/>
                <w:sz w:val="20"/>
              </w:rPr>
              <w:t xml:space="preserve">
субсидиялау мәселесiн </w:t>
            </w:r>
            <w:r>
              <w:br/>
            </w:r>
            <w:r>
              <w:rPr>
                <w:rFonts w:ascii="Times New Roman"/>
                <w:b w:val="false"/>
                <w:i w:val="false"/>
                <w:color w:val="000000"/>
                <w:sz w:val="20"/>
              </w:rPr>
              <w:t xml:space="preserve">
пысықтау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қаулысының </w:t>
            </w:r>
            <w:r>
              <w:br/>
            </w:r>
            <w:r>
              <w:rPr>
                <w:rFonts w:ascii="Times New Roman"/>
                <w:b w:val="false"/>
                <w:i w:val="false"/>
                <w:color w:val="000000"/>
                <w:sz w:val="20"/>
              </w:rPr>
              <w:t xml:space="preserve">
жобасы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ЭБЖМ,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әкімдік- </w:t>
            </w:r>
            <w:r>
              <w:br/>
            </w:r>
            <w:r>
              <w:rPr>
                <w:rFonts w:ascii="Times New Roman"/>
                <w:b w:val="false"/>
                <w:i w:val="false"/>
                <w:color w:val="000000"/>
                <w:sz w:val="20"/>
              </w:rPr>
              <w:t xml:space="preserve">
тері, КҚБ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жылдан </w:t>
            </w:r>
            <w:r>
              <w:br/>
            </w:r>
            <w:r>
              <w:rPr>
                <w:rFonts w:ascii="Times New Roman"/>
                <w:b w:val="false"/>
                <w:i w:val="false"/>
                <w:color w:val="000000"/>
                <w:sz w:val="20"/>
              </w:rPr>
              <w:t xml:space="preserve">
бастап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стандарт- </w:t>
            </w:r>
            <w:r>
              <w:br/>
            </w:r>
            <w:r>
              <w:rPr>
                <w:rFonts w:ascii="Times New Roman"/>
                <w:b w:val="false"/>
                <w:i w:val="false"/>
                <w:color w:val="000000"/>
                <w:sz w:val="20"/>
              </w:rPr>
              <w:t xml:space="preserve">
тармен үйлестiрiлген </w:t>
            </w:r>
            <w:r>
              <w:br/>
            </w:r>
            <w:r>
              <w:rPr>
                <w:rFonts w:ascii="Times New Roman"/>
                <w:b w:val="false"/>
                <w:i w:val="false"/>
                <w:color w:val="000000"/>
                <w:sz w:val="20"/>
              </w:rPr>
              <w:t xml:space="preserve">
шикiзат пен дайын </w:t>
            </w:r>
            <w:r>
              <w:br/>
            </w:r>
            <w:r>
              <w:rPr>
                <w:rFonts w:ascii="Times New Roman"/>
                <w:b w:val="false"/>
                <w:i w:val="false"/>
                <w:color w:val="000000"/>
                <w:sz w:val="20"/>
              </w:rPr>
              <w:t xml:space="preserve">
өнiмге арналған техни- </w:t>
            </w:r>
            <w:r>
              <w:br/>
            </w:r>
            <w:r>
              <w:rPr>
                <w:rFonts w:ascii="Times New Roman"/>
                <w:b w:val="false"/>
                <w:i w:val="false"/>
                <w:color w:val="000000"/>
                <w:sz w:val="20"/>
              </w:rPr>
              <w:t xml:space="preserve">
калық реттеу және стан- </w:t>
            </w:r>
            <w:r>
              <w:br/>
            </w:r>
            <w:r>
              <w:rPr>
                <w:rFonts w:ascii="Times New Roman"/>
                <w:b w:val="false"/>
                <w:i w:val="false"/>
                <w:color w:val="000000"/>
                <w:sz w:val="20"/>
              </w:rPr>
              <w:t xml:space="preserve">
дарттар саласындағы </w:t>
            </w:r>
            <w:r>
              <w:br/>
            </w:r>
            <w:r>
              <w:rPr>
                <w:rFonts w:ascii="Times New Roman"/>
                <w:b w:val="false"/>
                <w:i w:val="false"/>
                <w:color w:val="000000"/>
                <w:sz w:val="20"/>
              </w:rPr>
              <w:t xml:space="preserve">
нормативтiк құқықтық </w:t>
            </w:r>
            <w:r>
              <w:br/>
            </w:r>
            <w:r>
              <w:rPr>
                <w:rFonts w:ascii="Times New Roman"/>
                <w:b w:val="false"/>
                <w:i w:val="false"/>
                <w:color w:val="000000"/>
                <w:sz w:val="20"/>
              </w:rPr>
              <w:t xml:space="preserve">
кесiмдердi әзiрлеу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ИСМ,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әкімдік- </w:t>
            </w:r>
            <w:r>
              <w:br/>
            </w:r>
            <w:r>
              <w:rPr>
                <w:rFonts w:ascii="Times New Roman"/>
                <w:b w:val="false"/>
                <w:i w:val="false"/>
                <w:color w:val="000000"/>
                <w:sz w:val="20"/>
              </w:rPr>
              <w:t xml:space="preserve">
тері, КҚБ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r>
              <w:br/>
            </w:r>
            <w:r>
              <w:rPr>
                <w:rFonts w:ascii="Times New Roman"/>
                <w:b w:val="false"/>
                <w:i w:val="false"/>
                <w:color w:val="000000"/>
                <w:sz w:val="20"/>
              </w:rPr>
              <w:t xml:space="preserve">
жылдар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Кластерге қатысушыларды </w:t>
            </w:r>
            <w:r>
              <w:br/>
            </w:r>
            <w:r>
              <w:rPr>
                <w:rFonts w:ascii="Times New Roman"/>
                <w:b w:val="false"/>
                <w:i w:val="false"/>
                <w:color w:val="000000"/>
                <w:sz w:val="20"/>
              </w:rPr>
              <w:t xml:space="preserve">
ақпараттық қамтамасыз </w:t>
            </w:r>
            <w:r>
              <w:br/>
            </w:r>
            <w:r>
              <w:rPr>
                <w:rFonts w:ascii="Times New Roman"/>
                <w:b w:val="false"/>
                <w:i w:val="false"/>
                <w:color w:val="000000"/>
                <w:sz w:val="20"/>
              </w:rPr>
              <w:t xml:space="preserve">
ету жүйесiн ұйымдастыру </w:t>
            </w:r>
            <w:r>
              <w:br/>
            </w:r>
            <w:r>
              <w:rPr>
                <w:rFonts w:ascii="Times New Roman"/>
                <w:b w:val="false"/>
                <w:i w:val="false"/>
                <w:color w:val="000000"/>
                <w:sz w:val="20"/>
              </w:rPr>
              <w:t xml:space="preserve">
а) кластерге қатысушы- </w:t>
            </w:r>
            <w:r>
              <w:br/>
            </w:r>
            <w:r>
              <w:rPr>
                <w:rFonts w:ascii="Times New Roman"/>
                <w:b w:val="false"/>
                <w:i w:val="false"/>
                <w:color w:val="000000"/>
                <w:sz w:val="20"/>
              </w:rPr>
              <w:t xml:space="preserve">
ларды ақпараттық, оның </w:t>
            </w:r>
            <w:r>
              <w:br/>
            </w:r>
            <w:r>
              <w:rPr>
                <w:rFonts w:ascii="Times New Roman"/>
                <w:b w:val="false"/>
                <w:i w:val="false"/>
                <w:color w:val="000000"/>
                <w:sz w:val="20"/>
              </w:rPr>
              <w:t xml:space="preserve">
iшiнде рынокты талдау, </w:t>
            </w:r>
            <w:r>
              <w:br/>
            </w:r>
            <w:r>
              <w:rPr>
                <w:rFonts w:ascii="Times New Roman"/>
                <w:b w:val="false"/>
                <w:i w:val="false"/>
                <w:color w:val="000000"/>
                <w:sz w:val="20"/>
              </w:rPr>
              <w:t xml:space="preserve">
маркетинг және жаңа </w:t>
            </w:r>
            <w:r>
              <w:br/>
            </w:r>
            <w:r>
              <w:rPr>
                <w:rFonts w:ascii="Times New Roman"/>
                <w:b w:val="false"/>
                <w:i w:val="false"/>
                <w:color w:val="000000"/>
                <w:sz w:val="20"/>
              </w:rPr>
              <w:t xml:space="preserve">
технологиялардың тран- </w:t>
            </w:r>
            <w:r>
              <w:br/>
            </w:r>
            <w:r>
              <w:rPr>
                <w:rFonts w:ascii="Times New Roman"/>
                <w:b w:val="false"/>
                <w:i w:val="false"/>
                <w:color w:val="000000"/>
                <w:sz w:val="20"/>
              </w:rPr>
              <w:t xml:space="preserve">
сфертi бойынша қамта- </w:t>
            </w:r>
            <w:r>
              <w:br/>
            </w:r>
            <w:r>
              <w:rPr>
                <w:rFonts w:ascii="Times New Roman"/>
                <w:b w:val="false"/>
                <w:i w:val="false"/>
                <w:color w:val="000000"/>
                <w:sz w:val="20"/>
              </w:rPr>
              <w:t xml:space="preserve">
масыз ету; </w:t>
            </w:r>
            <w:r>
              <w:br/>
            </w:r>
            <w:r>
              <w:rPr>
                <w:rFonts w:ascii="Times New Roman"/>
                <w:b w:val="false"/>
                <w:i w:val="false"/>
                <w:color w:val="000000"/>
                <w:sz w:val="20"/>
              </w:rPr>
              <w:t xml:space="preserve">
б) оқыту семинарлары, </w:t>
            </w:r>
            <w:r>
              <w:br/>
            </w:r>
            <w:r>
              <w:rPr>
                <w:rFonts w:ascii="Times New Roman"/>
                <w:b w:val="false"/>
                <w:i w:val="false"/>
                <w:color w:val="000000"/>
                <w:sz w:val="20"/>
              </w:rPr>
              <w:t xml:space="preserve">
көрмелер, жәрмеңкелер </w:t>
            </w:r>
            <w:r>
              <w:br/>
            </w:r>
            <w:r>
              <w:rPr>
                <w:rFonts w:ascii="Times New Roman"/>
                <w:b w:val="false"/>
                <w:i w:val="false"/>
                <w:color w:val="000000"/>
                <w:sz w:val="20"/>
              </w:rPr>
              <w:t xml:space="preserve">
- шарт жасасу; </w:t>
            </w:r>
            <w:r>
              <w:br/>
            </w:r>
            <w:r>
              <w:rPr>
                <w:rFonts w:ascii="Times New Roman"/>
                <w:b w:val="false"/>
                <w:i w:val="false"/>
                <w:color w:val="000000"/>
                <w:sz w:val="20"/>
              </w:rPr>
              <w:t xml:space="preserve">
в) әдiстемелiк мате- </w:t>
            </w:r>
            <w:r>
              <w:br/>
            </w:r>
            <w:r>
              <w:rPr>
                <w:rFonts w:ascii="Times New Roman"/>
                <w:b w:val="false"/>
                <w:i w:val="false"/>
                <w:color w:val="000000"/>
                <w:sz w:val="20"/>
              </w:rPr>
              <w:t xml:space="preserve">
риалдарды әзiрлеу </w:t>
            </w:r>
            <w:r>
              <w:br/>
            </w:r>
            <w:r>
              <w:rPr>
                <w:rFonts w:ascii="Times New Roman"/>
                <w:b w:val="false"/>
                <w:i w:val="false"/>
                <w:color w:val="000000"/>
                <w:sz w:val="20"/>
              </w:rPr>
              <w:t xml:space="preserve">
және тарату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КҚБ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 орау материалдарын </w:t>
            </w:r>
            <w:r>
              <w:br/>
            </w:r>
            <w:r>
              <w:rPr>
                <w:rFonts w:ascii="Times New Roman"/>
                <w:b w:val="false"/>
                <w:i w:val="false"/>
                <w:color w:val="000000"/>
                <w:sz w:val="20"/>
              </w:rPr>
              <w:t xml:space="preserve">
өндiру ассортиментiн </w:t>
            </w:r>
            <w:r>
              <w:br/>
            </w:r>
            <w:r>
              <w:rPr>
                <w:rFonts w:ascii="Times New Roman"/>
                <w:b w:val="false"/>
                <w:i w:val="false"/>
                <w:color w:val="000000"/>
                <w:sz w:val="20"/>
              </w:rPr>
              <w:t xml:space="preserve">
кеңейту және көлемiн </w:t>
            </w:r>
            <w:r>
              <w:br/>
            </w:r>
            <w:r>
              <w:rPr>
                <w:rFonts w:ascii="Times New Roman"/>
                <w:b w:val="false"/>
                <w:i w:val="false"/>
                <w:color w:val="000000"/>
                <w:sz w:val="20"/>
              </w:rPr>
              <w:t xml:space="preserve">
ұлғайту мүмкiндiгін </w:t>
            </w:r>
            <w:r>
              <w:br/>
            </w:r>
            <w:r>
              <w:rPr>
                <w:rFonts w:ascii="Times New Roman"/>
                <w:b w:val="false"/>
                <w:i w:val="false"/>
                <w:color w:val="000000"/>
                <w:sz w:val="20"/>
              </w:rPr>
              <w:t xml:space="preserve">
қарау.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ИСМ, </w:t>
            </w:r>
            <w:r>
              <w:br/>
            </w:r>
            <w:r>
              <w:rPr>
                <w:rFonts w:ascii="Times New Roman"/>
                <w:b w:val="false"/>
                <w:i w:val="false"/>
                <w:color w:val="000000"/>
                <w:sz w:val="20"/>
              </w:rPr>
              <w:t xml:space="preserve">
ЭБЖМ, ДИ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r>
              <w:br/>
            </w:r>
            <w:r>
              <w:rPr>
                <w:rFonts w:ascii="Times New Roman"/>
                <w:b w:val="false"/>
                <w:i w:val="false"/>
                <w:color w:val="000000"/>
                <w:sz w:val="20"/>
              </w:rPr>
              <w:t xml:space="preserve">
жылдар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саласының техни- </w:t>
            </w:r>
            <w:r>
              <w:br/>
            </w:r>
            <w:r>
              <w:rPr>
                <w:rFonts w:ascii="Times New Roman"/>
                <w:b w:val="false"/>
                <w:i w:val="false"/>
                <w:color w:val="000000"/>
                <w:sz w:val="20"/>
              </w:rPr>
              <w:t xml:space="preserve">
калық кадрларын және </w:t>
            </w:r>
            <w:r>
              <w:br/>
            </w:r>
            <w:r>
              <w:rPr>
                <w:rFonts w:ascii="Times New Roman"/>
                <w:b w:val="false"/>
                <w:i w:val="false"/>
                <w:color w:val="000000"/>
                <w:sz w:val="20"/>
              </w:rPr>
              <w:t xml:space="preserve">
қызмет көрсететiн пер- </w:t>
            </w:r>
            <w:r>
              <w:br/>
            </w:r>
            <w:r>
              <w:rPr>
                <w:rFonts w:ascii="Times New Roman"/>
                <w:b w:val="false"/>
                <w:i w:val="false"/>
                <w:color w:val="000000"/>
                <w:sz w:val="20"/>
              </w:rPr>
              <w:t xml:space="preserve">
соналын даярлау және </w:t>
            </w:r>
            <w:r>
              <w:br/>
            </w:r>
            <w:r>
              <w:rPr>
                <w:rFonts w:ascii="Times New Roman"/>
                <w:b w:val="false"/>
                <w:i w:val="false"/>
                <w:color w:val="000000"/>
                <w:sz w:val="20"/>
              </w:rPr>
              <w:t xml:space="preserve">
қайта даярлау бойынша </w:t>
            </w:r>
            <w:r>
              <w:br/>
            </w:r>
            <w:r>
              <w:rPr>
                <w:rFonts w:ascii="Times New Roman"/>
                <w:b w:val="false"/>
                <w:i w:val="false"/>
                <w:color w:val="000000"/>
                <w:sz w:val="20"/>
              </w:rPr>
              <w:t xml:space="preserve">
өңiраралық орталықта- </w:t>
            </w:r>
            <w:r>
              <w:br/>
            </w:r>
            <w:r>
              <w:rPr>
                <w:rFonts w:ascii="Times New Roman"/>
                <w:b w:val="false"/>
                <w:i w:val="false"/>
                <w:color w:val="000000"/>
                <w:sz w:val="20"/>
              </w:rPr>
              <w:t xml:space="preserve">
рын құру жөнiнде </w:t>
            </w:r>
            <w:r>
              <w:br/>
            </w:r>
            <w:r>
              <w:rPr>
                <w:rFonts w:ascii="Times New Roman"/>
                <w:b w:val="false"/>
                <w:i w:val="false"/>
                <w:color w:val="000000"/>
                <w:sz w:val="20"/>
              </w:rPr>
              <w:t xml:space="preserve">
ұсыныс енгiзу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облыс </w:t>
            </w:r>
            <w:r>
              <w:br/>
            </w:r>
            <w:r>
              <w:rPr>
                <w:rFonts w:ascii="Times New Roman"/>
                <w:b w:val="false"/>
                <w:i w:val="false"/>
                <w:color w:val="000000"/>
                <w:sz w:val="20"/>
              </w:rPr>
              <w:t xml:space="preserve">
әкімдік- </w:t>
            </w:r>
            <w:r>
              <w:br/>
            </w:r>
            <w:r>
              <w:rPr>
                <w:rFonts w:ascii="Times New Roman"/>
                <w:b w:val="false"/>
                <w:i w:val="false"/>
                <w:color w:val="000000"/>
                <w:sz w:val="20"/>
              </w:rPr>
              <w:t xml:space="preserve">
тері, БҒМ, </w:t>
            </w:r>
            <w:r>
              <w:br/>
            </w:r>
            <w:r>
              <w:rPr>
                <w:rFonts w:ascii="Times New Roman"/>
                <w:b w:val="false"/>
                <w:i w:val="false"/>
                <w:color w:val="000000"/>
                <w:sz w:val="20"/>
              </w:rPr>
              <w:t xml:space="preserve">
ҮК, АЖТ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Мамандықтар жiктемесi- </w:t>
            </w:r>
            <w:r>
              <w:br/>
            </w:r>
            <w:r>
              <w:rPr>
                <w:rFonts w:ascii="Times New Roman"/>
                <w:b w:val="false"/>
                <w:i w:val="false"/>
                <w:color w:val="000000"/>
                <w:sz w:val="20"/>
              </w:rPr>
              <w:t xml:space="preserve">
не, бастауыш және орта </w:t>
            </w:r>
            <w:r>
              <w:br/>
            </w:r>
            <w:r>
              <w:rPr>
                <w:rFonts w:ascii="Times New Roman"/>
                <w:b w:val="false"/>
                <w:i w:val="false"/>
                <w:color w:val="000000"/>
                <w:sz w:val="20"/>
              </w:rPr>
              <w:t xml:space="preserve">
кәсiптiк бiлiм берудiң </w:t>
            </w:r>
            <w:r>
              <w:br/>
            </w:r>
            <w:r>
              <w:rPr>
                <w:rFonts w:ascii="Times New Roman"/>
                <w:b w:val="false"/>
                <w:i w:val="false"/>
                <w:color w:val="000000"/>
                <w:sz w:val="20"/>
              </w:rPr>
              <w:t xml:space="preserve">
оқу бағдарламаларына </w:t>
            </w:r>
            <w:r>
              <w:br/>
            </w:r>
            <w:r>
              <w:rPr>
                <w:rFonts w:ascii="Times New Roman"/>
                <w:b w:val="false"/>
                <w:i w:val="false"/>
                <w:color w:val="000000"/>
                <w:sz w:val="20"/>
              </w:rPr>
              <w:t xml:space="preserve">
еңбек рыногының сұра- </w:t>
            </w:r>
            <w:r>
              <w:br/>
            </w:r>
            <w:r>
              <w:rPr>
                <w:rFonts w:ascii="Times New Roman"/>
                <w:b w:val="false"/>
                <w:i w:val="false"/>
                <w:color w:val="000000"/>
                <w:sz w:val="20"/>
              </w:rPr>
              <w:t xml:space="preserve">
нысын есепке ала оты- </w:t>
            </w:r>
            <w:r>
              <w:br/>
            </w:r>
            <w:r>
              <w:rPr>
                <w:rFonts w:ascii="Times New Roman"/>
                <w:b w:val="false"/>
                <w:i w:val="false"/>
                <w:color w:val="000000"/>
                <w:sz w:val="20"/>
              </w:rPr>
              <w:t xml:space="preserve">
рып, өзгерiстер енгізу </w:t>
            </w:r>
            <w:r>
              <w:br/>
            </w:r>
            <w:r>
              <w:rPr>
                <w:rFonts w:ascii="Times New Roman"/>
                <w:b w:val="false"/>
                <w:i w:val="false"/>
                <w:color w:val="000000"/>
                <w:sz w:val="20"/>
              </w:rPr>
              <w:t xml:space="preserve">
мәселесiн пысықтау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АШМ, </w:t>
            </w:r>
            <w:r>
              <w:br/>
            </w:r>
            <w:r>
              <w:rPr>
                <w:rFonts w:ascii="Times New Roman"/>
                <w:b w:val="false"/>
                <w:i w:val="false"/>
                <w:color w:val="000000"/>
                <w:sz w:val="20"/>
              </w:rPr>
              <w:t xml:space="preserve">
ҮК, АЖТ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Инженер-технологтарды </w:t>
            </w:r>
            <w:r>
              <w:br/>
            </w:r>
            <w:r>
              <w:rPr>
                <w:rFonts w:ascii="Times New Roman"/>
                <w:b w:val="false"/>
                <w:i w:val="false"/>
                <w:color w:val="000000"/>
                <w:sz w:val="20"/>
              </w:rPr>
              <w:t xml:space="preserve">
және opтa буын маман- </w:t>
            </w:r>
            <w:r>
              <w:br/>
            </w:r>
            <w:r>
              <w:rPr>
                <w:rFonts w:ascii="Times New Roman"/>
                <w:b w:val="false"/>
                <w:i w:val="false"/>
                <w:color w:val="000000"/>
                <w:sz w:val="20"/>
              </w:rPr>
              <w:t xml:space="preserve">
дарын оқытуға арналған </w:t>
            </w:r>
            <w:r>
              <w:br/>
            </w:r>
            <w:r>
              <w:rPr>
                <w:rFonts w:ascii="Times New Roman"/>
                <w:b w:val="false"/>
                <w:i w:val="false"/>
                <w:color w:val="000000"/>
                <w:sz w:val="20"/>
              </w:rPr>
              <w:t xml:space="preserve">
мемлекеттік тапсырысты </w:t>
            </w:r>
            <w:r>
              <w:br/>
            </w:r>
            <w:r>
              <w:rPr>
                <w:rFonts w:ascii="Times New Roman"/>
                <w:b w:val="false"/>
                <w:i w:val="false"/>
                <w:color w:val="000000"/>
                <w:sz w:val="20"/>
              </w:rPr>
              <w:t xml:space="preserve">
көбейту жөнiндегi </w:t>
            </w:r>
            <w:r>
              <w:br/>
            </w:r>
            <w:r>
              <w:rPr>
                <w:rFonts w:ascii="Times New Roman"/>
                <w:b w:val="false"/>
                <w:i w:val="false"/>
                <w:color w:val="000000"/>
                <w:sz w:val="20"/>
              </w:rPr>
              <w:t xml:space="preserve">
ұсыныстарды әзiрлеу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АШМ, </w:t>
            </w:r>
            <w:r>
              <w:br/>
            </w:r>
            <w:r>
              <w:rPr>
                <w:rFonts w:ascii="Times New Roman"/>
                <w:b w:val="false"/>
                <w:i w:val="false"/>
                <w:color w:val="000000"/>
                <w:sz w:val="20"/>
              </w:rPr>
              <w:t xml:space="preserve">
ҮК, АЖТ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салада маманданатын </w:t>
            </w:r>
            <w:r>
              <w:br/>
            </w:r>
            <w:r>
              <w:rPr>
                <w:rFonts w:ascii="Times New Roman"/>
                <w:b w:val="false"/>
                <w:i w:val="false"/>
                <w:color w:val="000000"/>
                <w:sz w:val="20"/>
              </w:rPr>
              <w:t xml:space="preserve">
жетекшi халықаралық </w:t>
            </w:r>
            <w:r>
              <w:br/>
            </w:r>
            <w:r>
              <w:rPr>
                <w:rFonts w:ascii="Times New Roman"/>
                <w:b w:val="false"/>
                <w:i w:val="false"/>
                <w:color w:val="000000"/>
                <w:sz w:val="20"/>
              </w:rPr>
              <w:t xml:space="preserve">
мамандарды, ұйымдарды, </w:t>
            </w:r>
            <w:r>
              <w:br/>
            </w:r>
            <w:r>
              <w:rPr>
                <w:rFonts w:ascii="Times New Roman"/>
                <w:b w:val="false"/>
                <w:i w:val="false"/>
                <w:color w:val="000000"/>
                <w:sz w:val="20"/>
              </w:rPr>
              <w:t xml:space="preserve">
институттарды тарта </w:t>
            </w:r>
            <w:r>
              <w:br/>
            </w:r>
            <w:r>
              <w:rPr>
                <w:rFonts w:ascii="Times New Roman"/>
                <w:b w:val="false"/>
                <w:i w:val="false"/>
                <w:color w:val="000000"/>
                <w:sz w:val="20"/>
              </w:rPr>
              <w:t xml:space="preserve">
отырып, басқару кадрла- </w:t>
            </w:r>
            <w:r>
              <w:br/>
            </w:r>
            <w:r>
              <w:rPr>
                <w:rFonts w:ascii="Times New Roman"/>
                <w:b w:val="false"/>
                <w:i w:val="false"/>
                <w:color w:val="000000"/>
                <w:sz w:val="20"/>
              </w:rPr>
              <w:t xml:space="preserve">
рын (бизнес-мектеп), </w:t>
            </w:r>
            <w:r>
              <w:br/>
            </w:r>
            <w:r>
              <w:rPr>
                <w:rFonts w:ascii="Times New Roman"/>
                <w:b w:val="false"/>
                <w:i w:val="false"/>
                <w:color w:val="000000"/>
                <w:sz w:val="20"/>
              </w:rPr>
              <w:t xml:space="preserve">
оқыту семинарларын, </w:t>
            </w:r>
            <w:r>
              <w:br/>
            </w:r>
            <w:r>
              <w:rPr>
                <w:rFonts w:ascii="Times New Roman"/>
                <w:b w:val="false"/>
                <w:i w:val="false"/>
                <w:color w:val="000000"/>
                <w:sz w:val="20"/>
              </w:rPr>
              <w:t xml:space="preserve">
конференцияларын қайта </w:t>
            </w:r>
            <w:r>
              <w:br/>
            </w:r>
            <w:r>
              <w:rPr>
                <w:rFonts w:ascii="Times New Roman"/>
                <w:b w:val="false"/>
                <w:i w:val="false"/>
                <w:color w:val="000000"/>
                <w:sz w:val="20"/>
              </w:rPr>
              <w:t xml:space="preserve">
дайындаудың және бiлiк- </w:t>
            </w:r>
            <w:r>
              <w:br/>
            </w:r>
            <w:r>
              <w:rPr>
                <w:rFonts w:ascii="Times New Roman"/>
                <w:b w:val="false"/>
                <w:i w:val="false"/>
                <w:color w:val="000000"/>
                <w:sz w:val="20"/>
              </w:rPr>
              <w:t xml:space="preserve">
тiлiгiн арттырудың қа- </w:t>
            </w:r>
            <w:r>
              <w:br/>
            </w:r>
            <w:r>
              <w:rPr>
                <w:rFonts w:ascii="Times New Roman"/>
                <w:b w:val="false"/>
                <w:i w:val="false"/>
                <w:color w:val="000000"/>
                <w:sz w:val="20"/>
              </w:rPr>
              <w:t xml:space="preserve">
зiргі заманғы жүйесiн </w:t>
            </w:r>
            <w:r>
              <w:br/>
            </w:r>
            <w:r>
              <w:rPr>
                <w:rFonts w:ascii="Times New Roman"/>
                <w:b w:val="false"/>
                <w:i w:val="false"/>
                <w:color w:val="000000"/>
                <w:sz w:val="20"/>
              </w:rPr>
              <w:t xml:space="preserve">
ұйымдастыру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ИСМ-ға </w:t>
            </w:r>
            <w:r>
              <w:br/>
            </w:r>
            <w:r>
              <w:rPr>
                <w:rFonts w:ascii="Times New Roman"/>
                <w:b w:val="false"/>
                <w:i w:val="false"/>
                <w:color w:val="000000"/>
                <w:sz w:val="20"/>
              </w:rPr>
              <w:t xml:space="preserve">
ақпарат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БҒМ, </w:t>
            </w:r>
            <w:r>
              <w:br/>
            </w:r>
            <w:r>
              <w:rPr>
                <w:rFonts w:ascii="Times New Roman"/>
                <w:b w:val="false"/>
                <w:i w:val="false"/>
                <w:color w:val="000000"/>
                <w:sz w:val="20"/>
              </w:rPr>
              <w:t xml:space="preserve">
КҚБ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қадаға- </w:t>
            </w:r>
            <w:r>
              <w:br/>
            </w:r>
            <w:r>
              <w:rPr>
                <w:rFonts w:ascii="Times New Roman"/>
                <w:b w:val="false"/>
                <w:i w:val="false"/>
                <w:color w:val="000000"/>
                <w:sz w:val="20"/>
              </w:rPr>
              <w:t xml:space="preserve">
лаулар әдiстерiн олар- </w:t>
            </w:r>
            <w:r>
              <w:br/>
            </w:r>
            <w:r>
              <w:rPr>
                <w:rFonts w:ascii="Times New Roman"/>
                <w:b w:val="false"/>
                <w:i w:val="false"/>
                <w:color w:val="000000"/>
                <w:sz w:val="20"/>
              </w:rPr>
              <w:t xml:space="preserve">
дың толықтығы мен рас- </w:t>
            </w:r>
            <w:r>
              <w:br/>
            </w:r>
            <w:r>
              <w:rPr>
                <w:rFonts w:ascii="Times New Roman"/>
                <w:b w:val="false"/>
                <w:i w:val="false"/>
                <w:color w:val="000000"/>
                <w:sz w:val="20"/>
              </w:rPr>
              <w:t xml:space="preserve">
тығын қамтамасыз ету </w:t>
            </w:r>
            <w:r>
              <w:br/>
            </w:r>
            <w:r>
              <w:rPr>
                <w:rFonts w:ascii="Times New Roman"/>
                <w:b w:val="false"/>
                <w:i w:val="false"/>
                <w:color w:val="000000"/>
                <w:sz w:val="20"/>
              </w:rPr>
              <w:t xml:space="preserve">
мақсатында жетiлдiру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әкімдік- </w:t>
            </w:r>
            <w:r>
              <w:br/>
            </w:r>
            <w:r>
              <w:rPr>
                <w:rFonts w:ascii="Times New Roman"/>
                <w:b w:val="false"/>
                <w:i w:val="false"/>
                <w:color w:val="000000"/>
                <w:sz w:val="20"/>
              </w:rPr>
              <w:t xml:space="preserve">
тері, </w:t>
            </w:r>
            <w:r>
              <w:br/>
            </w:r>
            <w:r>
              <w:rPr>
                <w:rFonts w:ascii="Times New Roman"/>
                <w:b w:val="false"/>
                <w:i w:val="false"/>
                <w:color w:val="000000"/>
                <w:sz w:val="20"/>
              </w:rPr>
              <w:t xml:space="preserve">
ҮК, СА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Солтүстiк өңiрде (Ақмола, Қостанай </w:t>
            </w:r>
            <w:r>
              <w:br/>
            </w:r>
            <w:r>
              <w:rPr>
                <w:rFonts w:ascii="Times New Roman"/>
                <w:b/>
                <w:i w:val="false"/>
                <w:color w:val="000000"/>
                <w:sz w:val="20"/>
              </w:rPr>
              <w:t xml:space="preserve">
және Солтүстiк Қазақстан облыстары) </w:t>
            </w:r>
            <w:r>
              <w:br/>
            </w:r>
            <w:r>
              <w:rPr>
                <w:rFonts w:ascii="Times New Roman"/>
                <w:b/>
                <w:i w:val="false"/>
                <w:color w:val="000000"/>
                <w:sz w:val="20"/>
              </w:rPr>
              <w:t>
астықты қайта өңдеу кластерiн құру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Астықты қайта өңдеу </w:t>
            </w:r>
            <w:r>
              <w:br/>
            </w:r>
            <w:r>
              <w:rPr>
                <w:rFonts w:ascii="Times New Roman"/>
                <w:b w:val="false"/>
                <w:i w:val="false"/>
                <w:color w:val="000000"/>
                <w:sz w:val="20"/>
              </w:rPr>
              <w:t xml:space="preserve">
өнiмдерiн экспорттаушы </w:t>
            </w:r>
            <w:r>
              <w:br/>
            </w:r>
            <w:r>
              <w:rPr>
                <w:rFonts w:ascii="Times New Roman"/>
                <w:b w:val="false"/>
                <w:i w:val="false"/>
                <w:color w:val="000000"/>
                <w:sz w:val="20"/>
              </w:rPr>
              <w:t xml:space="preserve">
кәсiпорындарға ұзақ </w:t>
            </w:r>
            <w:r>
              <w:br/>
            </w:r>
            <w:r>
              <w:rPr>
                <w:rFonts w:ascii="Times New Roman"/>
                <w:b w:val="false"/>
                <w:i w:val="false"/>
                <w:color w:val="000000"/>
                <w:sz w:val="20"/>
              </w:rPr>
              <w:t xml:space="preserve">
мерзiмдi жеңiлдетiлген </w:t>
            </w:r>
            <w:r>
              <w:br/>
            </w:r>
            <w:r>
              <w:rPr>
                <w:rFonts w:ascii="Times New Roman"/>
                <w:b w:val="false"/>
                <w:i w:val="false"/>
                <w:color w:val="000000"/>
                <w:sz w:val="20"/>
              </w:rPr>
              <w:t xml:space="preserve">
кредиттер беру жөнiнде </w:t>
            </w:r>
            <w:r>
              <w:br/>
            </w:r>
            <w:r>
              <w:rPr>
                <w:rFonts w:ascii="Times New Roman"/>
                <w:b w:val="false"/>
                <w:i w:val="false"/>
                <w:color w:val="000000"/>
                <w:sz w:val="20"/>
              </w:rPr>
              <w:t xml:space="preserve">
ұсыныстар әзiрлеу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Қаржымині, </w:t>
            </w:r>
            <w:r>
              <w:br/>
            </w:r>
            <w:r>
              <w:rPr>
                <w:rFonts w:ascii="Times New Roman"/>
                <w:b w:val="false"/>
                <w:i w:val="false"/>
                <w:color w:val="000000"/>
                <w:sz w:val="20"/>
              </w:rPr>
              <w:t xml:space="preserve">
ИСМ, ДИ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Астықты терең қайта </w:t>
            </w:r>
            <w:r>
              <w:br/>
            </w:r>
            <w:r>
              <w:rPr>
                <w:rFonts w:ascii="Times New Roman"/>
                <w:b w:val="false"/>
                <w:i w:val="false"/>
                <w:color w:val="000000"/>
                <w:sz w:val="20"/>
              </w:rPr>
              <w:t xml:space="preserve">
өңдеу өнiмдерiн сату </w:t>
            </w:r>
            <w:r>
              <w:br/>
            </w:r>
            <w:r>
              <w:rPr>
                <w:rFonts w:ascii="Times New Roman"/>
                <w:b w:val="false"/>
                <w:i w:val="false"/>
                <w:color w:val="000000"/>
                <w:sz w:val="20"/>
              </w:rPr>
              <w:t xml:space="preserve">
рыноктарын кеңейту жө- </w:t>
            </w:r>
            <w:r>
              <w:br/>
            </w:r>
            <w:r>
              <w:rPr>
                <w:rFonts w:ascii="Times New Roman"/>
                <w:b w:val="false"/>
                <w:i w:val="false"/>
                <w:color w:val="000000"/>
                <w:sz w:val="20"/>
              </w:rPr>
              <w:t xml:space="preserve">
нiнде Қазақстан Респу- </w:t>
            </w:r>
            <w:r>
              <w:br/>
            </w:r>
            <w:r>
              <w:rPr>
                <w:rFonts w:ascii="Times New Roman"/>
                <w:b w:val="false"/>
                <w:i w:val="false"/>
                <w:color w:val="000000"/>
                <w:sz w:val="20"/>
              </w:rPr>
              <w:t xml:space="preserve">
бликасы Сыртқы iстер </w:t>
            </w:r>
            <w:r>
              <w:br/>
            </w:r>
            <w:r>
              <w:rPr>
                <w:rFonts w:ascii="Times New Roman"/>
                <w:b w:val="false"/>
                <w:i w:val="false"/>
                <w:color w:val="000000"/>
                <w:sz w:val="20"/>
              </w:rPr>
              <w:t xml:space="preserve">
министрлiгiнiң шетел- </w:t>
            </w:r>
            <w:r>
              <w:br/>
            </w:r>
            <w:r>
              <w:rPr>
                <w:rFonts w:ascii="Times New Roman"/>
                <w:b w:val="false"/>
                <w:i w:val="false"/>
                <w:color w:val="000000"/>
                <w:sz w:val="20"/>
              </w:rPr>
              <w:t xml:space="preserve">
дiк мекемелерi мен </w:t>
            </w:r>
            <w:r>
              <w:br/>
            </w:r>
            <w:r>
              <w:rPr>
                <w:rFonts w:ascii="Times New Roman"/>
                <w:b w:val="false"/>
                <w:i w:val="false"/>
                <w:color w:val="000000"/>
                <w:sz w:val="20"/>
              </w:rPr>
              <w:t xml:space="preserve">
сауда өкiлдiктерiнiң </w:t>
            </w:r>
            <w:r>
              <w:br/>
            </w:r>
            <w:r>
              <w:rPr>
                <w:rFonts w:ascii="Times New Roman"/>
                <w:b w:val="false"/>
                <w:i w:val="false"/>
                <w:color w:val="000000"/>
                <w:sz w:val="20"/>
              </w:rPr>
              <w:t xml:space="preserve">
қызметiн жандандыру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АШМ, </w:t>
            </w:r>
            <w:r>
              <w:br/>
            </w:r>
            <w:r>
              <w:rPr>
                <w:rFonts w:ascii="Times New Roman"/>
                <w:b w:val="false"/>
                <w:i w:val="false"/>
                <w:color w:val="000000"/>
                <w:sz w:val="20"/>
              </w:rPr>
              <w:t xml:space="preserve">
ИСМ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жылдан </w:t>
            </w:r>
            <w:r>
              <w:br/>
            </w:r>
            <w:r>
              <w:rPr>
                <w:rFonts w:ascii="Times New Roman"/>
                <w:b w:val="false"/>
                <w:i w:val="false"/>
                <w:color w:val="000000"/>
                <w:sz w:val="20"/>
              </w:rPr>
              <w:t xml:space="preserve">
бастап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Бағаны белгілеу және </w:t>
            </w:r>
            <w:r>
              <w:br/>
            </w:r>
            <w:r>
              <w:rPr>
                <w:rFonts w:ascii="Times New Roman"/>
                <w:b w:val="false"/>
                <w:i w:val="false"/>
                <w:color w:val="000000"/>
                <w:sz w:val="20"/>
              </w:rPr>
              <w:t xml:space="preserve">
төмен бағамен сатуды </w:t>
            </w:r>
            <w:r>
              <w:br/>
            </w:r>
            <w:r>
              <w:rPr>
                <w:rFonts w:ascii="Times New Roman"/>
                <w:b w:val="false"/>
                <w:i w:val="false"/>
                <w:color w:val="000000"/>
                <w:sz w:val="20"/>
              </w:rPr>
              <w:t xml:space="preserve">
болдырмау үшiн жұмыс </w:t>
            </w:r>
            <w:r>
              <w:br/>
            </w:r>
            <w:r>
              <w:rPr>
                <w:rFonts w:ascii="Times New Roman"/>
                <w:b w:val="false"/>
                <w:i w:val="false"/>
                <w:color w:val="000000"/>
                <w:sz w:val="20"/>
              </w:rPr>
              <w:t xml:space="preserve">
iстеп тұрған тауар бир- </w:t>
            </w:r>
            <w:r>
              <w:br/>
            </w:r>
            <w:r>
              <w:rPr>
                <w:rFonts w:ascii="Times New Roman"/>
                <w:b w:val="false"/>
                <w:i w:val="false"/>
                <w:color w:val="000000"/>
                <w:sz w:val="20"/>
              </w:rPr>
              <w:t xml:space="preserve">
жаларында (маманданды- </w:t>
            </w:r>
            <w:r>
              <w:br/>
            </w:r>
            <w:r>
              <w:rPr>
                <w:rFonts w:ascii="Times New Roman"/>
                <w:b w:val="false"/>
                <w:i w:val="false"/>
                <w:color w:val="000000"/>
                <w:sz w:val="20"/>
              </w:rPr>
              <w:t xml:space="preserve">
рылған ұн биржасын </w:t>
            </w:r>
            <w:r>
              <w:br/>
            </w:r>
            <w:r>
              <w:rPr>
                <w:rFonts w:ascii="Times New Roman"/>
                <w:b w:val="false"/>
                <w:i w:val="false"/>
                <w:color w:val="000000"/>
                <w:sz w:val="20"/>
              </w:rPr>
              <w:t xml:space="preserve">
құру) ұнмен биржалық </w:t>
            </w:r>
            <w:r>
              <w:br/>
            </w:r>
            <w:r>
              <w:rPr>
                <w:rFonts w:ascii="Times New Roman"/>
                <w:b w:val="false"/>
                <w:i w:val="false"/>
                <w:color w:val="000000"/>
                <w:sz w:val="20"/>
              </w:rPr>
              <w:t xml:space="preserve">
сауданы дамыту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ИСМ, </w:t>
            </w:r>
            <w:r>
              <w:br/>
            </w:r>
            <w:r>
              <w:rPr>
                <w:rFonts w:ascii="Times New Roman"/>
                <w:b w:val="false"/>
                <w:i w:val="false"/>
                <w:color w:val="000000"/>
                <w:sz w:val="20"/>
              </w:rPr>
              <w:t xml:space="preserve">
ЭБЖМ, </w:t>
            </w:r>
            <w:r>
              <w:br/>
            </w:r>
            <w:r>
              <w:rPr>
                <w:rFonts w:ascii="Times New Roman"/>
                <w:b w:val="false"/>
                <w:i w:val="false"/>
                <w:color w:val="000000"/>
                <w:sz w:val="20"/>
              </w:rPr>
              <w:t xml:space="preserve">
Қаржымині, </w:t>
            </w:r>
            <w:r>
              <w:br/>
            </w:r>
            <w:r>
              <w:rPr>
                <w:rFonts w:ascii="Times New Roman"/>
                <w:b w:val="false"/>
                <w:i w:val="false"/>
                <w:color w:val="000000"/>
                <w:sz w:val="20"/>
              </w:rPr>
              <w:t xml:space="preserve">
КҚБ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астықты қайта өңдеу </w:t>
            </w:r>
            <w:r>
              <w:br/>
            </w:r>
            <w:r>
              <w:rPr>
                <w:rFonts w:ascii="Times New Roman"/>
                <w:b w:val="false"/>
                <w:i w:val="false"/>
                <w:color w:val="000000"/>
                <w:sz w:val="20"/>
              </w:rPr>
              <w:t xml:space="preserve">
өнеркәсiбiнiң экспорт- </w:t>
            </w:r>
            <w:r>
              <w:br/>
            </w:r>
            <w:r>
              <w:rPr>
                <w:rFonts w:ascii="Times New Roman"/>
                <w:b w:val="false"/>
                <w:i w:val="false"/>
                <w:color w:val="000000"/>
                <w:sz w:val="20"/>
              </w:rPr>
              <w:t xml:space="preserve">
тық әлеуетiн дамыту </w:t>
            </w:r>
            <w:r>
              <w:br/>
            </w:r>
            <w:r>
              <w:rPr>
                <w:rFonts w:ascii="Times New Roman"/>
                <w:b w:val="false"/>
                <w:i w:val="false"/>
                <w:color w:val="000000"/>
                <w:sz w:val="20"/>
              </w:rPr>
              <w:t xml:space="preserve">
бағдарламасын әзiрлеу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қаулысының </w:t>
            </w:r>
            <w:r>
              <w:br/>
            </w:r>
            <w:r>
              <w:rPr>
                <w:rFonts w:ascii="Times New Roman"/>
                <w:b w:val="false"/>
                <w:i w:val="false"/>
                <w:color w:val="000000"/>
                <w:sz w:val="20"/>
              </w:rPr>
              <w:t xml:space="preserve">
жобасы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Қаржымині, </w:t>
            </w:r>
            <w:r>
              <w:br/>
            </w:r>
            <w:r>
              <w:rPr>
                <w:rFonts w:ascii="Times New Roman"/>
                <w:b w:val="false"/>
                <w:i w:val="false"/>
                <w:color w:val="000000"/>
                <w:sz w:val="20"/>
              </w:rPr>
              <w:t xml:space="preserve">
СІМ, ИСМ, </w:t>
            </w:r>
            <w:r>
              <w:br/>
            </w:r>
            <w:r>
              <w:rPr>
                <w:rFonts w:ascii="Times New Roman"/>
                <w:b w:val="false"/>
                <w:i w:val="false"/>
                <w:color w:val="000000"/>
                <w:sz w:val="20"/>
              </w:rPr>
              <w:t xml:space="preserve">
КҚБ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 және нан өндiрушi- </w:t>
            </w:r>
            <w:r>
              <w:br/>
            </w:r>
            <w:r>
              <w:rPr>
                <w:rFonts w:ascii="Times New Roman"/>
                <w:b w:val="false"/>
                <w:i w:val="false"/>
                <w:color w:val="000000"/>
                <w:sz w:val="20"/>
              </w:rPr>
              <w:t xml:space="preserve">
лердiң Орталық Азия </w:t>
            </w:r>
            <w:r>
              <w:br/>
            </w:r>
            <w:r>
              <w:rPr>
                <w:rFonts w:ascii="Times New Roman"/>
                <w:b w:val="false"/>
                <w:i w:val="false"/>
                <w:color w:val="000000"/>
                <w:sz w:val="20"/>
              </w:rPr>
              <w:t xml:space="preserve">
қауымдастығын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КҚБ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Экспортқа шығарылатын </w:t>
            </w:r>
            <w:r>
              <w:br/>
            </w:r>
            <w:r>
              <w:rPr>
                <w:rFonts w:ascii="Times New Roman"/>
                <w:b w:val="false"/>
                <w:i w:val="false"/>
                <w:color w:val="000000"/>
                <w:sz w:val="20"/>
              </w:rPr>
              <w:t xml:space="preserve">
өнiмдердiң орауларына </w:t>
            </w:r>
            <w:r>
              <w:br/>
            </w:r>
            <w:r>
              <w:rPr>
                <w:rFonts w:ascii="Times New Roman"/>
                <w:b w:val="false"/>
                <w:i w:val="false"/>
                <w:color w:val="000000"/>
                <w:sz w:val="20"/>
              </w:rPr>
              <w:t xml:space="preserve">
бiрыңғай талаптар </w:t>
            </w:r>
            <w:r>
              <w:br/>
            </w:r>
            <w:r>
              <w:rPr>
                <w:rFonts w:ascii="Times New Roman"/>
                <w:b w:val="false"/>
                <w:i w:val="false"/>
                <w:color w:val="000000"/>
                <w:sz w:val="20"/>
              </w:rPr>
              <w:t xml:space="preserve">
дайындау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қаулысының </w:t>
            </w:r>
            <w:r>
              <w:br/>
            </w:r>
            <w:r>
              <w:rPr>
                <w:rFonts w:ascii="Times New Roman"/>
                <w:b w:val="false"/>
                <w:i w:val="false"/>
                <w:color w:val="000000"/>
                <w:sz w:val="20"/>
              </w:rPr>
              <w:t xml:space="preserve">
жобасы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ИСМ, </w:t>
            </w:r>
            <w:r>
              <w:br/>
            </w:r>
            <w:r>
              <w:rPr>
                <w:rFonts w:ascii="Times New Roman"/>
                <w:b w:val="false"/>
                <w:i w:val="false"/>
                <w:color w:val="000000"/>
                <w:sz w:val="20"/>
              </w:rPr>
              <w:t xml:space="preserve">
СӨП, КҚБ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Астықты қайта өңдеу- </w:t>
            </w:r>
            <w:r>
              <w:br/>
            </w:r>
            <w:r>
              <w:rPr>
                <w:rFonts w:ascii="Times New Roman"/>
                <w:b w:val="false"/>
                <w:i w:val="false"/>
                <w:color w:val="000000"/>
                <w:sz w:val="20"/>
              </w:rPr>
              <w:t xml:space="preserve">
шiлердiң экспорттың </w:t>
            </w:r>
            <w:r>
              <w:br/>
            </w:r>
            <w:r>
              <w:rPr>
                <w:rFonts w:ascii="Times New Roman"/>
                <w:b w:val="false"/>
                <w:i w:val="false"/>
                <w:color w:val="000000"/>
                <w:sz w:val="20"/>
              </w:rPr>
              <w:t xml:space="preserve">
өнiмдерiнiң бiрыңғай </w:t>
            </w:r>
            <w:r>
              <w:br/>
            </w:r>
            <w:r>
              <w:rPr>
                <w:rFonts w:ascii="Times New Roman"/>
                <w:b w:val="false"/>
                <w:i w:val="false"/>
                <w:color w:val="000000"/>
                <w:sz w:val="20"/>
              </w:rPr>
              <w:t xml:space="preserve">
брэндiсiне көшу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r>
              <w:br/>
            </w:r>
            <w:r>
              <w:rPr>
                <w:rFonts w:ascii="Times New Roman"/>
                <w:b w:val="false"/>
                <w:i w:val="false"/>
                <w:color w:val="000000"/>
                <w:sz w:val="20"/>
              </w:rPr>
              <w:t xml:space="preserve">
СӨП, КҚБ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Астықты қайта өңдеу </w:t>
            </w:r>
            <w:r>
              <w:br/>
            </w:r>
            <w:r>
              <w:rPr>
                <w:rFonts w:ascii="Times New Roman"/>
                <w:b w:val="false"/>
                <w:i w:val="false"/>
                <w:color w:val="000000"/>
                <w:sz w:val="20"/>
              </w:rPr>
              <w:t xml:space="preserve">
өнiмдерiн экспортқа </w:t>
            </w:r>
            <w:r>
              <w:br/>
            </w:r>
            <w:r>
              <w:rPr>
                <w:rFonts w:ascii="Times New Roman"/>
                <w:b w:val="false"/>
                <w:i w:val="false"/>
                <w:color w:val="000000"/>
                <w:sz w:val="20"/>
              </w:rPr>
              <w:t xml:space="preserve">
шығару үшiн вагондарды </w:t>
            </w:r>
            <w:r>
              <w:br/>
            </w:r>
            <w:r>
              <w:rPr>
                <w:rFonts w:ascii="Times New Roman"/>
                <w:b w:val="false"/>
                <w:i w:val="false"/>
                <w:color w:val="000000"/>
                <w:sz w:val="20"/>
              </w:rPr>
              <w:t xml:space="preserve">
беру және жылжымалы </w:t>
            </w:r>
            <w:r>
              <w:br/>
            </w:r>
            <w:r>
              <w:rPr>
                <w:rFonts w:ascii="Times New Roman"/>
                <w:b w:val="false"/>
                <w:i w:val="false"/>
                <w:color w:val="000000"/>
                <w:sz w:val="20"/>
              </w:rPr>
              <w:t xml:space="preserve">
құрамның сапасын көте- </w:t>
            </w:r>
            <w:r>
              <w:br/>
            </w:r>
            <w:r>
              <w:rPr>
                <w:rFonts w:ascii="Times New Roman"/>
                <w:b w:val="false"/>
                <w:i w:val="false"/>
                <w:color w:val="000000"/>
                <w:sz w:val="20"/>
              </w:rPr>
              <w:t xml:space="preserve">
рудi қамтамасыз ету жө- </w:t>
            </w:r>
            <w:r>
              <w:br/>
            </w:r>
            <w:r>
              <w:rPr>
                <w:rFonts w:ascii="Times New Roman"/>
                <w:b w:val="false"/>
                <w:i w:val="false"/>
                <w:color w:val="000000"/>
                <w:sz w:val="20"/>
              </w:rPr>
              <w:t xml:space="preserve">
нiнде ұсыныстар әзiрлеу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ККМ, </w:t>
            </w:r>
            <w:r>
              <w:br/>
            </w:r>
            <w:r>
              <w:rPr>
                <w:rFonts w:ascii="Times New Roman"/>
                <w:b w:val="false"/>
                <w:i w:val="false"/>
                <w:color w:val="000000"/>
                <w:sz w:val="20"/>
              </w:rPr>
              <w:t xml:space="preserve">
ҚТЖ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әкімдік- </w:t>
            </w:r>
            <w:r>
              <w:br/>
            </w:r>
            <w:r>
              <w:rPr>
                <w:rFonts w:ascii="Times New Roman"/>
                <w:b w:val="false"/>
                <w:i w:val="false"/>
                <w:color w:val="000000"/>
                <w:sz w:val="20"/>
              </w:rPr>
              <w:t xml:space="preserve">
тері, КҚБ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Астыққа және оның </w:t>
            </w:r>
            <w:r>
              <w:br/>
            </w:r>
            <w:r>
              <w:rPr>
                <w:rFonts w:ascii="Times New Roman"/>
                <w:b w:val="false"/>
                <w:i w:val="false"/>
                <w:color w:val="000000"/>
                <w:sz w:val="20"/>
              </w:rPr>
              <w:t xml:space="preserve">
қайта өңдеу өнiмдерiне </w:t>
            </w:r>
            <w:r>
              <w:br/>
            </w:r>
            <w:r>
              <w:rPr>
                <w:rFonts w:ascii="Times New Roman"/>
                <w:b w:val="false"/>
                <w:i w:val="false"/>
                <w:color w:val="000000"/>
                <w:sz w:val="20"/>
              </w:rPr>
              <w:t xml:space="preserve">
республика iшiнде те- </w:t>
            </w:r>
            <w:r>
              <w:br/>
            </w:r>
            <w:r>
              <w:rPr>
                <w:rFonts w:ascii="Times New Roman"/>
                <w:b w:val="false"/>
                <w:i w:val="false"/>
                <w:color w:val="000000"/>
                <w:sz w:val="20"/>
              </w:rPr>
              <w:t xml:space="preserve">
мiржол тасымалдауының </w:t>
            </w:r>
            <w:r>
              <w:br/>
            </w:r>
            <w:r>
              <w:rPr>
                <w:rFonts w:ascii="Times New Roman"/>
                <w:b w:val="false"/>
                <w:i w:val="false"/>
                <w:color w:val="000000"/>
                <w:sz w:val="20"/>
              </w:rPr>
              <w:t xml:space="preserve">
тарифтерiн төмендету </w:t>
            </w:r>
            <w:r>
              <w:br/>
            </w:r>
            <w:r>
              <w:rPr>
                <w:rFonts w:ascii="Times New Roman"/>
                <w:b w:val="false"/>
                <w:i w:val="false"/>
                <w:color w:val="000000"/>
                <w:sz w:val="20"/>
              </w:rPr>
              <w:t xml:space="preserve">
бойынша ұсыныстар </w:t>
            </w:r>
            <w:r>
              <w:br/>
            </w:r>
            <w:r>
              <w:rPr>
                <w:rFonts w:ascii="Times New Roman"/>
                <w:b w:val="false"/>
                <w:i w:val="false"/>
                <w:color w:val="000000"/>
                <w:sz w:val="20"/>
              </w:rPr>
              <w:t xml:space="preserve">
енгiзу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Қаржымині, </w:t>
            </w:r>
            <w:r>
              <w:br/>
            </w:r>
            <w:r>
              <w:rPr>
                <w:rFonts w:ascii="Times New Roman"/>
                <w:b w:val="false"/>
                <w:i w:val="false"/>
                <w:color w:val="000000"/>
                <w:sz w:val="20"/>
              </w:rPr>
              <w:t xml:space="preserve">
ККМ, ЭБЖМ, </w:t>
            </w:r>
            <w:r>
              <w:br/>
            </w:r>
            <w:r>
              <w:rPr>
                <w:rFonts w:ascii="Times New Roman"/>
                <w:b w:val="false"/>
                <w:i w:val="false"/>
                <w:color w:val="000000"/>
                <w:sz w:val="20"/>
              </w:rPr>
              <w:t xml:space="preserve">
ТМРА, ҚТЖ,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әкімдік- </w:t>
            </w:r>
            <w:r>
              <w:br/>
            </w:r>
            <w:r>
              <w:rPr>
                <w:rFonts w:ascii="Times New Roman"/>
                <w:b w:val="false"/>
                <w:i w:val="false"/>
                <w:color w:val="000000"/>
                <w:sz w:val="20"/>
              </w:rPr>
              <w:t xml:space="preserve">
тері, КҚБ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Оңтүстiк өңiрде (Алматы, Жамбыл және </w:t>
            </w:r>
            <w:r>
              <w:br/>
            </w:r>
            <w:r>
              <w:rPr>
                <w:rFonts w:ascii="Times New Roman"/>
                <w:b/>
                <w:i w:val="false"/>
                <w:color w:val="000000"/>
                <w:sz w:val="20"/>
              </w:rPr>
              <w:t xml:space="preserve">
Оңтүстiк Қазақстан облыстары) жемiс-көкөнiс </w:t>
            </w:r>
            <w:r>
              <w:br/>
            </w:r>
            <w:r>
              <w:rPr>
                <w:rFonts w:ascii="Times New Roman"/>
                <w:b/>
                <w:i w:val="false"/>
                <w:color w:val="000000"/>
                <w:sz w:val="20"/>
              </w:rPr>
              <w:t>
кластерiн құру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Жемiс-жидек пен жүзiм- </w:t>
            </w:r>
            <w:r>
              <w:br/>
            </w:r>
            <w:r>
              <w:rPr>
                <w:rFonts w:ascii="Times New Roman"/>
                <w:b w:val="false"/>
                <w:i w:val="false"/>
                <w:color w:val="000000"/>
                <w:sz w:val="20"/>
              </w:rPr>
              <w:t xml:space="preserve">
дiктiң көпжылдық кө- </w:t>
            </w:r>
            <w:r>
              <w:br/>
            </w:r>
            <w:r>
              <w:rPr>
                <w:rFonts w:ascii="Times New Roman"/>
                <w:b w:val="false"/>
                <w:i w:val="false"/>
                <w:color w:val="000000"/>
                <w:sz w:val="20"/>
              </w:rPr>
              <w:t xml:space="preserve">
шеттерiн отырғызуды </w:t>
            </w:r>
            <w:r>
              <w:br/>
            </w:r>
            <w:r>
              <w:rPr>
                <w:rFonts w:ascii="Times New Roman"/>
                <w:b w:val="false"/>
                <w:i w:val="false"/>
                <w:color w:val="000000"/>
                <w:sz w:val="20"/>
              </w:rPr>
              <w:t xml:space="preserve">
субсидиялау мәселесiн </w:t>
            </w:r>
            <w:r>
              <w:br/>
            </w:r>
            <w:r>
              <w:rPr>
                <w:rFonts w:ascii="Times New Roman"/>
                <w:b w:val="false"/>
                <w:i w:val="false"/>
                <w:color w:val="000000"/>
                <w:sz w:val="20"/>
              </w:rPr>
              <w:t xml:space="preserve">
пысықтау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ЭБЖМ, </w:t>
            </w:r>
            <w:r>
              <w:br/>
            </w:r>
            <w:r>
              <w:rPr>
                <w:rFonts w:ascii="Times New Roman"/>
                <w:b w:val="false"/>
                <w:i w:val="false"/>
                <w:color w:val="000000"/>
                <w:sz w:val="20"/>
              </w:rPr>
              <w:t xml:space="preserve">
Қаржымині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жылдан </w:t>
            </w:r>
            <w:r>
              <w:br/>
            </w:r>
            <w:r>
              <w:rPr>
                <w:rFonts w:ascii="Times New Roman"/>
                <w:b w:val="false"/>
                <w:i w:val="false"/>
                <w:color w:val="000000"/>
                <w:sz w:val="20"/>
              </w:rPr>
              <w:t xml:space="preserve">
бастап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тауар </w:t>
            </w:r>
            <w:r>
              <w:br/>
            </w:r>
            <w:r>
              <w:rPr>
                <w:rFonts w:ascii="Times New Roman"/>
                <w:b w:val="false"/>
                <w:i w:val="false"/>
                <w:color w:val="000000"/>
                <w:sz w:val="20"/>
              </w:rPr>
              <w:t xml:space="preserve">
өндірушiлерiне суды </w:t>
            </w:r>
            <w:r>
              <w:br/>
            </w:r>
            <w:r>
              <w:rPr>
                <w:rFonts w:ascii="Times New Roman"/>
                <w:b w:val="false"/>
                <w:i w:val="false"/>
                <w:color w:val="000000"/>
                <w:sz w:val="20"/>
              </w:rPr>
              <w:t xml:space="preserve">
жеткiзу жөнiндегi </w:t>
            </w:r>
            <w:r>
              <w:br/>
            </w:r>
            <w:r>
              <w:rPr>
                <w:rFonts w:ascii="Times New Roman"/>
                <w:b w:val="false"/>
                <w:i w:val="false"/>
                <w:color w:val="000000"/>
                <w:sz w:val="20"/>
              </w:rPr>
              <w:t xml:space="preserve">
қызмет көpcету құнын </w:t>
            </w:r>
            <w:r>
              <w:br/>
            </w:r>
            <w:r>
              <w:rPr>
                <w:rFonts w:ascii="Times New Roman"/>
                <w:b w:val="false"/>
                <w:i w:val="false"/>
                <w:color w:val="000000"/>
                <w:sz w:val="20"/>
              </w:rPr>
              <w:t xml:space="preserve">
субсидиялау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қаулысының </w:t>
            </w:r>
            <w:r>
              <w:br/>
            </w:r>
            <w:r>
              <w:rPr>
                <w:rFonts w:ascii="Times New Roman"/>
                <w:b w:val="false"/>
                <w:i w:val="false"/>
                <w:color w:val="000000"/>
                <w:sz w:val="20"/>
              </w:rPr>
              <w:t xml:space="preserve">
жобасы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ЭБЖМ, </w:t>
            </w:r>
            <w:r>
              <w:br/>
            </w:r>
            <w:r>
              <w:rPr>
                <w:rFonts w:ascii="Times New Roman"/>
                <w:b w:val="false"/>
                <w:i w:val="false"/>
                <w:color w:val="000000"/>
                <w:sz w:val="20"/>
              </w:rPr>
              <w:t xml:space="preserve">
Қаржымині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жылдан </w:t>
            </w:r>
            <w:r>
              <w:br/>
            </w:r>
            <w:r>
              <w:rPr>
                <w:rFonts w:ascii="Times New Roman"/>
                <w:b w:val="false"/>
                <w:i w:val="false"/>
                <w:color w:val="000000"/>
                <w:sz w:val="20"/>
              </w:rPr>
              <w:t xml:space="preserve">
бастап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Жемiс-көкөнiс өнiмдерiн </w:t>
            </w:r>
            <w:r>
              <w:br/>
            </w:r>
            <w:r>
              <w:rPr>
                <w:rFonts w:ascii="Times New Roman"/>
                <w:b w:val="false"/>
                <w:i w:val="false"/>
                <w:color w:val="000000"/>
                <w:sz w:val="20"/>
              </w:rPr>
              <w:t xml:space="preserve">
қайта өңдеу және өндiру </w:t>
            </w:r>
            <w:r>
              <w:br/>
            </w:r>
            <w:r>
              <w:rPr>
                <w:rFonts w:ascii="Times New Roman"/>
                <w:b w:val="false"/>
                <w:i w:val="false"/>
                <w:color w:val="000000"/>
                <w:sz w:val="20"/>
              </w:rPr>
              <w:t xml:space="preserve">
жөнiндегi кәсiпорындар </w:t>
            </w:r>
            <w:r>
              <w:br/>
            </w:r>
            <w:r>
              <w:rPr>
                <w:rFonts w:ascii="Times New Roman"/>
                <w:b w:val="false"/>
                <w:i w:val="false"/>
                <w:color w:val="000000"/>
                <w:sz w:val="20"/>
              </w:rPr>
              <w:t xml:space="preserve">
үшiн жабдықтар мен тех- </w:t>
            </w:r>
            <w:r>
              <w:br/>
            </w:r>
            <w:r>
              <w:rPr>
                <w:rFonts w:ascii="Times New Roman"/>
                <w:b w:val="false"/>
                <w:i w:val="false"/>
                <w:color w:val="000000"/>
                <w:sz w:val="20"/>
              </w:rPr>
              <w:t xml:space="preserve">
никалардың лизингіне </w:t>
            </w:r>
            <w:r>
              <w:br/>
            </w:r>
            <w:r>
              <w:rPr>
                <w:rFonts w:ascii="Times New Roman"/>
                <w:b w:val="false"/>
                <w:i w:val="false"/>
                <w:color w:val="000000"/>
                <w:sz w:val="20"/>
              </w:rPr>
              <w:t xml:space="preserve">
кредит беру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есеп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Жамбыл об- </w:t>
            </w:r>
            <w:r>
              <w:br/>
            </w:r>
            <w:r>
              <w:rPr>
                <w:rFonts w:ascii="Times New Roman"/>
                <w:b w:val="false"/>
                <w:i w:val="false"/>
                <w:color w:val="000000"/>
                <w:sz w:val="20"/>
              </w:rPr>
              <w:t xml:space="preserve">
лыстарының </w:t>
            </w:r>
            <w:r>
              <w:br/>
            </w:r>
            <w:r>
              <w:rPr>
                <w:rFonts w:ascii="Times New Roman"/>
                <w:b w:val="false"/>
                <w:i w:val="false"/>
                <w:color w:val="000000"/>
                <w:sz w:val="20"/>
              </w:rPr>
              <w:t xml:space="preserve">
және ОҚО </w:t>
            </w:r>
            <w:r>
              <w:br/>
            </w:r>
            <w:r>
              <w:rPr>
                <w:rFonts w:ascii="Times New Roman"/>
                <w:b w:val="false"/>
                <w:i w:val="false"/>
                <w:color w:val="000000"/>
                <w:sz w:val="20"/>
              </w:rPr>
              <w:t xml:space="preserve">
әкiмдiк- </w:t>
            </w:r>
            <w:r>
              <w:br/>
            </w:r>
            <w:r>
              <w:rPr>
                <w:rFonts w:ascii="Times New Roman"/>
                <w:b w:val="false"/>
                <w:i w:val="false"/>
                <w:color w:val="000000"/>
                <w:sz w:val="20"/>
              </w:rPr>
              <w:t xml:space="preserve">
терi, ҚАҚ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жылдан </w:t>
            </w:r>
            <w:r>
              <w:br/>
            </w:r>
            <w:r>
              <w:rPr>
                <w:rFonts w:ascii="Times New Roman"/>
                <w:b w:val="false"/>
                <w:i w:val="false"/>
                <w:color w:val="000000"/>
                <w:sz w:val="20"/>
              </w:rPr>
              <w:t xml:space="preserve">
бастап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Жемiс-көкөнiс класте- </w:t>
            </w:r>
            <w:r>
              <w:br/>
            </w:r>
            <w:r>
              <w:rPr>
                <w:rFonts w:ascii="Times New Roman"/>
                <w:b w:val="false"/>
                <w:i w:val="false"/>
                <w:color w:val="000000"/>
                <w:sz w:val="20"/>
              </w:rPr>
              <w:t xml:space="preserve">
рiн құру және дамыту </w:t>
            </w:r>
            <w:r>
              <w:br/>
            </w:r>
            <w:r>
              <w:rPr>
                <w:rFonts w:ascii="Times New Roman"/>
                <w:b w:val="false"/>
                <w:i w:val="false"/>
                <w:color w:val="000000"/>
                <w:sz w:val="20"/>
              </w:rPr>
              <w:t xml:space="preserve">
бойынша, оның iшiнде </w:t>
            </w:r>
            <w:r>
              <w:br/>
            </w:r>
            <w:r>
              <w:rPr>
                <w:rFonts w:ascii="Times New Roman"/>
                <w:b w:val="false"/>
                <w:i w:val="false"/>
                <w:color w:val="000000"/>
                <w:sz w:val="20"/>
              </w:rPr>
              <w:t xml:space="preserve">
жемiс-көкөнiс саласына </w:t>
            </w:r>
            <w:r>
              <w:br/>
            </w:r>
            <w:r>
              <w:rPr>
                <w:rFonts w:ascii="Times New Roman"/>
                <w:b w:val="false"/>
                <w:i w:val="false"/>
                <w:color w:val="000000"/>
                <w:sz w:val="20"/>
              </w:rPr>
              <w:t xml:space="preserve">
экспорттық стратегияны </w:t>
            </w:r>
            <w:r>
              <w:br/>
            </w:r>
            <w:r>
              <w:rPr>
                <w:rFonts w:ascii="Times New Roman"/>
                <w:b w:val="false"/>
                <w:i w:val="false"/>
                <w:color w:val="000000"/>
                <w:sz w:val="20"/>
              </w:rPr>
              <w:t xml:space="preserve">
енгiзу жөнiнде Халықа- </w:t>
            </w:r>
            <w:r>
              <w:br/>
            </w:r>
            <w:r>
              <w:rPr>
                <w:rFonts w:ascii="Times New Roman"/>
                <w:b w:val="false"/>
                <w:i w:val="false"/>
                <w:color w:val="000000"/>
                <w:sz w:val="20"/>
              </w:rPr>
              <w:t xml:space="preserve">
ралық сауда орталығымен </w:t>
            </w:r>
            <w:r>
              <w:br/>
            </w:r>
            <w:r>
              <w:rPr>
                <w:rFonts w:ascii="Times New Roman"/>
                <w:b w:val="false"/>
                <w:i w:val="false"/>
                <w:color w:val="000000"/>
                <w:sz w:val="20"/>
              </w:rPr>
              <w:t xml:space="preserve">
бiрлескен жұмыстарды </w:t>
            </w:r>
            <w:r>
              <w:br/>
            </w:r>
            <w:r>
              <w:rPr>
                <w:rFonts w:ascii="Times New Roman"/>
                <w:b w:val="false"/>
                <w:i w:val="false"/>
                <w:color w:val="000000"/>
                <w:sz w:val="20"/>
              </w:rPr>
              <w:t xml:space="preserve">
жалғастыру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AШM, ИСМ, </w:t>
            </w:r>
            <w:r>
              <w:br/>
            </w:r>
            <w:r>
              <w:rPr>
                <w:rFonts w:ascii="Times New Roman"/>
                <w:b w:val="false"/>
                <w:i w:val="false"/>
                <w:color w:val="000000"/>
                <w:sz w:val="20"/>
              </w:rPr>
              <w:t xml:space="preserve">
ҮК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r>
              <w:br/>
            </w:r>
            <w:r>
              <w:rPr>
                <w:rFonts w:ascii="Times New Roman"/>
                <w:b w:val="false"/>
                <w:i w:val="false"/>
                <w:color w:val="000000"/>
                <w:sz w:val="20"/>
              </w:rPr>
              <w:t xml:space="preserve">
жылдар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сұрыпты көшет </w:t>
            </w:r>
            <w:r>
              <w:br/>
            </w:r>
            <w:r>
              <w:rPr>
                <w:rFonts w:ascii="Times New Roman"/>
                <w:b w:val="false"/>
                <w:i w:val="false"/>
                <w:color w:val="000000"/>
                <w:sz w:val="20"/>
              </w:rPr>
              <w:t xml:space="preserve">
материалдарын және </w:t>
            </w:r>
            <w:r>
              <w:br/>
            </w:r>
            <w:r>
              <w:rPr>
                <w:rFonts w:ascii="Times New Roman"/>
                <w:b w:val="false"/>
                <w:i w:val="false"/>
                <w:color w:val="000000"/>
                <w:sz w:val="20"/>
              </w:rPr>
              <w:t xml:space="preserve">
тұқымдарды өсiру үшiн </w:t>
            </w:r>
            <w:r>
              <w:br/>
            </w:r>
            <w:r>
              <w:rPr>
                <w:rFonts w:ascii="Times New Roman"/>
                <w:b w:val="false"/>
                <w:i w:val="false"/>
                <w:color w:val="000000"/>
                <w:sz w:val="20"/>
              </w:rPr>
              <w:t xml:space="preserve">
жемiс тәлiмбақтары мен </w:t>
            </w:r>
            <w:r>
              <w:br/>
            </w:r>
            <w:r>
              <w:rPr>
                <w:rFonts w:ascii="Times New Roman"/>
                <w:b w:val="false"/>
                <w:i w:val="false"/>
                <w:color w:val="000000"/>
                <w:sz w:val="20"/>
              </w:rPr>
              <w:t xml:space="preserve">
көкөнiс дақылдары тұқым </w:t>
            </w:r>
            <w:r>
              <w:br/>
            </w:r>
            <w:r>
              <w:rPr>
                <w:rFonts w:ascii="Times New Roman"/>
                <w:b w:val="false"/>
                <w:i w:val="false"/>
                <w:color w:val="000000"/>
                <w:sz w:val="20"/>
              </w:rPr>
              <w:t xml:space="preserve">
шаруашылығын қалпына </w:t>
            </w:r>
            <w:r>
              <w:br/>
            </w:r>
            <w:r>
              <w:rPr>
                <w:rFonts w:ascii="Times New Roman"/>
                <w:b w:val="false"/>
                <w:i w:val="false"/>
                <w:color w:val="000000"/>
                <w:sz w:val="20"/>
              </w:rPr>
              <w:t xml:space="preserve">
келтiру және дамыту </w:t>
            </w:r>
            <w:r>
              <w:br/>
            </w:r>
            <w:r>
              <w:rPr>
                <w:rFonts w:ascii="Times New Roman"/>
                <w:b w:val="false"/>
                <w:i w:val="false"/>
                <w:color w:val="000000"/>
                <w:sz w:val="20"/>
              </w:rPr>
              <w:t xml:space="preserve">
бойынша шаралар әзiрлеу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Жамбыл об- </w:t>
            </w:r>
            <w:r>
              <w:br/>
            </w:r>
            <w:r>
              <w:rPr>
                <w:rFonts w:ascii="Times New Roman"/>
                <w:b w:val="false"/>
                <w:i w:val="false"/>
                <w:color w:val="000000"/>
                <w:sz w:val="20"/>
              </w:rPr>
              <w:t xml:space="preserve">
лыстарының </w:t>
            </w:r>
            <w:r>
              <w:br/>
            </w:r>
            <w:r>
              <w:rPr>
                <w:rFonts w:ascii="Times New Roman"/>
                <w:b w:val="false"/>
                <w:i w:val="false"/>
                <w:color w:val="000000"/>
                <w:sz w:val="20"/>
              </w:rPr>
              <w:t xml:space="preserve">
және ОҚО </w:t>
            </w:r>
            <w:r>
              <w:br/>
            </w:r>
            <w:r>
              <w:rPr>
                <w:rFonts w:ascii="Times New Roman"/>
                <w:b w:val="false"/>
                <w:i w:val="false"/>
                <w:color w:val="000000"/>
                <w:sz w:val="20"/>
              </w:rPr>
              <w:t xml:space="preserve">
әкiмдiкте- </w:t>
            </w:r>
            <w:r>
              <w:br/>
            </w:r>
            <w:r>
              <w:rPr>
                <w:rFonts w:ascii="Times New Roman"/>
                <w:b w:val="false"/>
                <w:i w:val="false"/>
                <w:color w:val="000000"/>
                <w:sz w:val="20"/>
              </w:rPr>
              <w:t xml:space="preserve">
рi, "Тамақ </w:t>
            </w:r>
            <w:r>
              <w:br/>
            </w:r>
            <w:r>
              <w:rPr>
                <w:rFonts w:ascii="Times New Roman"/>
                <w:b w:val="false"/>
                <w:i w:val="false"/>
                <w:color w:val="000000"/>
                <w:sz w:val="20"/>
              </w:rPr>
              <w:t xml:space="preserve">
және қайта </w:t>
            </w:r>
            <w:r>
              <w:br/>
            </w:r>
            <w:r>
              <w:rPr>
                <w:rFonts w:ascii="Times New Roman"/>
                <w:b w:val="false"/>
                <w:i w:val="false"/>
                <w:color w:val="000000"/>
                <w:sz w:val="20"/>
              </w:rPr>
              <w:t xml:space="preserve">
өңдеу </w:t>
            </w:r>
            <w:r>
              <w:br/>
            </w:r>
            <w:r>
              <w:rPr>
                <w:rFonts w:ascii="Times New Roman"/>
                <w:b w:val="false"/>
                <w:i w:val="false"/>
                <w:color w:val="000000"/>
                <w:sz w:val="20"/>
              </w:rPr>
              <w:t xml:space="preserve">
өнеркәсiбi </w:t>
            </w:r>
            <w:r>
              <w:br/>
            </w:r>
            <w:r>
              <w:rPr>
                <w:rFonts w:ascii="Times New Roman"/>
                <w:b w:val="false"/>
                <w:i w:val="false"/>
                <w:color w:val="000000"/>
                <w:sz w:val="20"/>
              </w:rPr>
              <w:t xml:space="preserve">
ҒӨО" PMК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"Егіншiлiк </w:t>
            </w:r>
            <w:r>
              <w:br/>
            </w:r>
            <w:r>
              <w:rPr>
                <w:rFonts w:ascii="Times New Roman"/>
                <w:b w:val="false"/>
                <w:i w:val="false"/>
                <w:color w:val="000000"/>
                <w:sz w:val="20"/>
              </w:rPr>
              <w:t xml:space="preserve">
және өсiм- </w:t>
            </w:r>
            <w:r>
              <w:br/>
            </w:r>
            <w:r>
              <w:rPr>
                <w:rFonts w:ascii="Times New Roman"/>
                <w:b w:val="false"/>
                <w:i w:val="false"/>
                <w:color w:val="000000"/>
                <w:sz w:val="20"/>
              </w:rPr>
              <w:t xml:space="preserve">
дiк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ҒЗО" PMК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шикізаттары және тамақ </w:t>
            </w:r>
            <w:r>
              <w:br/>
            </w:r>
            <w:r>
              <w:rPr>
                <w:rFonts w:ascii="Times New Roman"/>
                <w:b w:val="false"/>
                <w:i w:val="false"/>
                <w:color w:val="000000"/>
                <w:sz w:val="20"/>
              </w:rPr>
              <w:t xml:space="preserve">
өнiмдерiнiң сапасы мен </w:t>
            </w:r>
            <w:r>
              <w:br/>
            </w:r>
            <w:r>
              <w:rPr>
                <w:rFonts w:ascii="Times New Roman"/>
                <w:b w:val="false"/>
                <w:i w:val="false"/>
                <w:color w:val="000000"/>
                <w:sz w:val="20"/>
              </w:rPr>
              <w:t xml:space="preserve">
қауiпсiздiгi зертхана- </w:t>
            </w:r>
            <w:r>
              <w:br/>
            </w:r>
            <w:r>
              <w:rPr>
                <w:rFonts w:ascii="Times New Roman"/>
                <w:b w:val="false"/>
                <w:i w:val="false"/>
                <w:color w:val="000000"/>
                <w:sz w:val="20"/>
              </w:rPr>
              <w:t xml:space="preserve">
сының материалдық-тех- </w:t>
            </w:r>
            <w:r>
              <w:br/>
            </w:r>
            <w:r>
              <w:rPr>
                <w:rFonts w:ascii="Times New Roman"/>
                <w:b w:val="false"/>
                <w:i w:val="false"/>
                <w:color w:val="000000"/>
                <w:sz w:val="20"/>
              </w:rPr>
              <w:t xml:space="preserve">
никалық базасын жаңғыр- </w:t>
            </w:r>
            <w:r>
              <w:br/>
            </w:r>
            <w:r>
              <w:rPr>
                <w:rFonts w:ascii="Times New Roman"/>
                <w:b w:val="false"/>
                <w:i w:val="false"/>
                <w:color w:val="000000"/>
                <w:sz w:val="20"/>
              </w:rPr>
              <w:t xml:space="preserve">
ту мәселесiн пысықтау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ЭБЖМ, </w:t>
            </w:r>
            <w:r>
              <w:br/>
            </w:r>
            <w:r>
              <w:rPr>
                <w:rFonts w:ascii="Times New Roman"/>
                <w:b w:val="false"/>
                <w:i w:val="false"/>
                <w:color w:val="000000"/>
                <w:sz w:val="20"/>
              </w:rPr>
              <w:t xml:space="preserve">
Қаржыминi,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Жамбыл об- </w:t>
            </w:r>
            <w:r>
              <w:br/>
            </w:r>
            <w:r>
              <w:rPr>
                <w:rFonts w:ascii="Times New Roman"/>
                <w:b w:val="false"/>
                <w:i w:val="false"/>
                <w:color w:val="000000"/>
                <w:sz w:val="20"/>
              </w:rPr>
              <w:t xml:space="preserve">
лыстарының </w:t>
            </w:r>
            <w:r>
              <w:br/>
            </w:r>
            <w:r>
              <w:rPr>
                <w:rFonts w:ascii="Times New Roman"/>
                <w:b w:val="false"/>
                <w:i w:val="false"/>
                <w:color w:val="000000"/>
                <w:sz w:val="20"/>
              </w:rPr>
              <w:t xml:space="preserve">
және ОҚО </w:t>
            </w:r>
            <w:r>
              <w:br/>
            </w:r>
            <w:r>
              <w:rPr>
                <w:rFonts w:ascii="Times New Roman"/>
                <w:b w:val="false"/>
                <w:i w:val="false"/>
                <w:color w:val="000000"/>
                <w:sz w:val="20"/>
              </w:rPr>
              <w:t xml:space="preserve">
әкiмдiк- </w:t>
            </w:r>
            <w:r>
              <w:br/>
            </w:r>
            <w:r>
              <w:rPr>
                <w:rFonts w:ascii="Times New Roman"/>
                <w:b w:val="false"/>
                <w:i w:val="false"/>
                <w:color w:val="000000"/>
                <w:sz w:val="20"/>
              </w:rPr>
              <w:t xml:space="preserve">
терi, ҮК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өңдеуге жарамды </w:t>
            </w:r>
            <w:r>
              <w:br/>
            </w:r>
            <w:r>
              <w:rPr>
                <w:rFonts w:ascii="Times New Roman"/>
                <w:b w:val="false"/>
                <w:i w:val="false"/>
                <w:color w:val="000000"/>
                <w:sz w:val="20"/>
              </w:rPr>
              <w:t xml:space="preserve">
жемiс-көкөнiс дақылда- </w:t>
            </w:r>
            <w:r>
              <w:br/>
            </w:r>
            <w:r>
              <w:rPr>
                <w:rFonts w:ascii="Times New Roman"/>
                <w:b w:val="false"/>
                <w:i w:val="false"/>
                <w:color w:val="000000"/>
                <w:sz w:val="20"/>
              </w:rPr>
              <w:t xml:space="preserve">
рының тұқымдарын өндi- </w:t>
            </w:r>
            <w:r>
              <w:br/>
            </w:r>
            <w:r>
              <w:rPr>
                <w:rFonts w:ascii="Times New Roman"/>
                <w:b w:val="false"/>
                <w:i w:val="false"/>
                <w:color w:val="000000"/>
                <w:sz w:val="20"/>
              </w:rPr>
              <w:t xml:space="preserve">
рудi көбейту бойынша </w:t>
            </w:r>
            <w:r>
              <w:br/>
            </w:r>
            <w:r>
              <w:rPr>
                <w:rFonts w:ascii="Times New Roman"/>
                <w:b w:val="false"/>
                <w:i w:val="false"/>
                <w:color w:val="000000"/>
                <w:sz w:val="20"/>
              </w:rPr>
              <w:t xml:space="preserve">
шаралар әзiрлеу (сәбiз: </w:t>
            </w:r>
            <w:r>
              <w:br/>
            </w:r>
            <w:r>
              <w:rPr>
                <w:rFonts w:ascii="Times New Roman"/>
                <w:b w:val="false"/>
                <w:i w:val="false"/>
                <w:color w:val="000000"/>
                <w:sz w:val="20"/>
              </w:rPr>
              <w:t xml:space="preserve">
Нантская 4, Шантанэ; </w:t>
            </w:r>
            <w:r>
              <w:br/>
            </w:r>
            <w:r>
              <w:rPr>
                <w:rFonts w:ascii="Times New Roman"/>
                <w:b w:val="false"/>
                <w:i w:val="false"/>
                <w:color w:val="000000"/>
                <w:sz w:val="20"/>
              </w:rPr>
              <w:t xml:space="preserve">
қызамық: Каспелрок, </w:t>
            </w:r>
            <w:r>
              <w:br/>
            </w:r>
            <w:r>
              <w:rPr>
                <w:rFonts w:ascii="Times New Roman"/>
                <w:b w:val="false"/>
                <w:i w:val="false"/>
                <w:color w:val="000000"/>
                <w:sz w:val="20"/>
              </w:rPr>
              <w:t xml:space="preserve">
Ронко, Классик, </w:t>
            </w:r>
            <w:r>
              <w:br/>
            </w:r>
            <w:r>
              <w:rPr>
                <w:rFonts w:ascii="Times New Roman"/>
                <w:b w:val="false"/>
                <w:i w:val="false"/>
                <w:color w:val="000000"/>
                <w:sz w:val="20"/>
              </w:rPr>
              <w:t xml:space="preserve">
РиоФуэго, қияр; Аякс, </w:t>
            </w:r>
            <w:r>
              <w:br/>
            </w:r>
            <w:r>
              <w:rPr>
                <w:rFonts w:ascii="Times New Roman"/>
                <w:b w:val="false"/>
                <w:i w:val="false"/>
                <w:color w:val="000000"/>
                <w:sz w:val="20"/>
              </w:rPr>
              <w:t xml:space="preserve">
Атлантис, Асперикс, </w:t>
            </w:r>
            <w:r>
              <w:br/>
            </w:r>
            <w:r>
              <w:rPr>
                <w:rFonts w:ascii="Times New Roman"/>
                <w:b w:val="false"/>
                <w:i w:val="false"/>
                <w:color w:val="000000"/>
                <w:sz w:val="20"/>
              </w:rPr>
              <w:t xml:space="preserve">
Кристина, қырыққабат: </w:t>
            </w:r>
            <w:r>
              <w:br/>
            </w:r>
            <w:r>
              <w:rPr>
                <w:rFonts w:ascii="Times New Roman"/>
                <w:b w:val="false"/>
                <w:i w:val="false"/>
                <w:color w:val="000000"/>
                <w:sz w:val="20"/>
              </w:rPr>
              <w:t xml:space="preserve">
Алаба-ма, Алладин, </w:t>
            </w:r>
            <w:r>
              <w:br/>
            </w:r>
            <w:r>
              <w:rPr>
                <w:rFonts w:ascii="Times New Roman"/>
                <w:b w:val="false"/>
                <w:i w:val="false"/>
                <w:color w:val="000000"/>
                <w:sz w:val="20"/>
              </w:rPr>
              <w:t xml:space="preserve">
алма: Зеленая заря, </w:t>
            </w:r>
            <w:r>
              <w:br/>
            </w:r>
            <w:r>
              <w:rPr>
                <w:rFonts w:ascii="Times New Roman"/>
                <w:b w:val="false"/>
                <w:i w:val="false"/>
                <w:color w:val="000000"/>
                <w:sz w:val="20"/>
              </w:rPr>
              <w:t xml:space="preserve">
Талгарская)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Жамбыл об- </w:t>
            </w:r>
            <w:r>
              <w:br/>
            </w:r>
            <w:r>
              <w:rPr>
                <w:rFonts w:ascii="Times New Roman"/>
                <w:b w:val="false"/>
                <w:i w:val="false"/>
                <w:color w:val="000000"/>
                <w:sz w:val="20"/>
              </w:rPr>
              <w:t xml:space="preserve">
лыстарының </w:t>
            </w:r>
            <w:r>
              <w:br/>
            </w:r>
            <w:r>
              <w:rPr>
                <w:rFonts w:ascii="Times New Roman"/>
                <w:b w:val="false"/>
                <w:i w:val="false"/>
                <w:color w:val="000000"/>
                <w:sz w:val="20"/>
              </w:rPr>
              <w:t xml:space="preserve">
және ОҚО </w:t>
            </w:r>
            <w:r>
              <w:br/>
            </w:r>
            <w:r>
              <w:rPr>
                <w:rFonts w:ascii="Times New Roman"/>
                <w:b w:val="false"/>
                <w:i w:val="false"/>
                <w:color w:val="000000"/>
                <w:sz w:val="20"/>
              </w:rPr>
              <w:t xml:space="preserve">
әкiмдiкте- </w:t>
            </w:r>
            <w:r>
              <w:br/>
            </w:r>
            <w:r>
              <w:rPr>
                <w:rFonts w:ascii="Times New Roman"/>
                <w:b w:val="false"/>
                <w:i w:val="false"/>
                <w:color w:val="000000"/>
                <w:sz w:val="20"/>
              </w:rPr>
              <w:t xml:space="preserve">
рi, "Тамақ </w:t>
            </w:r>
            <w:r>
              <w:br/>
            </w:r>
            <w:r>
              <w:rPr>
                <w:rFonts w:ascii="Times New Roman"/>
                <w:b w:val="false"/>
                <w:i w:val="false"/>
                <w:color w:val="000000"/>
                <w:sz w:val="20"/>
              </w:rPr>
              <w:t xml:space="preserve">
және қайта </w:t>
            </w:r>
            <w:r>
              <w:br/>
            </w:r>
            <w:r>
              <w:rPr>
                <w:rFonts w:ascii="Times New Roman"/>
                <w:b w:val="false"/>
                <w:i w:val="false"/>
                <w:color w:val="000000"/>
                <w:sz w:val="20"/>
              </w:rPr>
              <w:t xml:space="preserve">
өңдеу </w:t>
            </w:r>
            <w:r>
              <w:br/>
            </w:r>
            <w:r>
              <w:rPr>
                <w:rFonts w:ascii="Times New Roman"/>
                <w:b w:val="false"/>
                <w:i w:val="false"/>
                <w:color w:val="000000"/>
                <w:sz w:val="20"/>
              </w:rPr>
              <w:t xml:space="preserve">
өнеркәсiбi </w:t>
            </w:r>
            <w:r>
              <w:br/>
            </w:r>
            <w:r>
              <w:rPr>
                <w:rFonts w:ascii="Times New Roman"/>
                <w:b w:val="false"/>
                <w:i w:val="false"/>
                <w:color w:val="000000"/>
                <w:sz w:val="20"/>
              </w:rPr>
              <w:t xml:space="preserve">
ҒӨО" PMК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"Егіншiлiк </w:t>
            </w:r>
            <w:r>
              <w:br/>
            </w:r>
            <w:r>
              <w:rPr>
                <w:rFonts w:ascii="Times New Roman"/>
                <w:b w:val="false"/>
                <w:i w:val="false"/>
                <w:color w:val="000000"/>
                <w:sz w:val="20"/>
              </w:rPr>
              <w:t xml:space="preserve">
және өсiм- </w:t>
            </w:r>
            <w:r>
              <w:br/>
            </w:r>
            <w:r>
              <w:rPr>
                <w:rFonts w:ascii="Times New Roman"/>
                <w:b w:val="false"/>
                <w:i w:val="false"/>
                <w:color w:val="000000"/>
                <w:sz w:val="20"/>
              </w:rPr>
              <w:t xml:space="preserve">
дiк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ҒЗО" PMК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Қара- </w:t>
            </w:r>
            <w:r>
              <w:br/>
            </w:r>
            <w:r>
              <w:rPr>
                <w:rFonts w:ascii="Times New Roman"/>
                <w:b w:val="false"/>
                <w:i w:val="false"/>
                <w:color w:val="000000"/>
                <w:sz w:val="20"/>
              </w:rPr>
              <w:t xml:space="preserve">
сай ауданы Шамалған </w:t>
            </w:r>
            <w:r>
              <w:br/>
            </w:r>
            <w:r>
              <w:rPr>
                <w:rFonts w:ascii="Times New Roman"/>
                <w:b w:val="false"/>
                <w:i w:val="false"/>
                <w:color w:val="000000"/>
                <w:sz w:val="20"/>
              </w:rPr>
              <w:t xml:space="preserve">
ауылында және Еңбекшi- </w:t>
            </w:r>
            <w:r>
              <w:br/>
            </w:r>
            <w:r>
              <w:rPr>
                <w:rFonts w:ascii="Times New Roman"/>
                <w:b w:val="false"/>
                <w:i w:val="false"/>
                <w:color w:val="000000"/>
                <w:sz w:val="20"/>
              </w:rPr>
              <w:t xml:space="preserve">
қазақ ауданы Шелек </w:t>
            </w:r>
            <w:r>
              <w:br/>
            </w:r>
            <w:r>
              <w:rPr>
                <w:rFonts w:ascii="Times New Roman"/>
                <w:b w:val="false"/>
                <w:i w:val="false"/>
                <w:color w:val="000000"/>
                <w:sz w:val="20"/>
              </w:rPr>
              <w:t xml:space="preserve">
ауылында жемiс-көкөнiс </w:t>
            </w:r>
            <w:r>
              <w:br/>
            </w:r>
            <w:r>
              <w:rPr>
                <w:rFonts w:ascii="Times New Roman"/>
                <w:b w:val="false"/>
                <w:i w:val="false"/>
                <w:color w:val="000000"/>
                <w:sz w:val="20"/>
              </w:rPr>
              <w:t xml:space="preserve">
өнiмдерiн қайта өңдей- </w:t>
            </w:r>
            <w:r>
              <w:br/>
            </w:r>
            <w:r>
              <w:rPr>
                <w:rFonts w:ascii="Times New Roman"/>
                <w:b w:val="false"/>
                <w:i w:val="false"/>
                <w:color w:val="000000"/>
                <w:sz w:val="20"/>
              </w:rPr>
              <w:t xml:space="preserve">
тiн екi зауыт салу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тік са- </w:t>
            </w:r>
            <w:r>
              <w:br/>
            </w:r>
            <w:r>
              <w:rPr>
                <w:rFonts w:ascii="Times New Roman"/>
                <w:b w:val="false"/>
                <w:i w:val="false"/>
                <w:color w:val="000000"/>
                <w:sz w:val="20"/>
              </w:rPr>
              <w:t xml:space="preserve">
раптаманың </w:t>
            </w:r>
            <w:r>
              <w:br/>
            </w:r>
            <w:r>
              <w:rPr>
                <w:rFonts w:ascii="Times New Roman"/>
                <w:b w:val="false"/>
                <w:i w:val="false"/>
                <w:color w:val="000000"/>
                <w:sz w:val="20"/>
              </w:rPr>
              <w:t xml:space="preserve">
кесімдері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әкімдігі, </w:t>
            </w:r>
            <w:r>
              <w:br/>
            </w:r>
            <w:r>
              <w:rPr>
                <w:rFonts w:ascii="Times New Roman"/>
                <w:b w:val="false"/>
                <w:i w:val="false"/>
                <w:color w:val="000000"/>
                <w:sz w:val="20"/>
              </w:rPr>
              <w:t xml:space="preserve">
ДИ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r>
              <w:br/>
            </w:r>
            <w:r>
              <w:rPr>
                <w:rFonts w:ascii="Times New Roman"/>
                <w:b w:val="false"/>
                <w:i w:val="false"/>
                <w:color w:val="000000"/>
                <w:sz w:val="20"/>
              </w:rPr>
              <w:t xml:space="preserve">
жылдар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Жемiс-көкөнiс өнiмдерiн </w:t>
            </w:r>
            <w:r>
              <w:br/>
            </w:r>
            <w:r>
              <w:rPr>
                <w:rFonts w:ascii="Times New Roman"/>
                <w:b w:val="false"/>
                <w:i w:val="false"/>
                <w:color w:val="000000"/>
                <w:sz w:val="20"/>
              </w:rPr>
              <w:t xml:space="preserve">
өндiру инфрақұрылымын </w:t>
            </w:r>
            <w:r>
              <w:br/>
            </w:r>
            <w:r>
              <w:rPr>
                <w:rFonts w:ascii="Times New Roman"/>
                <w:b w:val="false"/>
                <w:i w:val="false"/>
                <w:color w:val="000000"/>
                <w:sz w:val="20"/>
              </w:rPr>
              <w:t xml:space="preserve">
қалыптастыру бойынша </w:t>
            </w:r>
            <w:r>
              <w:br/>
            </w:r>
            <w:r>
              <w:rPr>
                <w:rFonts w:ascii="Times New Roman"/>
                <w:b w:val="false"/>
                <w:i w:val="false"/>
                <w:color w:val="000000"/>
                <w:sz w:val="20"/>
              </w:rPr>
              <w:t xml:space="preserve">
мынадай шаралар әзiрлеу: </w:t>
            </w:r>
            <w:r>
              <w:br/>
            </w:r>
            <w:r>
              <w:rPr>
                <w:rFonts w:ascii="Times New Roman"/>
                <w:b w:val="false"/>
                <w:i w:val="false"/>
                <w:color w:val="000000"/>
                <w:sz w:val="20"/>
              </w:rPr>
              <w:t xml:space="preserve">
а) көкөнiс қоймасын </w:t>
            </w:r>
            <w:r>
              <w:br/>
            </w:r>
            <w:r>
              <w:rPr>
                <w:rFonts w:ascii="Times New Roman"/>
                <w:b w:val="false"/>
                <w:i w:val="false"/>
                <w:color w:val="000000"/>
                <w:sz w:val="20"/>
              </w:rPr>
              <w:t xml:space="preserve">
қалпына келтiру; </w:t>
            </w:r>
            <w:r>
              <w:br/>
            </w:r>
            <w:r>
              <w:rPr>
                <w:rFonts w:ascii="Times New Roman"/>
                <w:b w:val="false"/>
                <w:i w:val="false"/>
                <w:color w:val="000000"/>
                <w:sz w:val="20"/>
              </w:rPr>
              <w:t xml:space="preserve">
б) тұқым шаруашылығын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в) ауыл шаруашылығы </w:t>
            </w:r>
            <w:r>
              <w:br/>
            </w:r>
            <w:r>
              <w:rPr>
                <w:rFonts w:ascii="Times New Roman"/>
                <w:b w:val="false"/>
                <w:i w:val="false"/>
                <w:color w:val="000000"/>
                <w:sz w:val="20"/>
              </w:rPr>
              <w:t xml:space="preserve">
өнiмдерiнiң көтерме- </w:t>
            </w:r>
            <w:r>
              <w:br/>
            </w:r>
            <w:r>
              <w:rPr>
                <w:rFonts w:ascii="Times New Roman"/>
                <w:b w:val="false"/>
                <w:i w:val="false"/>
                <w:color w:val="000000"/>
                <w:sz w:val="20"/>
              </w:rPr>
              <w:t xml:space="preserve">
сауда рыногын ұйымдас- </w:t>
            </w:r>
            <w:r>
              <w:br/>
            </w:r>
            <w:r>
              <w:rPr>
                <w:rFonts w:ascii="Times New Roman"/>
                <w:b w:val="false"/>
                <w:i w:val="false"/>
                <w:color w:val="000000"/>
                <w:sz w:val="20"/>
              </w:rPr>
              <w:t xml:space="preserve">
тыру; </w:t>
            </w:r>
            <w:r>
              <w:br/>
            </w:r>
            <w:r>
              <w:rPr>
                <w:rFonts w:ascii="Times New Roman"/>
                <w:b w:val="false"/>
                <w:i w:val="false"/>
                <w:color w:val="000000"/>
                <w:sz w:val="20"/>
              </w:rPr>
              <w:t xml:space="preserve">
г) арнайы техникасы </w:t>
            </w:r>
            <w:r>
              <w:br/>
            </w:r>
            <w:r>
              <w:rPr>
                <w:rFonts w:ascii="Times New Roman"/>
                <w:b w:val="false"/>
                <w:i w:val="false"/>
                <w:color w:val="000000"/>
                <w:sz w:val="20"/>
              </w:rPr>
              <w:t xml:space="preserve">
бар мамандырылған MTC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д) ауыл тауар өндiрушi- </w:t>
            </w:r>
            <w:r>
              <w:br/>
            </w:r>
            <w:r>
              <w:rPr>
                <w:rFonts w:ascii="Times New Roman"/>
                <w:b w:val="false"/>
                <w:i w:val="false"/>
                <w:color w:val="000000"/>
                <w:sz w:val="20"/>
              </w:rPr>
              <w:t xml:space="preserve">
лерiне химиялық қызмет </w:t>
            </w:r>
            <w:r>
              <w:br/>
            </w:r>
            <w:r>
              <w:rPr>
                <w:rFonts w:ascii="Times New Roman"/>
                <w:b w:val="false"/>
                <w:i w:val="false"/>
                <w:color w:val="000000"/>
                <w:sz w:val="20"/>
              </w:rPr>
              <w:t xml:space="preserve">
көрсететін кәсiпорындар </w:t>
            </w:r>
            <w:r>
              <w:br/>
            </w:r>
            <w:r>
              <w:rPr>
                <w:rFonts w:ascii="Times New Roman"/>
                <w:b w:val="false"/>
                <w:i w:val="false"/>
                <w:color w:val="000000"/>
                <w:sz w:val="20"/>
              </w:rPr>
              <w:t xml:space="preserve">
ұйымдастыру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Жамбыл об- </w:t>
            </w:r>
            <w:r>
              <w:br/>
            </w:r>
            <w:r>
              <w:rPr>
                <w:rFonts w:ascii="Times New Roman"/>
                <w:b w:val="false"/>
                <w:i w:val="false"/>
                <w:color w:val="000000"/>
                <w:sz w:val="20"/>
              </w:rPr>
              <w:t xml:space="preserve">
лыстарының </w:t>
            </w:r>
            <w:r>
              <w:br/>
            </w:r>
            <w:r>
              <w:rPr>
                <w:rFonts w:ascii="Times New Roman"/>
                <w:b w:val="false"/>
                <w:i w:val="false"/>
                <w:color w:val="000000"/>
                <w:sz w:val="20"/>
              </w:rPr>
              <w:t xml:space="preserve">
және ОҚО </w:t>
            </w:r>
            <w:r>
              <w:br/>
            </w:r>
            <w:r>
              <w:rPr>
                <w:rFonts w:ascii="Times New Roman"/>
                <w:b w:val="false"/>
                <w:i w:val="false"/>
                <w:color w:val="000000"/>
                <w:sz w:val="20"/>
              </w:rPr>
              <w:t xml:space="preserve">
әкiмдiк- </w:t>
            </w:r>
            <w:r>
              <w:br/>
            </w:r>
            <w:r>
              <w:rPr>
                <w:rFonts w:ascii="Times New Roman"/>
                <w:b w:val="false"/>
                <w:i w:val="false"/>
                <w:color w:val="000000"/>
                <w:sz w:val="20"/>
              </w:rPr>
              <w:t xml:space="preserve">
терi, КҚБ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r>
              <w:br/>
            </w:r>
            <w:r>
              <w:rPr>
                <w:rFonts w:ascii="Times New Roman"/>
                <w:b w:val="false"/>
                <w:i w:val="false"/>
                <w:color w:val="000000"/>
                <w:sz w:val="20"/>
              </w:rPr>
              <w:t xml:space="preserve">
жылдар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 </w:t>
            </w:r>
            <w:r>
              <w:br/>
            </w:r>
            <w:r>
              <w:rPr>
                <w:rFonts w:ascii="Times New Roman"/>
                <w:b w:val="false"/>
                <w:i w:val="false"/>
                <w:color w:val="000000"/>
                <w:sz w:val="20"/>
              </w:rPr>
              <w:t xml:space="preserve">
тарды кеңейту жөнiнде </w:t>
            </w:r>
            <w:r>
              <w:br/>
            </w:r>
            <w:r>
              <w:rPr>
                <w:rFonts w:ascii="Times New Roman"/>
                <w:b w:val="false"/>
                <w:i w:val="false"/>
                <w:color w:val="000000"/>
                <w:sz w:val="20"/>
              </w:rPr>
              <w:t xml:space="preserve">
ұсыныстар әзiрлеу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Жамбыл об- </w:t>
            </w:r>
            <w:r>
              <w:br/>
            </w:r>
            <w:r>
              <w:rPr>
                <w:rFonts w:ascii="Times New Roman"/>
                <w:b w:val="false"/>
                <w:i w:val="false"/>
                <w:color w:val="000000"/>
                <w:sz w:val="20"/>
              </w:rPr>
              <w:t xml:space="preserve">
лыстарының </w:t>
            </w:r>
            <w:r>
              <w:br/>
            </w:r>
            <w:r>
              <w:rPr>
                <w:rFonts w:ascii="Times New Roman"/>
                <w:b w:val="false"/>
                <w:i w:val="false"/>
                <w:color w:val="000000"/>
                <w:sz w:val="20"/>
              </w:rPr>
              <w:t xml:space="preserve">
және ОҚО </w:t>
            </w:r>
            <w:r>
              <w:br/>
            </w:r>
            <w:r>
              <w:rPr>
                <w:rFonts w:ascii="Times New Roman"/>
                <w:b w:val="false"/>
                <w:i w:val="false"/>
                <w:color w:val="000000"/>
                <w:sz w:val="20"/>
              </w:rPr>
              <w:t xml:space="preserve">
әкiмдiк- </w:t>
            </w:r>
            <w:r>
              <w:br/>
            </w:r>
            <w:r>
              <w:rPr>
                <w:rFonts w:ascii="Times New Roman"/>
                <w:b w:val="false"/>
                <w:i w:val="false"/>
                <w:color w:val="000000"/>
                <w:sz w:val="20"/>
              </w:rPr>
              <w:t xml:space="preserve">
терi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 ИЛАК мүшелерi - </w:t>
            </w:r>
            <w:r>
              <w:br/>
            </w:r>
            <w:r>
              <w:rPr>
                <w:rFonts w:ascii="Times New Roman"/>
                <w:b w:val="false"/>
                <w:i w:val="false"/>
                <w:color w:val="000000"/>
                <w:sz w:val="20"/>
              </w:rPr>
              <w:t xml:space="preserve">
шетелдiк органдары </w:t>
            </w:r>
            <w:r>
              <w:br/>
            </w:r>
            <w:r>
              <w:rPr>
                <w:rFonts w:ascii="Times New Roman"/>
                <w:b w:val="false"/>
                <w:i w:val="false"/>
                <w:color w:val="000000"/>
                <w:sz w:val="20"/>
              </w:rPr>
              <w:t xml:space="preserve">
мойындаған халықаралық </w:t>
            </w:r>
            <w:r>
              <w:br/>
            </w:r>
            <w:r>
              <w:rPr>
                <w:rFonts w:ascii="Times New Roman"/>
                <w:b w:val="false"/>
                <w:i w:val="false"/>
                <w:color w:val="000000"/>
                <w:sz w:val="20"/>
              </w:rPr>
              <w:t xml:space="preserve">
аккредитациясына (ИСО </w:t>
            </w:r>
            <w:r>
              <w:br/>
            </w:r>
            <w:r>
              <w:rPr>
                <w:rFonts w:ascii="Times New Roman"/>
                <w:b w:val="false"/>
                <w:i w:val="false"/>
                <w:color w:val="000000"/>
                <w:sz w:val="20"/>
              </w:rPr>
              <w:t xml:space="preserve">
17025) дайындау үшiн </w:t>
            </w:r>
            <w:r>
              <w:br/>
            </w:r>
            <w:r>
              <w:rPr>
                <w:rFonts w:ascii="Times New Roman"/>
                <w:b w:val="false"/>
                <w:i w:val="false"/>
                <w:color w:val="000000"/>
                <w:sz w:val="20"/>
              </w:rPr>
              <w:t xml:space="preserve">
тамақ өнiмдерi мен ауыл </w:t>
            </w:r>
            <w:r>
              <w:br/>
            </w:r>
            <w:r>
              <w:rPr>
                <w:rFonts w:ascii="Times New Roman"/>
                <w:b w:val="false"/>
                <w:i w:val="false"/>
                <w:color w:val="000000"/>
                <w:sz w:val="20"/>
              </w:rPr>
              <w:t xml:space="preserve">
шаруашылығы шикізаттары </w:t>
            </w:r>
            <w:r>
              <w:br/>
            </w:r>
            <w:r>
              <w:rPr>
                <w:rFonts w:ascii="Times New Roman"/>
                <w:b w:val="false"/>
                <w:i w:val="false"/>
                <w:color w:val="000000"/>
                <w:sz w:val="20"/>
              </w:rPr>
              <w:t xml:space="preserve">
бойынша кем дегенде 3 </w:t>
            </w:r>
            <w:r>
              <w:br/>
            </w:r>
            <w:r>
              <w:rPr>
                <w:rFonts w:ascii="Times New Roman"/>
                <w:b w:val="false"/>
                <w:i w:val="false"/>
                <w:color w:val="000000"/>
                <w:sz w:val="20"/>
              </w:rPr>
              <w:t xml:space="preserve">
тәжiрбие зертханасының </w:t>
            </w:r>
            <w:r>
              <w:br/>
            </w:r>
            <w:r>
              <w:rPr>
                <w:rFonts w:ascii="Times New Roman"/>
                <w:b w:val="false"/>
                <w:i w:val="false"/>
                <w:color w:val="000000"/>
                <w:sz w:val="20"/>
              </w:rPr>
              <w:t xml:space="preserve">
жұмысшыларын дайындау </w:t>
            </w:r>
            <w:r>
              <w:br/>
            </w:r>
            <w:r>
              <w:rPr>
                <w:rFonts w:ascii="Times New Roman"/>
                <w:b w:val="false"/>
                <w:i w:val="false"/>
                <w:color w:val="000000"/>
                <w:sz w:val="20"/>
              </w:rPr>
              <w:t xml:space="preserve">
және жабдықтау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ИСМ,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Жамбыл об- </w:t>
            </w:r>
            <w:r>
              <w:br/>
            </w:r>
            <w:r>
              <w:rPr>
                <w:rFonts w:ascii="Times New Roman"/>
                <w:b w:val="false"/>
                <w:i w:val="false"/>
                <w:color w:val="000000"/>
                <w:sz w:val="20"/>
              </w:rPr>
              <w:t xml:space="preserve">
лыстарының </w:t>
            </w:r>
            <w:r>
              <w:br/>
            </w:r>
            <w:r>
              <w:rPr>
                <w:rFonts w:ascii="Times New Roman"/>
                <w:b w:val="false"/>
                <w:i w:val="false"/>
                <w:color w:val="000000"/>
                <w:sz w:val="20"/>
              </w:rPr>
              <w:t xml:space="preserve">
және ОҚО </w:t>
            </w:r>
            <w:r>
              <w:br/>
            </w:r>
            <w:r>
              <w:rPr>
                <w:rFonts w:ascii="Times New Roman"/>
                <w:b w:val="false"/>
                <w:i w:val="false"/>
                <w:color w:val="000000"/>
                <w:sz w:val="20"/>
              </w:rPr>
              <w:t xml:space="preserve">
әкiмдiк- </w:t>
            </w:r>
            <w:r>
              <w:br/>
            </w:r>
            <w:r>
              <w:rPr>
                <w:rFonts w:ascii="Times New Roman"/>
                <w:b w:val="false"/>
                <w:i w:val="false"/>
                <w:color w:val="000000"/>
                <w:sz w:val="20"/>
              </w:rPr>
              <w:t xml:space="preserve">
терi, КҚБ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r>
              <w:br/>
            </w:r>
            <w:r>
              <w:rPr>
                <w:rFonts w:ascii="Times New Roman"/>
                <w:b w:val="false"/>
                <w:i w:val="false"/>
                <w:color w:val="000000"/>
                <w:sz w:val="20"/>
              </w:rPr>
              <w:t xml:space="preserve">
жылдар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Қостанай облысында сүт кластерiн құру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Сүттi арнайы жинайтын </w:t>
            </w:r>
            <w:r>
              <w:br/>
            </w:r>
            <w:r>
              <w:rPr>
                <w:rFonts w:ascii="Times New Roman"/>
                <w:b w:val="false"/>
                <w:i w:val="false"/>
                <w:color w:val="000000"/>
                <w:sz w:val="20"/>
              </w:rPr>
              <w:t xml:space="preserve">
және алғашқы суыту </w:t>
            </w:r>
            <w:r>
              <w:br/>
            </w:r>
            <w:r>
              <w:rPr>
                <w:rFonts w:ascii="Times New Roman"/>
                <w:b w:val="false"/>
                <w:i w:val="false"/>
                <w:color w:val="000000"/>
                <w:sz w:val="20"/>
              </w:rPr>
              <w:t xml:space="preserve">
орындарын 42 ауылдық </w:t>
            </w:r>
            <w:r>
              <w:br/>
            </w:r>
            <w:r>
              <w:rPr>
                <w:rFonts w:ascii="Times New Roman"/>
                <w:b w:val="false"/>
                <w:i w:val="false"/>
                <w:color w:val="000000"/>
                <w:sz w:val="20"/>
              </w:rPr>
              <w:t xml:space="preserve">
елдi мекендерде ұйымдас- </w:t>
            </w:r>
            <w:r>
              <w:br/>
            </w:r>
            <w:r>
              <w:rPr>
                <w:rFonts w:ascii="Times New Roman"/>
                <w:b w:val="false"/>
                <w:i w:val="false"/>
                <w:color w:val="000000"/>
                <w:sz w:val="20"/>
              </w:rPr>
              <w:t xml:space="preserve">
тыру мәселесiн пысықтау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әкiмдiгі, </w:t>
            </w:r>
            <w:r>
              <w:br/>
            </w:r>
            <w:r>
              <w:rPr>
                <w:rFonts w:ascii="Times New Roman"/>
                <w:b w:val="false"/>
                <w:i w:val="false"/>
                <w:color w:val="000000"/>
                <w:sz w:val="20"/>
              </w:rPr>
              <w:t xml:space="preserve">
"Мал </w:t>
            </w:r>
            <w:r>
              <w:br/>
            </w:r>
            <w:r>
              <w:rPr>
                <w:rFonts w:ascii="Times New Roman"/>
                <w:b w:val="false"/>
                <w:i w:val="false"/>
                <w:color w:val="000000"/>
                <w:sz w:val="20"/>
              </w:rPr>
              <w:t xml:space="preserve">
өнімдері </w:t>
            </w:r>
            <w:r>
              <w:br/>
            </w:r>
            <w:r>
              <w:rPr>
                <w:rFonts w:ascii="Times New Roman"/>
                <w:b w:val="false"/>
                <w:i w:val="false"/>
                <w:color w:val="000000"/>
                <w:sz w:val="20"/>
              </w:rPr>
              <w:t xml:space="preserve">
корпора- </w:t>
            </w:r>
            <w:r>
              <w:br/>
            </w:r>
            <w:r>
              <w:rPr>
                <w:rFonts w:ascii="Times New Roman"/>
                <w:b w:val="false"/>
                <w:i w:val="false"/>
                <w:color w:val="000000"/>
                <w:sz w:val="20"/>
              </w:rPr>
              <w:t xml:space="preserve">
циясы" АҚ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Жасанды ұрықтандыру </w:t>
            </w:r>
            <w:r>
              <w:br/>
            </w:r>
            <w:r>
              <w:rPr>
                <w:rFonts w:ascii="Times New Roman"/>
                <w:b w:val="false"/>
                <w:i w:val="false"/>
                <w:color w:val="000000"/>
                <w:sz w:val="20"/>
              </w:rPr>
              <w:t xml:space="preserve">
бойынша 217 орындар </w:t>
            </w:r>
            <w:r>
              <w:br/>
            </w:r>
            <w:r>
              <w:rPr>
                <w:rFonts w:ascii="Times New Roman"/>
                <w:b w:val="false"/>
                <w:i w:val="false"/>
                <w:color w:val="000000"/>
                <w:sz w:val="20"/>
              </w:rPr>
              <w:t xml:space="preserve">
ашу жөнiнде ұсыныстар </w:t>
            </w:r>
            <w:r>
              <w:br/>
            </w:r>
            <w:r>
              <w:rPr>
                <w:rFonts w:ascii="Times New Roman"/>
                <w:b w:val="false"/>
                <w:i w:val="false"/>
                <w:color w:val="000000"/>
                <w:sz w:val="20"/>
              </w:rPr>
              <w:t xml:space="preserve">
енгізу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тоқсандар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Сүрлем өндiрiсi көле- </w:t>
            </w:r>
            <w:r>
              <w:br/>
            </w:r>
            <w:r>
              <w:rPr>
                <w:rFonts w:ascii="Times New Roman"/>
                <w:b w:val="false"/>
                <w:i w:val="false"/>
                <w:color w:val="000000"/>
                <w:sz w:val="20"/>
              </w:rPr>
              <w:t xml:space="preserve">
мiнiң артқанын ecкepe </w:t>
            </w:r>
            <w:r>
              <w:br/>
            </w:r>
            <w:r>
              <w:rPr>
                <w:rFonts w:ascii="Times New Roman"/>
                <w:b w:val="false"/>
                <w:i w:val="false"/>
                <w:color w:val="000000"/>
                <w:sz w:val="20"/>
              </w:rPr>
              <w:t xml:space="preserve">
отырып, жем-шөп өндi- </w:t>
            </w:r>
            <w:r>
              <w:br/>
            </w:r>
            <w:r>
              <w:rPr>
                <w:rFonts w:ascii="Times New Roman"/>
                <w:b w:val="false"/>
                <w:i w:val="false"/>
                <w:color w:val="000000"/>
                <w:sz w:val="20"/>
              </w:rPr>
              <w:t xml:space="preserve">
рiсi бойынша өңiрлiк </w:t>
            </w:r>
            <w:r>
              <w:br/>
            </w:r>
            <w:r>
              <w:rPr>
                <w:rFonts w:ascii="Times New Roman"/>
                <w:b w:val="false"/>
                <w:i w:val="false"/>
                <w:color w:val="000000"/>
                <w:sz w:val="20"/>
              </w:rPr>
              <w:t xml:space="preserve">
бағдарламалар әзiрлеу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АШМ-ға </w:t>
            </w:r>
            <w:r>
              <w:br/>
            </w:r>
            <w:r>
              <w:rPr>
                <w:rFonts w:ascii="Times New Roman"/>
                <w:b w:val="false"/>
                <w:i w:val="false"/>
                <w:color w:val="000000"/>
                <w:sz w:val="20"/>
              </w:rPr>
              <w:t xml:space="preserve">
есеп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әкiмдiгі, </w:t>
            </w:r>
            <w:r>
              <w:br/>
            </w:r>
            <w:r>
              <w:rPr>
                <w:rFonts w:ascii="Times New Roman"/>
                <w:b w:val="false"/>
                <w:i w:val="false"/>
                <w:color w:val="000000"/>
                <w:sz w:val="20"/>
              </w:rPr>
              <w:t xml:space="preserve">
ҮК, КҚБ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 iрi тауарлы </w:t>
            </w:r>
            <w:r>
              <w:br/>
            </w:r>
            <w:r>
              <w:rPr>
                <w:rFonts w:ascii="Times New Roman"/>
                <w:b w:val="false"/>
                <w:i w:val="false"/>
                <w:color w:val="000000"/>
                <w:sz w:val="20"/>
              </w:rPr>
              <w:t xml:space="preserve">
сүт бағытындағы шаруа- </w:t>
            </w:r>
            <w:r>
              <w:br/>
            </w:r>
            <w:r>
              <w:rPr>
                <w:rFonts w:ascii="Times New Roman"/>
                <w:b w:val="false"/>
                <w:i w:val="false"/>
                <w:color w:val="000000"/>
                <w:sz w:val="20"/>
              </w:rPr>
              <w:t xml:space="preserve">
шылықтарын дамытуды </w:t>
            </w:r>
            <w:r>
              <w:br/>
            </w:r>
            <w:r>
              <w:rPr>
                <w:rFonts w:ascii="Times New Roman"/>
                <w:b w:val="false"/>
                <w:i w:val="false"/>
                <w:color w:val="000000"/>
                <w:sz w:val="20"/>
              </w:rPr>
              <w:t xml:space="preserve">
ынталандыру мәселесiн </w:t>
            </w:r>
            <w:r>
              <w:br/>
            </w:r>
            <w:r>
              <w:rPr>
                <w:rFonts w:ascii="Times New Roman"/>
                <w:b w:val="false"/>
                <w:i w:val="false"/>
                <w:color w:val="000000"/>
                <w:sz w:val="20"/>
              </w:rPr>
              <w:t xml:space="preserve">
пысықтау: </w:t>
            </w:r>
            <w:r>
              <w:br/>
            </w:r>
            <w:r>
              <w:rPr>
                <w:rFonts w:ascii="Times New Roman"/>
                <w:b w:val="false"/>
                <w:i w:val="false"/>
                <w:color w:val="000000"/>
                <w:sz w:val="20"/>
              </w:rPr>
              <w:t xml:space="preserve">
а) cүтті шаруашылығы </w:t>
            </w:r>
            <w:r>
              <w:br/>
            </w:r>
            <w:r>
              <w:rPr>
                <w:rFonts w:ascii="Times New Roman"/>
                <w:b w:val="false"/>
                <w:i w:val="false"/>
                <w:color w:val="000000"/>
                <w:sz w:val="20"/>
              </w:rPr>
              <w:t xml:space="preserve">
үшiн құрамажем құнын </w:t>
            </w:r>
            <w:r>
              <w:br/>
            </w:r>
            <w:r>
              <w:rPr>
                <w:rFonts w:ascii="Times New Roman"/>
                <w:b w:val="false"/>
                <w:i w:val="false"/>
                <w:color w:val="000000"/>
                <w:sz w:val="20"/>
              </w:rPr>
              <w:t xml:space="preserve">
субсидиялаулар; </w:t>
            </w:r>
            <w:r>
              <w:br/>
            </w:r>
            <w:r>
              <w:rPr>
                <w:rFonts w:ascii="Times New Roman"/>
                <w:b w:val="false"/>
                <w:i w:val="false"/>
                <w:color w:val="000000"/>
                <w:sz w:val="20"/>
              </w:rPr>
              <w:t xml:space="preserve">
б) сүт бағытындағы </w:t>
            </w:r>
            <w:r>
              <w:br/>
            </w:r>
            <w:r>
              <w:rPr>
                <w:rFonts w:ascii="Times New Roman"/>
                <w:b w:val="false"/>
                <w:i w:val="false"/>
                <w:color w:val="000000"/>
                <w:sz w:val="20"/>
              </w:rPr>
              <w:t xml:space="preserve">
асыл-тұқымды малдың </w:t>
            </w:r>
            <w:r>
              <w:br/>
            </w:r>
            <w:r>
              <w:rPr>
                <w:rFonts w:ascii="Times New Roman"/>
                <w:b w:val="false"/>
                <w:i w:val="false"/>
                <w:color w:val="000000"/>
                <w:sz w:val="20"/>
              </w:rPr>
              <w:t xml:space="preserve">
аналық үйiрiн ұстауға </w:t>
            </w:r>
            <w:r>
              <w:br/>
            </w:r>
            <w:r>
              <w:rPr>
                <w:rFonts w:ascii="Times New Roman"/>
                <w:b w:val="false"/>
                <w:i w:val="false"/>
                <w:color w:val="000000"/>
                <w:sz w:val="20"/>
              </w:rPr>
              <w:t xml:space="preserve">
кеткен шығындарды </w:t>
            </w:r>
            <w:r>
              <w:br/>
            </w:r>
            <w:r>
              <w:rPr>
                <w:rFonts w:ascii="Times New Roman"/>
                <w:b w:val="false"/>
                <w:i w:val="false"/>
                <w:color w:val="000000"/>
                <w:sz w:val="20"/>
              </w:rPr>
              <w:t xml:space="preserve">
субсидиялау; </w:t>
            </w:r>
            <w:r>
              <w:br/>
            </w:r>
            <w:r>
              <w:rPr>
                <w:rFonts w:ascii="Times New Roman"/>
                <w:b w:val="false"/>
                <w:i w:val="false"/>
                <w:color w:val="000000"/>
                <w:sz w:val="20"/>
              </w:rPr>
              <w:t xml:space="preserve">
в) қайта өңдеу кәсіпо- </w:t>
            </w:r>
            <w:r>
              <w:br/>
            </w:r>
            <w:r>
              <w:rPr>
                <w:rFonts w:ascii="Times New Roman"/>
                <w:b w:val="false"/>
                <w:i w:val="false"/>
                <w:color w:val="000000"/>
                <w:sz w:val="20"/>
              </w:rPr>
              <w:t xml:space="preserve">
рындарынан 100 км және </w:t>
            </w:r>
            <w:r>
              <w:br/>
            </w:r>
            <w:r>
              <w:rPr>
                <w:rFonts w:ascii="Times New Roman"/>
                <w:b w:val="false"/>
                <w:i w:val="false"/>
                <w:color w:val="000000"/>
                <w:sz w:val="20"/>
              </w:rPr>
              <w:t xml:space="preserve">
одан да көп ара қашық- </w:t>
            </w:r>
            <w:r>
              <w:br/>
            </w:r>
            <w:r>
              <w:rPr>
                <w:rFonts w:ascii="Times New Roman"/>
                <w:b w:val="false"/>
                <w:i w:val="false"/>
                <w:color w:val="000000"/>
                <w:sz w:val="20"/>
              </w:rPr>
              <w:t xml:space="preserve">
тықта орналасқан ауыл- </w:t>
            </w:r>
            <w:r>
              <w:br/>
            </w:r>
            <w:r>
              <w:rPr>
                <w:rFonts w:ascii="Times New Roman"/>
                <w:b w:val="false"/>
                <w:i w:val="false"/>
                <w:color w:val="000000"/>
                <w:sz w:val="20"/>
              </w:rPr>
              <w:t xml:space="preserve">
дық елді мекендерден ауыл шаруашылығы шикі- </w:t>
            </w:r>
            <w:r>
              <w:br/>
            </w:r>
            <w:r>
              <w:rPr>
                <w:rFonts w:ascii="Times New Roman"/>
                <w:b w:val="false"/>
                <w:i w:val="false"/>
                <w:color w:val="000000"/>
                <w:sz w:val="20"/>
              </w:rPr>
              <w:t xml:space="preserve">
заттарын тасымалдауға кеткен шығындарды субсидиялау; </w:t>
            </w:r>
            <w:r>
              <w:br/>
            </w:r>
            <w:r>
              <w:rPr>
                <w:rFonts w:ascii="Times New Roman"/>
                <w:b w:val="false"/>
                <w:i w:val="false"/>
                <w:color w:val="000000"/>
                <w:sz w:val="20"/>
              </w:rPr>
              <w:t xml:space="preserve">
г) арнайы мақсаттағы </w:t>
            </w:r>
            <w:r>
              <w:br/>
            </w:r>
            <w:r>
              <w:rPr>
                <w:rFonts w:ascii="Times New Roman"/>
                <w:b w:val="false"/>
                <w:i w:val="false"/>
                <w:color w:val="000000"/>
                <w:sz w:val="20"/>
              </w:rPr>
              <w:t xml:space="preserve">
техникалар мен жабдық- </w:t>
            </w:r>
            <w:r>
              <w:br/>
            </w:r>
            <w:r>
              <w:rPr>
                <w:rFonts w:ascii="Times New Roman"/>
                <w:b w:val="false"/>
                <w:i w:val="false"/>
                <w:color w:val="000000"/>
                <w:sz w:val="20"/>
              </w:rPr>
              <w:t xml:space="preserve">
тардың лизингіне кредит </w:t>
            </w:r>
            <w:r>
              <w:br/>
            </w:r>
            <w:r>
              <w:rPr>
                <w:rFonts w:ascii="Times New Roman"/>
                <w:b w:val="false"/>
                <w:i w:val="false"/>
                <w:color w:val="000000"/>
                <w:sz w:val="20"/>
              </w:rPr>
              <w:t xml:space="preserve">
беру (пішенорғыш ком- </w:t>
            </w:r>
            <w:r>
              <w:br/>
            </w:r>
            <w:r>
              <w:rPr>
                <w:rFonts w:ascii="Times New Roman"/>
                <w:b w:val="false"/>
                <w:i w:val="false"/>
                <w:color w:val="000000"/>
                <w:sz w:val="20"/>
              </w:rPr>
              <w:t xml:space="preserve">
байны, жем-шөп аралас- </w:t>
            </w:r>
            <w:r>
              <w:br/>
            </w:r>
            <w:r>
              <w:rPr>
                <w:rFonts w:ascii="Times New Roman"/>
                <w:b w:val="false"/>
                <w:i w:val="false"/>
                <w:color w:val="000000"/>
                <w:sz w:val="20"/>
              </w:rPr>
              <w:t xml:space="preserve">
тырғыш, жем-шөп тарат- </w:t>
            </w:r>
            <w:r>
              <w:br/>
            </w:r>
            <w:r>
              <w:rPr>
                <w:rFonts w:ascii="Times New Roman"/>
                <w:b w:val="false"/>
                <w:i w:val="false"/>
                <w:color w:val="000000"/>
                <w:sz w:val="20"/>
              </w:rPr>
              <w:t xml:space="preserve">
қыш, сүт сауатын агре- </w:t>
            </w:r>
            <w:r>
              <w:br/>
            </w:r>
            <w:r>
              <w:rPr>
                <w:rFonts w:ascii="Times New Roman"/>
                <w:b w:val="false"/>
                <w:i w:val="false"/>
                <w:color w:val="000000"/>
                <w:sz w:val="20"/>
              </w:rPr>
              <w:t xml:space="preserve">
гаттар, суытқыш, пасте- </w:t>
            </w:r>
            <w:r>
              <w:br/>
            </w:r>
            <w:r>
              <w:rPr>
                <w:rFonts w:ascii="Times New Roman"/>
                <w:b w:val="false"/>
                <w:i w:val="false"/>
                <w:color w:val="000000"/>
                <w:sz w:val="20"/>
              </w:rPr>
              <w:t xml:space="preserve">
ризаторлар, транспор- </w:t>
            </w:r>
            <w:r>
              <w:br/>
            </w:r>
            <w:r>
              <w:rPr>
                <w:rFonts w:ascii="Times New Roman"/>
                <w:b w:val="false"/>
                <w:i w:val="false"/>
                <w:color w:val="000000"/>
                <w:sz w:val="20"/>
              </w:rPr>
              <w:t xml:space="preserve">
терлер, автосуарғыш, </w:t>
            </w:r>
            <w:r>
              <w:br/>
            </w:r>
            <w:r>
              <w:rPr>
                <w:rFonts w:ascii="Times New Roman"/>
                <w:b w:val="false"/>
                <w:i w:val="false"/>
                <w:color w:val="000000"/>
                <w:sz w:val="20"/>
              </w:rPr>
              <w:t xml:space="preserve">
арнайы транспорт т.с.); </w:t>
            </w:r>
            <w:r>
              <w:br/>
            </w:r>
            <w:r>
              <w:rPr>
                <w:rFonts w:ascii="Times New Roman"/>
                <w:b w:val="false"/>
                <w:i w:val="false"/>
                <w:color w:val="000000"/>
                <w:sz w:val="20"/>
              </w:rPr>
              <w:t xml:space="preserve">
д) сүт өндіру бойынша </w:t>
            </w:r>
            <w:r>
              <w:br/>
            </w:r>
            <w:r>
              <w:rPr>
                <w:rFonts w:ascii="Times New Roman"/>
                <w:b w:val="false"/>
                <w:i w:val="false"/>
                <w:color w:val="000000"/>
                <w:sz w:val="20"/>
              </w:rPr>
              <w:t xml:space="preserve">
кәсіпорындарға берілетін </w:t>
            </w:r>
            <w:r>
              <w:br/>
            </w:r>
            <w:r>
              <w:rPr>
                <w:rFonts w:ascii="Times New Roman"/>
                <w:b w:val="false"/>
                <w:i w:val="false"/>
                <w:color w:val="000000"/>
                <w:sz w:val="20"/>
              </w:rPr>
              <w:t xml:space="preserve">
кредиттер бойынша екін- </w:t>
            </w:r>
            <w:r>
              <w:br/>
            </w:r>
            <w:r>
              <w:rPr>
                <w:rFonts w:ascii="Times New Roman"/>
                <w:b w:val="false"/>
                <w:i w:val="false"/>
                <w:color w:val="000000"/>
                <w:sz w:val="20"/>
              </w:rPr>
              <w:t xml:space="preserve">
ші деңгейдегі банктер- </w:t>
            </w:r>
            <w:r>
              <w:br/>
            </w:r>
            <w:r>
              <w:rPr>
                <w:rFonts w:ascii="Times New Roman"/>
                <w:b w:val="false"/>
                <w:i w:val="false"/>
                <w:color w:val="000000"/>
                <w:sz w:val="20"/>
              </w:rPr>
              <w:t xml:space="preserve">
дің сыйақы ставкаларын </w:t>
            </w:r>
            <w:r>
              <w:br/>
            </w:r>
            <w:r>
              <w:rPr>
                <w:rFonts w:ascii="Times New Roman"/>
                <w:b w:val="false"/>
                <w:i w:val="false"/>
                <w:color w:val="000000"/>
                <w:sz w:val="20"/>
              </w:rPr>
              <w:t xml:space="preserve">
субсидиялау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ЭБЖМ, </w:t>
            </w:r>
            <w:r>
              <w:br/>
            </w:r>
            <w:r>
              <w:rPr>
                <w:rFonts w:ascii="Times New Roman"/>
                <w:b w:val="false"/>
                <w:i w:val="false"/>
                <w:color w:val="000000"/>
                <w:sz w:val="20"/>
              </w:rPr>
              <w:t xml:space="preserve">
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әкiмдiгі, </w:t>
            </w:r>
            <w:r>
              <w:br/>
            </w:r>
            <w:r>
              <w:rPr>
                <w:rFonts w:ascii="Times New Roman"/>
                <w:b w:val="false"/>
                <w:i w:val="false"/>
                <w:color w:val="000000"/>
                <w:sz w:val="20"/>
              </w:rPr>
              <w:t xml:space="preserve">
"Мал </w:t>
            </w:r>
            <w:r>
              <w:br/>
            </w:r>
            <w:r>
              <w:rPr>
                <w:rFonts w:ascii="Times New Roman"/>
                <w:b w:val="false"/>
                <w:i w:val="false"/>
                <w:color w:val="000000"/>
                <w:sz w:val="20"/>
              </w:rPr>
              <w:t xml:space="preserve">
өнімдері </w:t>
            </w:r>
            <w:r>
              <w:br/>
            </w:r>
            <w:r>
              <w:rPr>
                <w:rFonts w:ascii="Times New Roman"/>
                <w:b w:val="false"/>
                <w:i w:val="false"/>
                <w:color w:val="000000"/>
                <w:sz w:val="20"/>
              </w:rPr>
              <w:t xml:space="preserve">
корпора- </w:t>
            </w:r>
            <w:r>
              <w:br/>
            </w:r>
            <w:r>
              <w:rPr>
                <w:rFonts w:ascii="Times New Roman"/>
                <w:b w:val="false"/>
                <w:i w:val="false"/>
                <w:color w:val="000000"/>
                <w:sz w:val="20"/>
              </w:rPr>
              <w:t xml:space="preserve">
циясы" </w:t>
            </w:r>
            <w:r>
              <w:br/>
            </w:r>
            <w:r>
              <w:rPr>
                <w:rFonts w:ascii="Times New Roman"/>
                <w:b w:val="false"/>
                <w:i w:val="false"/>
                <w:color w:val="000000"/>
                <w:sz w:val="20"/>
              </w:rPr>
              <w:t xml:space="preserve">
АҚ, КҚБ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r>
              <w:br/>
            </w:r>
            <w:r>
              <w:rPr>
                <w:rFonts w:ascii="Times New Roman"/>
                <w:b w:val="false"/>
                <w:i w:val="false"/>
                <w:color w:val="000000"/>
                <w:sz w:val="20"/>
              </w:rPr>
              <w:t xml:space="preserve">
жылдар </w:t>
            </w:r>
          </w:p>
        </w:tc>
      </w:tr>
      <w:tr>
        <w:trPr>
          <w:trHeight w:val="8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Айқындалған инфекциясы </w:t>
            </w:r>
            <w:r>
              <w:br/>
            </w:r>
            <w:r>
              <w:rPr>
                <w:rFonts w:ascii="Times New Roman"/>
                <w:b w:val="false"/>
                <w:i w:val="false"/>
                <w:color w:val="000000"/>
                <w:sz w:val="20"/>
              </w:rPr>
              <w:t xml:space="preserve">
бар мал басын санитар- </w:t>
            </w:r>
            <w:r>
              <w:br/>
            </w:r>
            <w:r>
              <w:rPr>
                <w:rFonts w:ascii="Times New Roman"/>
                <w:b w:val="false"/>
                <w:i w:val="false"/>
                <w:color w:val="000000"/>
                <w:sz w:val="20"/>
              </w:rPr>
              <w:t xml:space="preserve">
лық союды ұйымдастыру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есеп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жылдан </w:t>
            </w:r>
            <w:r>
              <w:br/>
            </w:r>
            <w:r>
              <w:rPr>
                <w:rFonts w:ascii="Times New Roman"/>
                <w:b w:val="false"/>
                <w:i w:val="false"/>
                <w:color w:val="000000"/>
                <w:sz w:val="20"/>
              </w:rPr>
              <w:t xml:space="preserve">
бастап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және оның қайта </w:t>
            </w:r>
            <w:r>
              <w:br/>
            </w:r>
            <w:r>
              <w:rPr>
                <w:rFonts w:ascii="Times New Roman"/>
                <w:b w:val="false"/>
                <w:i w:val="false"/>
                <w:color w:val="000000"/>
                <w:sz w:val="20"/>
              </w:rPr>
              <w:t xml:space="preserve">
өңделген өнiмдерiнiң </w:t>
            </w:r>
            <w:r>
              <w:br/>
            </w:r>
            <w:r>
              <w:rPr>
                <w:rFonts w:ascii="Times New Roman"/>
                <w:b w:val="false"/>
                <w:i w:val="false"/>
                <w:color w:val="000000"/>
                <w:sz w:val="20"/>
              </w:rPr>
              <w:t xml:space="preserve">
сапасы мен қауiпсiз- </w:t>
            </w:r>
            <w:r>
              <w:br/>
            </w:r>
            <w:r>
              <w:rPr>
                <w:rFonts w:ascii="Times New Roman"/>
                <w:b w:val="false"/>
                <w:i w:val="false"/>
                <w:color w:val="000000"/>
                <w:sz w:val="20"/>
              </w:rPr>
              <w:t xml:space="preserve">
дiгi зертханасының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базасын жаңғырту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әкiмдiгі, </w:t>
            </w:r>
            <w:r>
              <w:br/>
            </w:r>
            <w:r>
              <w:rPr>
                <w:rFonts w:ascii="Times New Roman"/>
                <w:b w:val="false"/>
                <w:i w:val="false"/>
                <w:color w:val="000000"/>
                <w:sz w:val="20"/>
              </w:rPr>
              <w:t xml:space="preserve">
ҮК, КҚБ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r>
              <w:br/>
            </w:r>
            <w:r>
              <w:rPr>
                <w:rFonts w:ascii="Times New Roman"/>
                <w:b w:val="false"/>
                <w:i w:val="false"/>
                <w:color w:val="000000"/>
                <w:sz w:val="20"/>
              </w:rPr>
              <w:t xml:space="preserve">
жылдар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Ветеринарлық-санитарлық </w:t>
            </w:r>
            <w:r>
              <w:br/>
            </w:r>
            <w:r>
              <w:rPr>
                <w:rFonts w:ascii="Times New Roman"/>
                <w:b w:val="false"/>
                <w:i w:val="false"/>
                <w:color w:val="000000"/>
                <w:sz w:val="20"/>
              </w:rPr>
              <w:t xml:space="preserve">
мақсаттағы объектілердi </w:t>
            </w:r>
            <w:r>
              <w:br/>
            </w:r>
            <w:r>
              <w:rPr>
                <w:rFonts w:ascii="Times New Roman"/>
                <w:b w:val="false"/>
                <w:i w:val="false"/>
                <w:color w:val="000000"/>
                <w:sz w:val="20"/>
              </w:rPr>
              <w:t xml:space="preserve">
(мал сойылатын пункттер </w:t>
            </w:r>
            <w:r>
              <w:br/>
            </w:r>
            <w:r>
              <w:rPr>
                <w:rFonts w:ascii="Times New Roman"/>
                <w:b w:val="false"/>
                <w:i w:val="false"/>
                <w:color w:val="000000"/>
                <w:sz w:val="20"/>
              </w:rPr>
              <w:t xml:space="preserve">
мен мал көметін орын) </w:t>
            </w:r>
            <w:r>
              <w:br/>
            </w:r>
            <w:r>
              <w:rPr>
                <w:rFonts w:ascii="Times New Roman"/>
                <w:b w:val="false"/>
                <w:i w:val="false"/>
                <w:color w:val="000000"/>
                <w:sz w:val="20"/>
              </w:rPr>
              <w:t xml:space="preserve">
салу жөнiндегі </w:t>
            </w:r>
            <w:r>
              <w:br/>
            </w:r>
            <w:r>
              <w:rPr>
                <w:rFonts w:ascii="Times New Roman"/>
                <w:b w:val="false"/>
                <w:i w:val="false"/>
                <w:color w:val="000000"/>
                <w:sz w:val="20"/>
              </w:rPr>
              <w:t xml:space="preserve">
ұсыныстарды әзiрлеу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әкiмдiгі, </w:t>
            </w:r>
            <w:r>
              <w:br/>
            </w:r>
            <w:r>
              <w:rPr>
                <w:rFonts w:ascii="Times New Roman"/>
                <w:b w:val="false"/>
                <w:i w:val="false"/>
                <w:color w:val="000000"/>
                <w:sz w:val="20"/>
              </w:rPr>
              <w:t xml:space="preserve">
АШМ, ЭБЖМ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r>
              <w:br/>
            </w:r>
            <w:r>
              <w:rPr>
                <w:rFonts w:ascii="Times New Roman"/>
                <w:b w:val="false"/>
                <w:i w:val="false"/>
                <w:color w:val="000000"/>
                <w:sz w:val="20"/>
              </w:rPr>
              <w:t xml:space="preserve">
жылдар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Ғылыми-өндiрiстiк орта- </w:t>
            </w:r>
            <w:r>
              <w:br/>
            </w:r>
            <w:r>
              <w:rPr>
                <w:rFonts w:ascii="Times New Roman"/>
                <w:b w:val="false"/>
                <w:i w:val="false"/>
                <w:color w:val="000000"/>
                <w:sz w:val="20"/>
              </w:rPr>
              <w:t xml:space="preserve">
лықтарының сүт өнiмдерi </w:t>
            </w:r>
            <w:r>
              <w:br/>
            </w:r>
            <w:r>
              <w:rPr>
                <w:rFonts w:ascii="Times New Roman"/>
                <w:b w:val="false"/>
                <w:i w:val="false"/>
                <w:color w:val="000000"/>
                <w:sz w:val="20"/>
              </w:rPr>
              <w:t xml:space="preserve">
жаңа түрлерiнiң, оның </w:t>
            </w:r>
            <w:r>
              <w:br/>
            </w:r>
            <w:r>
              <w:rPr>
                <w:rFonts w:ascii="Times New Roman"/>
                <w:b w:val="false"/>
                <w:i w:val="false"/>
                <w:color w:val="000000"/>
                <w:sz w:val="20"/>
              </w:rPr>
              <w:t xml:space="preserve">
ішiнде концентрациялан- </w:t>
            </w:r>
            <w:r>
              <w:br/>
            </w:r>
            <w:r>
              <w:rPr>
                <w:rFonts w:ascii="Times New Roman"/>
                <w:b w:val="false"/>
                <w:i w:val="false"/>
                <w:color w:val="000000"/>
                <w:sz w:val="20"/>
              </w:rPr>
              <w:t xml:space="preserve">
ған сүттің өндiрiстiк </w:t>
            </w:r>
            <w:r>
              <w:br/>
            </w:r>
            <w:r>
              <w:rPr>
                <w:rFonts w:ascii="Times New Roman"/>
                <w:b w:val="false"/>
                <w:i w:val="false"/>
                <w:color w:val="000000"/>
                <w:sz w:val="20"/>
              </w:rPr>
              <w:t xml:space="preserve">
технологияларын "Қазақ- </w:t>
            </w:r>
            <w:r>
              <w:br/>
            </w:r>
            <w:r>
              <w:rPr>
                <w:rFonts w:ascii="Times New Roman"/>
                <w:b w:val="false"/>
                <w:i w:val="false"/>
                <w:color w:val="000000"/>
                <w:sz w:val="20"/>
              </w:rPr>
              <w:t xml:space="preserve">
станның ауыл шаруашы- </w:t>
            </w:r>
            <w:r>
              <w:br/>
            </w:r>
            <w:r>
              <w:rPr>
                <w:rFonts w:ascii="Times New Roman"/>
                <w:b w:val="false"/>
                <w:i w:val="false"/>
                <w:color w:val="000000"/>
                <w:sz w:val="20"/>
              </w:rPr>
              <w:t xml:space="preserve">
лығы өнiмiнiң бәсеке- </w:t>
            </w:r>
            <w:r>
              <w:br/>
            </w:r>
            <w:r>
              <w:rPr>
                <w:rFonts w:ascii="Times New Roman"/>
                <w:b w:val="false"/>
                <w:i w:val="false"/>
                <w:color w:val="000000"/>
                <w:sz w:val="20"/>
              </w:rPr>
              <w:t xml:space="preserve">
лестiгін арттыру" </w:t>
            </w:r>
            <w:r>
              <w:br/>
            </w:r>
            <w:r>
              <w:rPr>
                <w:rFonts w:ascii="Times New Roman"/>
                <w:b w:val="false"/>
                <w:i w:val="false"/>
                <w:color w:val="000000"/>
                <w:sz w:val="20"/>
              </w:rPr>
              <w:t xml:space="preserve">
Дүниежүзiлiк банк </w:t>
            </w:r>
            <w:r>
              <w:br/>
            </w:r>
            <w:r>
              <w:rPr>
                <w:rFonts w:ascii="Times New Roman"/>
                <w:b w:val="false"/>
                <w:i w:val="false"/>
                <w:color w:val="000000"/>
                <w:sz w:val="20"/>
              </w:rPr>
              <w:t xml:space="preserve">
жобасын iске асыру </w:t>
            </w:r>
            <w:r>
              <w:br/>
            </w:r>
            <w:r>
              <w:rPr>
                <w:rFonts w:ascii="Times New Roman"/>
                <w:b w:val="false"/>
                <w:i w:val="false"/>
                <w:color w:val="000000"/>
                <w:sz w:val="20"/>
              </w:rPr>
              <w:t xml:space="preserve">
шеңберiнде әзiрлеу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ЭБЖМ, </w:t>
            </w:r>
            <w:r>
              <w:br/>
            </w:r>
            <w:r>
              <w:rPr>
                <w:rFonts w:ascii="Times New Roman"/>
                <w:b w:val="false"/>
                <w:i w:val="false"/>
                <w:color w:val="000000"/>
                <w:sz w:val="20"/>
              </w:rPr>
              <w:t xml:space="preserve">
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әкiмдiгі, </w:t>
            </w:r>
            <w:r>
              <w:br/>
            </w:r>
            <w:r>
              <w:rPr>
                <w:rFonts w:ascii="Times New Roman"/>
                <w:b w:val="false"/>
                <w:i w:val="false"/>
                <w:color w:val="000000"/>
                <w:sz w:val="20"/>
              </w:rPr>
              <w:t xml:space="preserve">
КҚБ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r>
              <w:br/>
            </w:r>
            <w:r>
              <w:rPr>
                <w:rFonts w:ascii="Times New Roman"/>
                <w:b w:val="false"/>
                <w:i w:val="false"/>
                <w:color w:val="000000"/>
                <w:sz w:val="20"/>
              </w:rPr>
              <w:t xml:space="preserve">
жылдар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Сүттi малының солтүс- </w:t>
            </w:r>
            <w:r>
              <w:br/>
            </w:r>
            <w:r>
              <w:rPr>
                <w:rFonts w:ascii="Times New Roman"/>
                <w:b w:val="false"/>
                <w:i w:val="false"/>
                <w:color w:val="000000"/>
                <w:sz w:val="20"/>
              </w:rPr>
              <w:t xml:space="preserve">
тік қазақ типiн жасау </w:t>
            </w:r>
            <w:r>
              <w:br/>
            </w:r>
            <w:r>
              <w:rPr>
                <w:rFonts w:ascii="Times New Roman"/>
                <w:b w:val="false"/>
                <w:i w:val="false"/>
                <w:color w:val="000000"/>
                <w:sz w:val="20"/>
              </w:rPr>
              <w:t xml:space="preserve">
жөнiндегi жұмыстарды </w:t>
            </w:r>
            <w:r>
              <w:br/>
            </w:r>
            <w:r>
              <w:rPr>
                <w:rFonts w:ascii="Times New Roman"/>
                <w:b w:val="false"/>
                <w:i w:val="false"/>
                <w:color w:val="000000"/>
                <w:sz w:val="20"/>
              </w:rPr>
              <w:t xml:space="preserve">
аяқтау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 </w:t>
            </w:r>
            <w:r>
              <w:br/>
            </w:r>
            <w:r>
              <w:rPr>
                <w:rFonts w:ascii="Times New Roman"/>
                <w:b w:val="false"/>
                <w:i w:val="false"/>
                <w:color w:val="000000"/>
                <w:sz w:val="20"/>
              </w:rPr>
              <w:t xml:space="preserve">
тік-батыс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өндірістік </w:t>
            </w:r>
            <w:r>
              <w:br/>
            </w:r>
            <w:r>
              <w:rPr>
                <w:rFonts w:ascii="Times New Roman"/>
                <w:b w:val="false"/>
                <w:i w:val="false"/>
                <w:color w:val="000000"/>
                <w:sz w:val="20"/>
              </w:rPr>
              <w:t xml:space="preserve">
ауыл ша- </w:t>
            </w:r>
            <w:r>
              <w:br/>
            </w:r>
            <w:r>
              <w:rPr>
                <w:rFonts w:ascii="Times New Roman"/>
                <w:b w:val="false"/>
                <w:i w:val="false"/>
                <w:color w:val="000000"/>
                <w:sz w:val="20"/>
              </w:rPr>
              <w:t xml:space="preserve">
руашылығы </w:t>
            </w:r>
            <w:r>
              <w:br/>
            </w:r>
            <w:r>
              <w:rPr>
                <w:rFonts w:ascii="Times New Roman"/>
                <w:b w:val="false"/>
                <w:i w:val="false"/>
                <w:color w:val="000000"/>
                <w:sz w:val="20"/>
              </w:rPr>
              <w:t xml:space="preserve">
орталығы" </w:t>
            </w:r>
            <w:r>
              <w:br/>
            </w:r>
            <w:r>
              <w:rPr>
                <w:rFonts w:ascii="Times New Roman"/>
                <w:b w:val="false"/>
                <w:i w:val="false"/>
                <w:color w:val="000000"/>
                <w:sz w:val="20"/>
              </w:rPr>
              <w:t xml:space="preserve">
РМК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Iрiмшiк, сүзбе, сары </w:t>
            </w:r>
            <w:r>
              <w:br/>
            </w:r>
            <w:r>
              <w:rPr>
                <w:rFonts w:ascii="Times New Roman"/>
                <w:b w:val="false"/>
                <w:i w:val="false"/>
                <w:color w:val="000000"/>
                <w:sz w:val="20"/>
              </w:rPr>
              <w:t xml:space="preserve">
май, құрғақ және </w:t>
            </w:r>
            <w:r>
              <w:br/>
            </w:r>
            <w:r>
              <w:rPr>
                <w:rFonts w:ascii="Times New Roman"/>
                <w:b w:val="false"/>
                <w:i w:val="false"/>
                <w:color w:val="000000"/>
                <w:sz w:val="20"/>
              </w:rPr>
              <w:t xml:space="preserve">
қоюлатылған сүттi iшкi </w:t>
            </w:r>
            <w:r>
              <w:br/>
            </w:r>
            <w:r>
              <w:rPr>
                <w:rFonts w:ascii="Times New Roman"/>
                <w:b w:val="false"/>
                <w:i w:val="false"/>
                <w:color w:val="000000"/>
                <w:sz w:val="20"/>
              </w:rPr>
              <w:t xml:space="preserve">
және сыртқы рыноктарда </w:t>
            </w:r>
            <w:r>
              <w:br/>
            </w:r>
            <w:r>
              <w:rPr>
                <w:rFonts w:ascii="Times New Roman"/>
                <w:b w:val="false"/>
                <w:i w:val="false"/>
                <w:color w:val="000000"/>
                <w:sz w:val="20"/>
              </w:rPr>
              <w:t xml:space="preserve">
сатуды зерделеу және </w:t>
            </w:r>
            <w:r>
              <w:br/>
            </w:r>
            <w:r>
              <w:rPr>
                <w:rFonts w:ascii="Times New Roman"/>
                <w:b w:val="false"/>
                <w:i w:val="false"/>
                <w:color w:val="000000"/>
                <w:sz w:val="20"/>
              </w:rPr>
              <w:t xml:space="preserve">
маркетингтік </w:t>
            </w:r>
            <w:r>
              <w:br/>
            </w:r>
            <w:r>
              <w:rPr>
                <w:rFonts w:ascii="Times New Roman"/>
                <w:b w:val="false"/>
                <w:i w:val="false"/>
                <w:color w:val="000000"/>
                <w:sz w:val="20"/>
              </w:rPr>
              <w:t xml:space="preserve">
стратегиялар әзiрлеу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әкiмдiгі, </w:t>
            </w:r>
            <w:r>
              <w:br/>
            </w:r>
            <w:r>
              <w:rPr>
                <w:rFonts w:ascii="Times New Roman"/>
                <w:b w:val="false"/>
                <w:i w:val="false"/>
                <w:color w:val="000000"/>
                <w:sz w:val="20"/>
              </w:rPr>
              <w:t xml:space="preserve">
ҚАМ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"Мал </w:t>
            </w:r>
            <w:r>
              <w:br/>
            </w:r>
            <w:r>
              <w:rPr>
                <w:rFonts w:ascii="Times New Roman"/>
                <w:b w:val="false"/>
                <w:i w:val="false"/>
                <w:color w:val="000000"/>
                <w:sz w:val="20"/>
              </w:rPr>
              <w:t xml:space="preserve">
өнімдері </w:t>
            </w:r>
            <w:r>
              <w:br/>
            </w:r>
            <w:r>
              <w:rPr>
                <w:rFonts w:ascii="Times New Roman"/>
                <w:b w:val="false"/>
                <w:i w:val="false"/>
                <w:color w:val="000000"/>
                <w:sz w:val="20"/>
              </w:rPr>
              <w:t xml:space="preserve">
корпора- </w:t>
            </w:r>
            <w:r>
              <w:br/>
            </w:r>
            <w:r>
              <w:rPr>
                <w:rFonts w:ascii="Times New Roman"/>
                <w:b w:val="false"/>
                <w:i w:val="false"/>
                <w:color w:val="000000"/>
                <w:sz w:val="20"/>
              </w:rPr>
              <w:t xml:space="preserve">
циясы" АҚ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КҚБ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өнiмдерiнiң облыстық </w:t>
            </w:r>
            <w:r>
              <w:br/>
            </w:r>
            <w:r>
              <w:rPr>
                <w:rFonts w:ascii="Times New Roman"/>
                <w:b w:val="false"/>
                <w:i w:val="false"/>
                <w:color w:val="000000"/>
                <w:sz w:val="20"/>
              </w:rPr>
              <w:t xml:space="preserve">
көтерме-сауда </w:t>
            </w:r>
            <w:r>
              <w:br/>
            </w:r>
            <w:r>
              <w:rPr>
                <w:rFonts w:ascii="Times New Roman"/>
                <w:b w:val="false"/>
                <w:i w:val="false"/>
                <w:color w:val="000000"/>
                <w:sz w:val="20"/>
              </w:rPr>
              <w:t xml:space="preserve">
рыноктарын ұйымдастыру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есеп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әкiмдiгі, </w:t>
            </w:r>
            <w:r>
              <w:br/>
            </w:r>
            <w:r>
              <w:rPr>
                <w:rFonts w:ascii="Times New Roman"/>
                <w:b w:val="false"/>
                <w:i w:val="false"/>
                <w:color w:val="000000"/>
                <w:sz w:val="20"/>
              </w:rPr>
              <w:t xml:space="preserve">
КҚБ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2-3- </w:t>
            </w:r>
            <w:r>
              <w:br/>
            </w:r>
            <w:r>
              <w:rPr>
                <w:rFonts w:ascii="Times New Roman"/>
                <w:b w:val="false"/>
                <w:i w:val="false"/>
                <w:color w:val="000000"/>
                <w:sz w:val="20"/>
              </w:rPr>
              <w:t xml:space="preserve">
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батыс </w:t>
            </w:r>
            <w:r>
              <w:br/>
            </w:r>
            <w:r>
              <w:rPr>
                <w:rFonts w:ascii="Times New Roman"/>
                <w:b w:val="false"/>
                <w:i w:val="false"/>
                <w:color w:val="000000"/>
                <w:sz w:val="20"/>
              </w:rPr>
              <w:t xml:space="preserve">
өңірлерiндегi облыс- </w:t>
            </w:r>
            <w:r>
              <w:br/>
            </w:r>
            <w:r>
              <w:rPr>
                <w:rFonts w:ascii="Times New Roman"/>
                <w:b w:val="false"/>
                <w:i w:val="false"/>
                <w:color w:val="000000"/>
                <w:sz w:val="20"/>
              </w:rPr>
              <w:t xml:space="preserve">
тармен және РФ iргелес </w:t>
            </w:r>
            <w:r>
              <w:br/>
            </w:r>
            <w:r>
              <w:rPr>
                <w:rFonts w:ascii="Times New Roman"/>
                <w:b w:val="false"/>
                <w:i w:val="false"/>
                <w:color w:val="000000"/>
                <w:sz w:val="20"/>
              </w:rPr>
              <w:t xml:space="preserve">
субъектiлерiмен эконо- </w:t>
            </w:r>
            <w:r>
              <w:br/>
            </w:r>
            <w:r>
              <w:rPr>
                <w:rFonts w:ascii="Times New Roman"/>
                <w:b w:val="false"/>
                <w:i w:val="false"/>
                <w:color w:val="000000"/>
                <w:sz w:val="20"/>
              </w:rPr>
              <w:t xml:space="preserve">
микалық ынтымақтастық </w:t>
            </w:r>
            <w:r>
              <w:br/>
            </w:r>
            <w:r>
              <w:rPr>
                <w:rFonts w:ascii="Times New Roman"/>
                <w:b w:val="false"/>
                <w:i w:val="false"/>
                <w:color w:val="000000"/>
                <w:sz w:val="20"/>
              </w:rPr>
              <w:t xml:space="preserve">
шарттарын жасасу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әкiмдiгі, </w:t>
            </w:r>
            <w:r>
              <w:br/>
            </w:r>
            <w:r>
              <w:rPr>
                <w:rFonts w:ascii="Times New Roman"/>
                <w:b w:val="false"/>
                <w:i w:val="false"/>
                <w:color w:val="000000"/>
                <w:sz w:val="20"/>
              </w:rPr>
              <w:t xml:space="preserve">
КҚБ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ақпараттық- </w:t>
            </w:r>
            <w:r>
              <w:br/>
            </w:r>
            <w:r>
              <w:rPr>
                <w:rFonts w:ascii="Times New Roman"/>
                <w:b w:val="false"/>
                <w:i w:val="false"/>
                <w:color w:val="000000"/>
                <w:sz w:val="20"/>
              </w:rPr>
              <w:t xml:space="preserve">
консультативтiк орталық- </w:t>
            </w:r>
            <w:r>
              <w:br/>
            </w:r>
            <w:r>
              <w:rPr>
                <w:rFonts w:ascii="Times New Roman"/>
                <w:b w:val="false"/>
                <w:i w:val="false"/>
                <w:color w:val="000000"/>
                <w:sz w:val="20"/>
              </w:rPr>
              <w:t xml:space="preserve">
тар мен ҒӨО жұмыстарын </w:t>
            </w:r>
            <w:r>
              <w:br/>
            </w:r>
            <w:r>
              <w:rPr>
                <w:rFonts w:ascii="Times New Roman"/>
                <w:b w:val="false"/>
                <w:i w:val="false"/>
                <w:color w:val="000000"/>
                <w:sz w:val="20"/>
              </w:rPr>
              <w:t xml:space="preserve">
жандандыру жолымен сүт </w:t>
            </w:r>
            <w:r>
              <w:br/>
            </w:r>
            <w:r>
              <w:rPr>
                <w:rFonts w:ascii="Times New Roman"/>
                <w:b w:val="false"/>
                <w:i w:val="false"/>
                <w:color w:val="000000"/>
                <w:sz w:val="20"/>
              </w:rPr>
              <w:t xml:space="preserve">
өндiру жөнiндегi кәсi- </w:t>
            </w:r>
            <w:r>
              <w:br/>
            </w:r>
            <w:r>
              <w:rPr>
                <w:rFonts w:ascii="Times New Roman"/>
                <w:b w:val="false"/>
                <w:i w:val="false"/>
                <w:color w:val="000000"/>
                <w:sz w:val="20"/>
              </w:rPr>
              <w:t xml:space="preserve">
порындарға қазiргі </w:t>
            </w:r>
            <w:r>
              <w:br/>
            </w:r>
            <w:r>
              <w:rPr>
                <w:rFonts w:ascii="Times New Roman"/>
                <w:b w:val="false"/>
                <w:i w:val="false"/>
                <w:color w:val="000000"/>
                <w:sz w:val="20"/>
              </w:rPr>
              <w:t xml:space="preserve">
заманғы ғылымның </w:t>
            </w:r>
            <w:r>
              <w:br/>
            </w:r>
            <w:r>
              <w:rPr>
                <w:rFonts w:ascii="Times New Roman"/>
                <w:b w:val="false"/>
                <w:i w:val="false"/>
                <w:color w:val="000000"/>
                <w:sz w:val="20"/>
              </w:rPr>
              <w:t xml:space="preserve">
жетiстiктерiн ендiру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әкiмдiгі, </w:t>
            </w:r>
            <w:r>
              <w:br/>
            </w:r>
            <w:r>
              <w:rPr>
                <w:rFonts w:ascii="Times New Roman"/>
                <w:b w:val="false"/>
                <w:i w:val="false"/>
                <w:color w:val="000000"/>
                <w:sz w:val="20"/>
              </w:rPr>
              <w:t xml:space="preserve">
ҚАМ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КҚБ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r>
              <w:br/>
            </w:r>
            <w:r>
              <w:rPr>
                <w:rFonts w:ascii="Times New Roman"/>
                <w:b w:val="false"/>
                <w:i w:val="false"/>
                <w:color w:val="000000"/>
                <w:sz w:val="20"/>
              </w:rPr>
              <w:t xml:space="preserve">
жылдар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орта оқу орын- </w:t>
            </w:r>
            <w:r>
              <w:br/>
            </w:r>
            <w:r>
              <w:rPr>
                <w:rFonts w:ascii="Times New Roman"/>
                <w:b w:val="false"/>
                <w:i w:val="false"/>
                <w:color w:val="000000"/>
                <w:sz w:val="20"/>
              </w:rPr>
              <w:t xml:space="preserve">
дары базасында фермер- </w:t>
            </w:r>
            <w:r>
              <w:br/>
            </w:r>
            <w:r>
              <w:rPr>
                <w:rFonts w:ascii="Times New Roman"/>
                <w:b w:val="false"/>
                <w:i w:val="false"/>
                <w:color w:val="000000"/>
                <w:sz w:val="20"/>
              </w:rPr>
              <w:t xml:space="preserve">
лердiң бiлiктiлiгiн </w:t>
            </w:r>
            <w:r>
              <w:br/>
            </w:r>
            <w:r>
              <w:rPr>
                <w:rFonts w:ascii="Times New Roman"/>
                <w:b w:val="false"/>
                <w:i w:val="false"/>
                <w:color w:val="000000"/>
                <w:sz w:val="20"/>
              </w:rPr>
              <w:t xml:space="preserve">
арттырудың 3 айлық </w:t>
            </w:r>
            <w:r>
              <w:br/>
            </w:r>
            <w:r>
              <w:rPr>
                <w:rFonts w:ascii="Times New Roman"/>
                <w:b w:val="false"/>
                <w:i w:val="false"/>
                <w:color w:val="000000"/>
                <w:sz w:val="20"/>
              </w:rPr>
              <w:t xml:space="preserve">
ақылы курстарын </w:t>
            </w:r>
            <w:r>
              <w:br/>
            </w:r>
            <w:r>
              <w:rPr>
                <w:rFonts w:ascii="Times New Roman"/>
                <w:b w:val="false"/>
                <w:i w:val="false"/>
                <w:color w:val="000000"/>
                <w:sz w:val="20"/>
              </w:rPr>
              <w:t xml:space="preserve">
ұйымдастыру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есеп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1-тоқсан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Сүттiң сапасын қамта- </w:t>
            </w:r>
            <w:r>
              <w:br/>
            </w:r>
            <w:r>
              <w:rPr>
                <w:rFonts w:ascii="Times New Roman"/>
                <w:b w:val="false"/>
                <w:i w:val="false"/>
                <w:color w:val="000000"/>
                <w:sz w:val="20"/>
              </w:rPr>
              <w:t xml:space="preserve">
масыз ету мәселелерi </w:t>
            </w:r>
            <w:r>
              <w:br/>
            </w:r>
            <w:r>
              <w:rPr>
                <w:rFonts w:ascii="Times New Roman"/>
                <w:b w:val="false"/>
                <w:i w:val="false"/>
                <w:color w:val="000000"/>
                <w:sz w:val="20"/>
              </w:rPr>
              <w:t xml:space="preserve">
жөнiнде фермерлер үшiн </w:t>
            </w:r>
            <w:r>
              <w:br/>
            </w:r>
            <w:r>
              <w:rPr>
                <w:rFonts w:ascii="Times New Roman"/>
                <w:b w:val="false"/>
                <w:i w:val="false"/>
                <w:color w:val="000000"/>
                <w:sz w:val="20"/>
              </w:rPr>
              <w:t xml:space="preserve">
оқыту семинарларын </w:t>
            </w:r>
            <w:r>
              <w:br/>
            </w:r>
            <w:r>
              <w:rPr>
                <w:rFonts w:ascii="Times New Roman"/>
                <w:b w:val="false"/>
                <w:i w:val="false"/>
                <w:color w:val="000000"/>
                <w:sz w:val="20"/>
              </w:rPr>
              <w:t xml:space="preserve">
ұйымдастыру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есеп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әкiмдiгі, </w:t>
            </w:r>
            <w:r>
              <w:br/>
            </w:r>
            <w:r>
              <w:rPr>
                <w:rFonts w:ascii="Times New Roman"/>
                <w:b w:val="false"/>
                <w:i w:val="false"/>
                <w:color w:val="000000"/>
                <w:sz w:val="20"/>
              </w:rPr>
              <w:t xml:space="preserve">
КҚБ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жылдан </w:t>
            </w:r>
            <w:r>
              <w:br/>
            </w:r>
            <w:r>
              <w:rPr>
                <w:rFonts w:ascii="Times New Roman"/>
                <w:b w:val="false"/>
                <w:i w:val="false"/>
                <w:color w:val="000000"/>
                <w:sz w:val="20"/>
              </w:rPr>
              <w:t xml:space="preserve">
бастап </w:t>
            </w:r>
          </w:p>
        </w:tc>
      </w:tr>
    </w:tbl>
    <w:p>
      <w:pPr>
        <w:spacing w:after="0"/>
        <w:ind w:left="0"/>
        <w:jc w:val="both"/>
      </w:pPr>
      <w:r>
        <w:rPr>
          <w:rFonts w:ascii="Times New Roman"/>
          <w:b w:val="false"/>
          <w:i w:val="false"/>
          <w:color w:val="000000"/>
          <w:sz w:val="28"/>
        </w:rPr>
        <w:t xml:space="preserve">      Ескертпе. Аббревиатуралардың толық жазылуы: </w:t>
      </w:r>
    </w:p>
    <w:p>
      <w:pPr>
        <w:spacing w:after="0"/>
        <w:ind w:left="0"/>
        <w:jc w:val="both"/>
      </w:pPr>
      <w:r>
        <w:rPr>
          <w:rFonts w:ascii="Times New Roman"/>
          <w:b w:val="false"/>
          <w:i w:val="false"/>
          <w:color w:val="000000"/>
          <w:sz w:val="28"/>
        </w:rPr>
        <w:t xml:space="preserve">      АҚ - акционерлiк қоғам </w:t>
      </w:r>
      <w:r>
        <w:br/>
      </w:r>
      <w:r>
        <w:rPr>
          <w:rFonts w:ascii="Times New Roman"/>
          <w:b w:val="false"/>
          <w:i w:val="false"/>
          <w:color w:val="000000"/>
          <w:sz w:val="28"/>
        </w:rPr>
        <w:t xml:space="preserve">
      TMPA - Табиғи монополияларды реттеу агенттігi </w:t>
      </w:r>
      <w:r>
        <w:br/>
      </w:r>
      <w:r>
        <w:rPr>
          <w:rFonts w:ascii="Times New Roman"/>
          <w:b w:val="false"/>
          <w:i w:val="false"/>
          <w:color w:val="000000"/>
          <w:sz w:val="28"/>
        </w:rPr>
        <w:t xml:space="preserve">
      СА - Статистика агенттігi </w:t>
      </w:r>
      <w:r>
        <w:br/>
      </w:r>
      <w:r>
        <w:rPr>
          <w:rFonts w:ascii="Times New Roman"/>
          <w:b w:val="false"/>
          <w:i w:val="false"/>
          <w:color w:val="000000"/>
          <w:sz w:val="28"/>
        </w:rPr>
        <w:t xml:space="preserve">
      ЖЖМ - Жанар-жағар май материалдары </w:t>
      </w:r>
      <w:r>
        <w:br/>
      </w:r>
      <w:r>
        <w:rPr>
          <w:rFonts w:ascii="Times New Roman"/>
          <w:b w:val="false"/>
          <w:i w:val="false"/>
          <w:color w:val="000000"/>
          <w:sz w:val="28"/>
        </w:rPr>
        <w:t xml:space="preserve">
      ИРАК - Халықаралық аккредиттелген одақ </w:t>
      </w:r>
      <w:r>
        <w:br/>
      </w:r>
      <w:r>
        <w:rPr>
          <w:rFonts w:ascii="Times New Roman"/>
          <w:b w:val="false"/>
          <w:i w:val="false"/>
          <w:color w:val="000000"/>
          <w:sz w:val="28"/>
        </w:rPr>
        <w:t xml:space="preserve">
      ДИ- Даму институттары </w:t>
      </w:r>
      <w:r>
        <w:br/>
      </w:r>
      <w:r>
        <w:rPr>
          <w:rFonts w:ascii="Times New Roman"/>
          <w:b w:val="false"/>
          <w:i w:val="false"/>
          <w:color w:val="000000"/>
          <w:sz w:val="28"/>
        </w:rPr>
        <w:t xml:space="preserve">
      ИСО - Өнiмге халықаралық стандарт </w:t>
      </w:r>
      <w:r>
        <w:br/>
      </w:r>
      <w:r>
        <w:rPr>
          <w:rFonts w:ascii="Times New Roman"/>
          <w:b w:val="false"/>
          <w:i w:val="false"/>
          <w:color w:val="000000"/>
          <w:sz w:val="28"/>
        </w:rPr>
        <w:t xml:space="preserve">
      ҚАМ - "Қазагромаркетинг" акционерлiк қоғамы </w:t>
      </w:r>
      <w:r>
        <w:br/>
      </w:r>
      <w:r>
        <w:rPr>
          <w:rFonts w:ascii="Times New Roman"/>
          <w:b w:val="false"/>
          <w:i w:val="false"/>
          <w:color w:val="000000"/>
          <w:sz w:val="28"/>
        </w:rPr>
        <w:t xml:space="preserve">
      ҚАҚ - "Қазагроқаржы" акционерлiк қоғамы </w:t>
      </w:r>
      <w:r>
        <w:br/>
      </w:r>
      <w:r>
        <w:rPr>
          <w:rFonts w:ascii="Times New Roman"/>
          <w:b w:val="false"/>
          <w:i w:val="false"/>
          <w:color w:val="000000"/>
          <w:sz w:val="28"/>
        </w:rPr>
        <w:t xml:space="preserve">
      ҮК - Үйлестiру кеңесi </w:t>
      </w:r>
      <w:r>
        <w:br/>
      </w:r>
      <w:r>
        <w:rPr>
          <w:rFonts w:ascii="Times New Roman"/>
          <w:b w:val="false"/>
          <w:i w:val="false"/>
          <w:color w:val="000000"/>
          <w:sz w:val="28"/>
        </w:rPr>
        <w:t xml:space="preserve">
      ҚТЖ - "Қазақстан темiр жолы" ұлттық компаниясы" акционерлiк қоғамы </w:t>
      </w:r>
      <w:r>
        <w:br/>
      </w:r>
      <w:r>
        <w:rPr>
          <w:rFonts w:ascii="Times New Roman"/>
          <w:b w:val="false"/>
          <w:i w:val="false"/>
          <w:color w:val="000000"/>
          <w:sz w:val="28"/>
        </w:rPr>
        <w:t xml:space="preserve">
      CIM - Сыртқы iстер министрлiгi </w:t>
      </w:r>
      <w:r>
        <w:br/>
      </w:r>
      <w:r>
        <w:rPr>
          <w:rFonts w:ascii="Times New Roman"/>
          <w:b w:val="false"/>
          <w:i w:val="false"/>
          <w:color w:val="000000"/>
          <w:sz w:val="28"/>
        </w:rPr>
        <w:t xml:space="preserve">
      ИСМ - Индустрия және сауда министрлiгi </w:t>
      </w:r>
      <w:r>
        <w:br/>
      </w:r>
      <w:r>
        <w:rPr>
          <w:rFonts w:ascii="Times New Roman"/>
          <w:b w:val="false"/>
          <w:i w:val="false"/>
          <w:color w:val="000000"/>
          <w:sz w:val="28"/>
        </w:rPr>
        <w:t xml:space="preserve">
      АШМ - Ауыл шаруашылығы министрлiгi </w:t>
      </w:r>
      <w:r>
        <w:br/>
      </w:r>
      <w:r>
        <w:rPr>
          <w:rFonts w:ascii="Times New Roman"/>
          <w:b w:val="false"/>
          <w:i w:val="false"/>
          <w:color w:val="000000"/>
          <w:sz w:val="28"/>
        </w:rPr>
        <w:t xml:space="preserve">
      МТС - Машина-трактор станциясы </w:t>
      </w:r>
      <w:r>
        <w:br/>
      </w:r>
      <w:r>
        <w:rPr>
          <w:rFonts w:ascii="Times New Roman"/>
          <w:b w:val="false"/>
          <w:i w:val="false"/>
          <w:color w:val="000000"/>
          <w:sz w:val="28"/>
        </w:rPr>
        <w:t xml:space="preserve">
      ХСО - Халықаралық сауда орталығы </w:t>
      </w:r>
      <w:r>
        <w:br/>
      </w:r>
      <w:r>
        <w:rPr>
          <w:rFonts w:ascii="Times New Roman"/>
          <w:b w:val="false"/>
          <w:i w:val="false"/>
          <w:color w:val="000000"/>
          <w:sz w:val="28"/>
        </w:rPr>
        <w:t xml:space="preserve">
      Қаржыминi - Қаржы министрлiгi </w:t>
      </w:r>
      <w:r>
        <w:br/>
      </w:r>
      <w:r>
        <w:rPr>
          <w:rFonts w:ascii="Times New Roman"/>
          <w:b w:val="false"/>
          <w:i w:val="false"/>
          <w:color w:val="000000"/>
          <w:sz w:val="28"/>
        </w:rPr>
        <w:t xml:space="preserve">
      ЭБЖМ - Экономика және бюджеттiк жоспарлау министрлiгi </w:t>
      </w:r>
      <w:r>
        <w:br/>
      </w:r>
      <w:r>
        <w:rPr>
          <w:rFonts w:ascii="Times New Roman"/>
          <w:b w:val="false"/>
          <w:i w:val="false"/>
          <w:color w:val="000000"/>
          <w:sz w:val="28"/>
        </w:rPr>
        <w:t xml:space="preserve">
      ҚҚС - Қосылған құн салығы </w:t>
      </w:r>
      <w:r>
        <w:br/>
      </w:r>
      <w:r>
        <w:rPr>
          <w:rFonts w:ascii="Times New Roman"/>
          <w:b w:val="false"/>
          <w:i w:val="false"/>
          <w:color w:val="000000"/>
          <w:sz w:val="28"/>
        </w:rPr>
        <w:t xml:space="preserve">
      НҚК - Нормативтiк-құқықтық кесiм </w:t>
      </w:r>
      <w:r>
        <w:br/>
      </w:r>
      <w:r>
        <w:rPr>
          <w:rFonts w:ascii="Times New Roman"/>
          <w:b w:val="false"/>
          <w:i w:val="false"/>
          <w:color w:val="000000"/>
          <w:sz w:val="28"/>
        </w:rPr>
        <w:t xml:space="preserve">
      ҒӨО - Ғылыми-өндiрiстiк орталығы </w:t>
      </w:r>
      <w:r>
        <w:br/>
      </w:r>
      <w:r>
        <w:rPr>
          <w:rFonts w:ascii="Times New Roman"/>
          <w:b w:val="false"/>
          <w:i w:val="false"/>
          <w:color w:val="000000"/>
          <w:sz w:val="28"/>
        </w:rPr>
        <w:t xml:space="preserve">
      КҚБ - Кәсiпкерлердің қоғамдық бiрлестiктерi </w:t>
      </w:r>
      <w:r>
        <w:br/>
      </w:r>
      <w:r>
        <w:rPr>
          <w:rFonts w:ascii="Times New Roman"/>
          <w:b w:val="false"/>
          <w:i w:val="false"/>
          <w:color w:val="000000"/>
          <w:sz w:val="28"/>
        </w:rPr>
        <w:t xml:space="preserve">
      РМК - Республикалық мемлекеттік кәсiпорын </w:t>
      </w:r>
      <w:r>
        <w:br/>
      </w:r>
      <w:r>
        <w:rPr>
          <w:rFonts w:ascii="Times New Roman"/>
          <w:b w:val="false"/>
          <w:i w:val="false"/>
          <w:color w:val="000000"/>
          <w:sz w:val="28"/>
        </w:rPr>
        <w:t xml:space="preserve">
      ҚР - Қазақстан Республикасы </w:t>
      </w:r>
      <w:r>
        <w:br/>
      </w:r>
      <w:r>
        <w:rPr>
          <w:rFonts w:ascii="Times New Roman"/>
          <w:b w:val="false"/>
          <w:i w:val="false"/>
          <w:color w:val="000000"/>
          <w:sz w:val="28"/>
        </w:rPr>
        <w:t xml:space="preserve">
      РФ - Ресей Федерациясы </w:t>
      </w:r>
      <w:r>
        <w:br/>
      </w:r>
      <w:r>
        <w:rPr>
          <w:rFonts w:ascii="Times New Roman"/>
          <w:b w:val="false"/>
          <w:i w:val="false"/>
          <w:color w:val="000000"/>
          <w:sz w:val="28"/>
        </w:rPr>
        <w:t xml:space="preserve">
      СӨП - Сауда өнеркәсiптiк палатасы </w:t>
      </w:r>
      <w:r>
        <w:br/>
      </w:r>
      <w:r>
        <w:rPr>
          <w:rFonts w:ascii="Times New Roman"/>
          <w:b w:val="false"/>
          <w:i w:val="false"/>
          <w:color w:val="000000"/>
          <w:sz w:val="28"/>
        </w:rPr>
        <w:t xml:space="preserve">
      АЖП - Аумақтық жұмыс топтары </w:t>
      </w:r>
      <w:r>
        <w:br/>
      </w:r>
      <w:r>
        <w:rPr>
          <w:rFonts w:ascii="Times New Roman"/>
          <w:b w:val="false"/>
          <w:i w:val="false"/>
          <w:color w:val="000000"/>
          <w:sz w:val="28"/>
        </w:rPr>
        <w:t xml:space="preserve">
      XACCП - Қажеттi бақылау нүктелерiнiң қатер талдауы </w:t>
      </w:r>
      <w:r>
        <w:br/>
      </w:r>
      <w:r>
        <w:rPr>
          <w:rFonts w:ascii="Times New Roman"/>
          <w:b w:val="false"/>
          <w:i w:val="false"/>
          <w:color w:val="000000"/>
          <w:sz w:val="28"/>
        </w:rPr>
        <w:t xml:space="preserve">
      МТЗО - "Маркетингтiк-талдамалық зерттеулер орталығы" акционерлiк қоғамы </w:t>
      </w:r>
      <w:r>
        <w:br/>
      </w:r>
      <w:r>
        <w:rPr>
          <w:rFonts w:ascii="Times New Roman"/>
          <w:b w:val="false"/>
          <w:i w:val="false"/>
          <w:color w:val="000000"/>
          <w:sz w:val="28"/>
        </w:rPr>
        <w:t xml:space="preserve">
      ОҚО - Оңтүстік Қазақстан облысы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Yкiметінің            </w:t>
      </w:r>
      <w:r>
        <w:br/>
      </w:r>
      <w:r>
        <w:rPr>
          <w:rFonts w:ascii="Times New Roman"/>
          <w:b w:val="false"/>
          <w:i w:val="false"/>
          <w:color w:val="000000"/>
          <w:sz w:val="28"/>
        </w:rPr>
        <w:t xml:space="preserve">
2005 жылғы 26 маусымдағы    </w:t>
      </w:r>
      <w:r>
        <w:br/>
      </w:r>
      <w:r>
        <w:rPr>
          <w:rFonts w:ascii="Times New Roman"/>
          <w:b w:val="false"/>
          <w:i w:val="false"/>
          <w:color w:val="000000"/>
          <w:sz w:val="28"/>
        </w:rPr>
        <w:t xml:space="preserve">
N 633 қаулысымен       </w:t>
      </w:r>
      <w:r>
        <w:br/>
      </w:r>
      <w:r>
        <w:rPr>
          <w:rFonts w:ascii="Times New Roman"/>
          <w:b w:val="false"/>
          <w:i w:val="false"/>
          <w:color w:val="000000"/>
          <w:sz w:val="28"/>
        </w:rPr>
        <w:t xml:space="preserve">
бекiтілген          </w:t>
      </w:r>
    </w:p>
    <w:bookmarkStart w:name="z12" w:id="11"/>
    <w:p>
      <w:pPr>
        <w:spacing w:after="0"/>
        <w:ind w:left="0"/>
        <w:jc w:val="left"/>
      </w:pPr>
      <w:r>
        <w:rPr>
          <w:rFonts w:ascii="Times New Roman"/>
          <w:b/>
          <w:i w:val="false"/>
          <w:color w:val="000000"/>
        </w:rPr>
        <w:t xml:space="preserve"> 
  "Туризм" пилоттық кластерiн жасау мен дамыту </w:t>
      </w:r>
      <w:r>
        <w:br/>
      </w:r>
      <w:r>
        <w:rPr>
          <w:rFonts w:ascii="Times New Roman"/>
          <w:b/>
          <w:i w:val="false"/>
          <w:color w:val="000000"/>
        </w:rPr>
        <w:t xml:space="preserve">
жөнiндегi жоспар </w:t>
      </w:r>
    </w:p>
    <w:bookmarkEnd w:id="11"/>
    <w:p>
      <w:pPr>
        <w:spacing w:after="0"/>
        <w:ind w:left="0"/>
        <w:jc w:val="both"/>
      </w:pPr>
      <w:r>
        <w:rPr>
          <w:rFonts w:ascii="Times New Roman"/>
          <w:b w:val="false"/>
          <w:i w:val="false"/>
          <w:color w:val="ff0000"/>
          <w:sz w:val="28"/>
        </w:rPr>
        <w:t xml:space="preserve">       Ескерту. Жоспарға өзгерту енгізілді - ҚР Үкіметінің 2006.04.26. N  </w:t>
      </w:r>
      <w:r>
        <w:rPr>
          <w:rFonts w:ascii="Times New Roman"/>
          <w:b w:val="false"/>
          <w:i w:val="false"/>
          <w:color w:val="ff0000"/>
          <w:sz w:val="28"/>
        </w:rPr>
        <w:t xml:space="preserve">329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Туристiк сала бүгiн экономиканың ең жанданған және перспективалық салаларының бiрiне айналып келедi. </w:t>
      </w:r>
      <w:r>
        <w:br/>
      </w:r>
      <w:r>
        <w:rPr>
          <w:rFonts w:ascii="Times New Roman"/>
          <w:b w:val="false"/>
          <w:i w:val="false"/>
          <w:color w:val="000000"/>
          <w:sz w:val="28"/>
        </w:rPr>
        <w:t xml:space="preserve">
      Туристiк қызметтерге сұраныстың айқындауыштары мыналар: өмiр деңгейiнiң артуы, Интернет арқылы туристiк қызметтердi сатып алудың ұлғаюы, турлардың құрама пакеттерiне, дәстүрлi мәдениеттi, өмiр мәнерiн бастан кешiруге мүмкiндiк беретiн турларға сұраныстың ұлғаюы болып табылады. </w:t>
      </w:r>
      <w:r>
        <w:br/>
      </w:r>
      <w:r>
        <w:rPr>
          <w:rFonts w:ascii="Times New Roman"/>
          <w:b w:val="false"/>
          <w:i w:val="false"/>
          <w:color w:val="000000"/>
          <w:sz w:val="28"/>
        </w:rPr>
        <w:t xml:space="preserve">
      Қазақстандық туристiк сала қолда бар туристiк әлеуетке қарамастан осы артықшылықтарды әлi пайдаланған емес. </w:t>
      </w:r>
      <w:r>
        <w:br/>
      </w:r>
      <w:r>
        <w:rPr>
          <w:rFonts w:ascii="Times New Roman"/>
          <w:b w:val="false"/>
          <w:i w:val="false"/>
          <w:color w:val="000000"/>
          <w:sz w:val="28"/>
        </w:rPr>
        <w:t xml:space="preserve">
      Тек соңғы жылдары ғана оны туристiк қызметтердiң әлемдiк нарығына жылжытуға арналған шаралар қабылдануда. </w:t>
      </w:r>
      <w:r>
        <w:br/>
      </w:r>
      <w:r>
        <w:rPr>
          <w:rFonts w:ascii="Times New Roman"/>
          <w:b w:val="false"/>
          <w:i w:val="false"/>
          <w:color w:val="000000"/>
          <w:sz w:val="28"/>
        </w:rPr>
        <w:t xml:space="preserve">
      Нәтижесiнде 2004 жылы Қазақстанға келушiлердiң саны 4,3 миллионды құраған. </w:t>
      </w:r>
      <w:r>
        <w:br/>
      </w:r>
      <w:r>
        <w:rPr>
          <w:rFonts w:ascii="Times New Roman"/>
          <w:b w:val="false"/>
          <w:i w:val="false"/>
          <w:color w:val="000000"/>
          <w:sz w:val="28"/>
        </w:rPr>
        <w:t xml:space="preserve">
      Ұсынылған Iс-шаралар жоспарында заңнамаға өзгерiстер енгiзу, жалпы салалық iс-шаралар өткiзу мәселелерiн қамтитын жалпы жүйелiк мәселелерден басқа Алматыда және Алматы облысында шоғырланатын пилоттық туристiк кластер бөлiнген. Осы өңiр инфрақұрылымы (қонақ үйлердiң, санаторийлердiң, ойын-сауық объектiлерiнiң барынша көп шоғырлануы, қорықтар, таулар және т.б.) бойынша да, туристер үшiн өңiрдiң жалпы тартымдылығын арттыру үшiн жеке бизнес өкілдерiнiң ынтымақтастыққа дайындығы бойынша да кластерлiк бастамаларды iске асыру үшiн неғұрлым лайықты болып табылады. </w:t>
      </w:r>
      <w:r>
        <w:br/>
      </w:r>
      <w:r>
        <w:rPr>
          <w:rFonts w:ascii="Times New Roman"/>
          <w:b w:val="false"/>
          <w:i w:val="false"/>
          <w:color w:val="000000"/>
          <w:sz w:val="28"/>
        </w:rPr>
        <w:t xml:space="preserve">
      Жүргiзілген зерттеулер барысында оларды пайдалану осы пилоттық кластердiң дамуын ынталандыратын Алматыда және Алматы облысында туристiк кластердiң мынадай сегменттерi айқындалды: </w:t>
      </w:r>
      <w:r>
        <w:br/>
      </w:r>
      <w:r>
        <w:rPr>
          <w:rFonts w:ascii="Times New Roman"/>
          <w:b w:val="false"/>
          <w:i w:val="false"/>
          <w:color w:val="000000"/>
          <w:sz w:val="28"/>
        </w:rPr>
        <w:t xml:space="preserve">
      Өңiрдiң табиғи ландшафттарын пайдаланатын экологиялық туризм. </w:t>
      </w:r>
      <w:r>
        <w:br/>
      </w:r>
      <w:r>
        <w:rPr>
          <w:rFonts w:ascii="Times New Roman"/>
          <w:b w:val="false"/>
          <w:i w:val="false"/>
          <w:color w:val="000000"/>
          <w:sz w:val="28"/>
        </w:rPr>
        <w:t xml:space="preserve">
      Қолда бар тарихи-археологиялық және мәдени мұраны ашуға бағытталған мәдени-танымдық туризм. </w:t>
      </w:r>
      <w:r>
        <w:br/>
      </w:r>
      <w:r>
        <w:rPr>
          <w:rFonts w:ascii="Times New Roman"/>
          <w:b w:val="false"/>
          <w:i w:val="false"/>
          <w:color w:val="000000"/>
          <w:sz w:val="28"/>
        </w:rPr>
        <w:t xml:space="preserve">
      Орталық Азияның қаржылық және бизнес-орталықтарының ең маңыздыларының бiрi ретiнде Алматы қаласының одан әрi дамуына ықпалын тигiзетiн iскерлiк туризм.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5544"/>
        <w:gridCol w:w="2529"/>
        <w:gridCol w:w="2725"/>
        <w:gridCol w:w="2249"/>
      </w:tblGrid>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 </w:t>
            </w:r>
            <w:r>
              <w:br/>
            </w:r>
            <w:r>
              <w:rPr>
                <w:rFonts w:ascii="Times New Roman"/>
                <w:b w:val="false"/>
                <w:i w:val="false"/>
                <w:color w:val="000000"/>
                <w:sz w:val="20"/>
              </w:rPr>
              <w:t xml:space="preserve">
N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Iс-шара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w:t>
            </w:r>
            <w:r>
              <w:br/>
            </w:r>
            <w:r>
              <w:rPr>
                <w:rFonts w:ascii="Times New Roman"/>
                <w:b w:val="false"/>
                <w:i w:val="false"/>
                <w:color w:val="000000"/>
                <w:sz w:val="20"/>
              </w:rPr>
              <w:t xml:space="preserve">
нысаны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w:t>
            </w:r>
            <w:r>
              <w:br/>
            </w:r>
            <w:r>
              <w:rPr>
                <w:rFonts w:ascii="Times New Roman"/>
                <w:b w:val="false"/>
                <w:i w:val="false"/>
                <w:color w:val="000000"/>
                <w:sz w:val="20"/>
              </w:rPr>
              <w:t xml:space="preserve">
мерзiмi </w:t>
            </w:r>
          </w:p>
        </w:tc>
      </w:tr>
      <w:tr>
        <w:trPr>
          <w:trHeight w:val="46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Жалпы жүйелiк шаралар 
</w:t>
            </w:r>
          </w:p>
        </w:tc>
      </w:tr>
      <w:tr>
        <w:trPr>
          <w:trHeight w:val="14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Инфрақұрылымды, оның iшiнде шағын қонақ үйлердi, мотелдерді, кiшi қонақ үйлердi, бизнес-орталықтарын және шопинг-орталықта- </w:t>
            </w:r>
            <w:r>
              <w:br/>
            </w:r>
            <w:r>
              <w:rPr>
                <w:rFonts w:ascii="Times New Roman"/>
                <w:b w:val="false"/>
                <w:i w:val="false"/>
                <w:color w:val="000000"/>
                <w:sz w:val="20"/>
              </w:rPr>
              <w:t xml:space="preserve">
рын дамыту үшiн инвести- </w:t>
            </w:r>
            <w:r>
              <w:br/>
            </w:r>
            <w:r>
              <w:rPr>
                <w:rFonts w:ascii="Times New Roman"/>
                <w:b w:val="false"/>
                <w:i w:val="false"/>
                <w:color w:val="000000"/>
                <w:sz w:val="20"/>
              </w:rPr>
              <w:t xml:space="preserve">
циялар тарту мақсатында "Инвестициялар туралы" Қазақстан Республикасы- </w:t>
            </w:r>
            <w:r>
              <w:br/>
            </w:r>
            <w:r>
              <w:rPr>
                <w:rFonts w:ascii="Times New Roman"/>
                <w:b w:val="false"/>
                <w:i w:val="false"/>
                <w:color w:val="000000"/>
                <w:sz w:val="20"/>
              </w:rPr>
              <w:t xml:space="preserve">
ның Заңын iске асырудың кейбiр мәселелерi туралы" Қазақстан Республикасы Үкiметiнiң 2003 жылғы 8 мамырдағы N 436 қаулысымен бекiтiлген Инвестиция- </w:t>
            </w:r>
            <w:r>
              <w:br/>
            </w:r>
            <w:r>
              <w:rPr>
                <w:rFonts w:ascii="Times New Roman"/>
                <w:b w:val="false"/>
                <w:i w:val="false"/>
                <w:color w:val="000000"/>
                <w:sz w:val="20"/>
              </w:rPr>
              <w:t xml:space="preserve">
лық преференциялар берiлетін қызметтiң кiшi түрлерiнiң сыныптауыш деңгейiнде экономикалық қызметтің басымды түрленуiнiң тiзбесiне "Туризм" бөлiмiн енгізу мүмкiндiгiн қарау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 </w:t>
            </w:r>
            <w:r>
              <w:br/>
            </w:r>
            <w:r>
              <w:rPr>
                <w:rFonts w:ascii="Times New Roman"/>
                <w:b w:val="false"/>
                <w:i w:val="false"/>
                <w:color w:val="000000"/>
                <w:sz w:val="20"/>
              </w:rPr>
              <w:t xml:space="preserve">
қаулысының </w:t>
            </w:r>
            <w:r>
              <w:br/>
            </w:r>
            <w:r>
              <w:rPr>
                <w:rFonts w:ascii="Times New Roman"/>
                <w:b w:val="false"/>
                <w:i w:val="false"/>
                <w:color w:val="000000"/>
                <w:sz w:val="20"/>
              </w:rPr>
              <w:t xml:space="preserve">
жобасы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1-2- </w:t>
            </w:r>
            <w:r>
              <w:br/>
            </w:r>
            <w:r>
              <w:rPr>
                <w:rFonts w:ascii="Times New Roman"/>
                <w:b w:val="false"/>
                <w:i w:val="false"/>
                <w:color w:val="000000"/>
                <w:sz w:val="20"/>
              </w:rPr>
              <w:t xml:space="preserve">
тоқсан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Саяси тұрақты мемлекет- </w:t>
            </w:r>
            <w:r>
              <w:br/>
            </w:r>
            <w:r>
              <w:rPr>
                <w:rFonts w:ascii="Times New Roman"/>
                <w:b w:val="false"/>
                <w:i w:val="false"/>
                <w:color w:val="000000"/>
                <w:sz w:val="20"/>
              </w:rPr>
              <w:t xml:space="preserve">
тердiң азаматтары үшiн визалық және тiркеу рәсiмдерiн оңтайландыру бөлiгiнде әкiмшiлiк кедергілердi жою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ТК-ге </w:t>
            </w:r>
            <w:r>
              <w:br/>
            </w:r>
            <w:r>
              <w:rPr>
                <w:rFonts w:ascii="Times New Roman"/>
                <w:b w:val="false"/>
                <w:i w:val="false"/>
                <w:color w:val="000000"/>
                <w:sz w:val="20"/>
              </w:rPr>
              <w:t xml:space="preserve">
ақпарат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СIМ, IIM, ҰҚК </w:t>
            </w:r>
            <w:r>
              <w:br/>
            </w:r>
            <w:r>
              <w:rPr>
                <w:rFonts w:ascii="Times New Roman"/>
                <w:b w:val="false"/>
                <w:i w:val="false"/>
                <w:color w:val="000000"/>
                <w:sz w:val="20"/>
              </w:rPr>
              <w:t xml:space="preserve">
(келiсiм бойынша)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3-4-тоқсан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ұлттық </w:t>
            </w:r>
            <w:r>
              <w:br/>
            </w:r>
            <w:r>
              <w:rPr>
                <w:rFonts w:ascii="Times New Roman"/>
                <w:b w:val="false"/>
                <w:i w:val="false"/>
                <w:color w:val="000000"/>
                <w:sz w:val="20"/>
              </w:rPr>
              <w:t xml:space="preserve">
табиғи парктер мен </w:t>
            </w:r>
            <w:r>
              <w:br/>
            </w:r>
            <w:r>
              <w:rPr>
                <w:rFonts w:ascii="Times New Roman"/>
                <w:b w:val="false"/>
                <w:i w:val="false"/>
                <w:color w:val="000000"/>
                <w:sz w:val="20"/>
              </w:rPr>
              <w:t xml:space="preserve">
ерекше қорғалатын </w:t>
            </w:r>
            <w:r>
              <w:br/>
            </w:r>
            <w:r>
              <w:rPr>
                <w:rFonts w:ascii="Times New Roman"/>
                <w:b w:val="false"/>
                <w:i w:val="false"/>
                <w:color w:val="000000"/>
                <w:sz w:val="20"/>
              </w:rPr>
              <w:t xml:space="preserve">
табиғи аумақтарға </w:t>
            </w:r>
            <w:r>
              <w:br/>
            </w:r>
            <w:r>
              <w:rPr>
                <w:rFonts w:ascii="Times New Roman"/>
                <w:b w:val="false"/>
                <w:i w:val="false"/>
                <w:color w:val="000000"/>
                <w:sz w:val="20"/>
              </w:rPr>
              <w:t xml:space="preserve">
туристер ағынын ынталандыратын тарифтердi белгiлеу жөнiнде шаралар қабылдау </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ұсыныстар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ИСМ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1994 жылғы 10 желтоқ- </w:t>
            </w:r>
            <w:r>
              <w:br/>
            </w:r>
            <w:r>
              <w:rPr>
                <w:rFonts w:ascii="Times New Roman"/>
                <w:b w:val="false"/>
                <w:i w:val="false"/>
                <w:color w:val="000000"/>
                <w:sz w:val="20"/>
              </w:rPr>
              <w:t xml:space="preserve">
сандағы Қазақстан Республикасының </w:t>
            </w:r>
            <w:r>
              <w:br/>
            </w:r>
            <w:r>
              <w:rPr>
                <w:rFonts w:ascii="Times New Roman"/>
                <w:b w:val="false"/>
                <w:i w:val="false"/>
                <w:color w:val="000000"/>
                <w:sz w:val="20"/>
              </w:rPr>
              <w:t xml:space="preserve">
Үкiметi мен Ресей Федерациясының Үкiметi арасындағы "Байқоңыр" кешенiн жалға беру шартына Қазақстан Республикасы туроператорларының "Байқоңыр" кешенiн туристiк объект ретінде пайдалану мүмкiндiгіне қатысты толықтыру енгізу жөнiндегi мәселені пысықтау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ТК-ге </w:t>
            </w:r>
            <w:r>
              <w:br/>
            </w:r>
            <w:r>
              <w:rPr>
                <w:rFonts w:ascii="Times New Roman"/>
                <w:b w:val="false"/>
                <w:i w:val="false"/>
                <w:color w:val="000000"/>
                <w:sz w:val="20"/>
              </w:rPr>
              <w:t xml:space="preserve">
ақпарат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СIМ, ИСМ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3-4-тоқсан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Туристiк мақсаттағы (спорттық балық аулау үшiн) биоресурстарды пайдаланғаны үшiн төлемдер сомасын азайту жөнiнде ұсыныстар әзiрлеу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ұсыныстар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ИСМ, ҚТҚ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Спорттық </w:t>
            </w:r>
            <w:r>
              <w:br/>
            </w:r>
            <w:r>
              <w:rPr>
                <w:rFonts w:ascii="Times New Roman"/>
                <w:b w:val="false"/>
                <w:i w:val="false"/>
                <w:color w:val="000000"/>
                <w:sz w:val="20"/>
              </w:rPr>
              <w:t xml:space="preserve">
балықшылық </w:t>
            </w:r>
            <w:r>
              <w:br/>
            </w:r>
            <w:r>
              <w:rPr>
                <w:rFonts w:ascii="Times New Roman"/>
                <w:b w:val="false"/>
                <w:i w:val="false"/>
                <w:color w:val="000000"/>
                <w:sz w:val="20"/>
              </w:rPr>
              <w:t xml:space="preserve">
қауымдас- </w:t>
            </w:r>
            <w:r>
              <w:br/>
            </w:r>
            <w:r>
              <w:rPr>
                <w:rFonts w:ascii="Times New Roman"/>
                <w:b w:val="false"/>
                <w:i w:val="false"/>
                <w:color w:val="000000"/>
                <w:sz w:val="20"/>
              </w:rPr>
              <w:t xml:space="preserve">
тығы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Туристiк әлеуетке зерттеулер жүргiзу және туризм индустриясын дамыту стратегиясын әзiрлеу үшiн жетекшi халықаралық консалтинг- </w:t>
            </w:r>
            <w:r>
              <w:br/>
            </w:r>
            <w:r>
              <w:rPr>
                <w:rFonts w:ascii="Times New Roman"/>
                <w:b w:val="false"/>
                <w:i w:val="false"/>
                <w:color w:val="000000"/>
                <w:sz w:val="20"/>
              </w:rPr>
              <w:t xml:space="preserve">
тік компаниялардың бiрiн тартуды қамтамасыз ету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ТК-ге </w:t>
            </w:r>
            <w:r>
              <w:br/>
            </w:r>
            <w:r>
              <w:rPr>
                <w:rFonts w:ascii="Times New Roman"/>
                <w:b w:val="false"/>
                <w:i w:val="false"/>
                <w:color w:val="000000"/>
                <w:sz w:val="20"/>
              </w:rPr>
              <w:t xml:space="preserve">
ақпарат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кәсіпкерлiктi дамыту қоры" </w:t>
            </w:r>
            <w:r>
              <w:br/>
            </w:r>
            <w:r>
              <w:rPr>
                <w:rFonts w:ascii="Times New Roman"/>
                <w:b w:val="false"/>
                <w:i w:val="false"/>
                <w:color w:val="000000"/>
                <w:sz w:val="20"/>
              </w:rPr>
              <w:t xml:space="preserve">
акционерлiк қоғамы (келiсiм бойынша) мынадай туристік инфрақұрылым объектілерінің </w:t>
            </w:r>
            <w:r>
              <w:br/>
            </w:r>
            <w:r>
              <w:rPr>
                <w:rFonts w:ascii="Times New Roman"/>
                <w:b w:val="false"/>
                <w:i w:val="false"/>
                <w:color w:val="000000"/>
                <w:sz w:val="20"/>
              </w:rPr>
              <w:t xml:space="preserve">
құрылысын қаржыландыру мүмкіндігін қарасын: </w:t>
            </w:r>
            <w:r>
              <w:br/>
            </w:r>
            <w:r>
              <w:rPr>
                <w:rFonts w:ascii="Times New Roman"/>
                <w:b w:val="false"/>
                <w:i w:val="false"/>
                <w:color w:val="000000"/>
                <w:sz w:val="20"/>
              </w:rPr>
              <w:t xml:space="preserve">
а) шағын қонақ үйлер; </w:t>
            </w:r>
            <w:r>
              <w:br/>
            </w:r>
            <w:r>
              <w:rPr>
                <w:rFonts w:ascii="Times New Roman"/>
                <w:b w:val="false"/>
                <w:i w:val="false"/>
                <w:color w:val="000000"/>
                <w:sz w:val="20"/>
              </w:rPr>
              <w:t xml:space="preserve">
б) мотельдер; </w:t>
            </w:r>
            <w:r>
              <w:br/>
            </w:r>
            <w:r>
              <w:rPr>
                <w:rFonts w:ascii="Times New Roman"/>
                <w:b w:val="false"/>
                <w:i w:val="false"/>
                <w:color w:val="000000"/>
                <w:sz w:val="20"/>
              </w:rPr>
              <w:t xml:space="preserve">
в) кіші қонақ үйлер; </w:t>
            </w:r>
            <w:r>
              <w:br/>
            </w:r>
            <w:r>
              <w:rPr>
                <w:rFonts w:ascii="Times New Roman"/>
                <w:b w:val="false"/>
                <w:i w:val="false"/>
                <w:color w:val="000000"/>
                <w:sz w:val="20"/>
              </w:rPr>
              <w:t xml:space="preserve">
г) бизнес-орталықтар; </w:t>
            </w:r>
            <w:r>
              <w:br/>
            </w:r>
            <w:r>
              <w:rPr>
                <w:rFonts w:ascii="Times New Roman"/>
                <w:b w:val="false"/>
                <w:i w:val="false"/>
                <w:color w:val="000000"/>
                <w:sz w:val="20"/>
              </w:rPr>
              <w:t xml:space="preserve">
д) шопинг-орталықтар; </w:t>
            </w:r>
            <w:r>
              <w:br/>
            </w:r>
            <w:r>
              <w:rPr>
                <w:rFonts w:ascii="Times New Roman"/>
                <w:b w:val="false"/>
                <w:i w:val="false"/>
                <w:color w:val="000000"/>
                <w:sz w:val="20"/>
              </w:rPr>
              <w:t xml:space="preserve">
е) туристік және шаңғы базалары; </w:t>
            </w:r>
            <w:r>
              <w:br/>
            </w:r>
            <w:r>
              <w:rPr>
                <w:rFonts w:ascii="Times New Roman"/>
                <w:b w:val="false"/>
                <w:i w:val="false"/>
                <w:color w:val="000000"/>
                <w:sz w:val="20"/>
              </w:rPr>
              <w:t xml:space="preserve">
ж) киіз үй лагерьлері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ШКДҚ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инфрақұрылым объектілерін салуды дамыту институттары арқылы қаржыландыру үшін түрлер тізбесіне қосу мүмкіндігін қарау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ұсыныстар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бағдарламасы шеңберiнде туристiк мамандықтар бойынша 15 студентті оқытуға квота бөлу жөнiнде ұсыныстар енгізу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ұсыныстар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ИСМ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саласындағы мамандықтар бойынша оқытуға арналып бөлiнетiн бiлiм гранттарының санын 200-ге дейiн ұлғайту мүмкiндiгiн қарау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есеп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ИСМ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72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Мыналардың: </w:t>
            </w:r>
            <w:r>
              <w:br/>
            </w:r>
            <w:r>
              <w:rPr>
                <w:rFonts w:ascii="Times New Roman"/>
                <w:b w:val="false"/>
                <w:i w:val="false"/>
                <w:color w:val="000000"/>
                <w:sz w:val="20"/>
              </w:rPr>
              <w:t xml:space="preserve">
а) тау гидi мамандығы бойынша 30 адам, туризм нұсқаушысы - </w:t>
            </w:r>
            <w:r>
              <w:br/>
            </w:r>
            <w:r>
              <w:rPr>
                <w:rFonts w:ascii="Times New Roman"/>
                <w:b w:val="false"/>
                <w:i w:val="false"/>
                <w:color w:val="000000"/>
                <w:sz w:val="20"/>
              </w:rPr>
              <w:t xml:space="preserve">
30 адам - туризм және спорт академиясының; </w:t>
            </w:r>
            <w:r>
              <w:br/>
            </w:r>
            <w:r>
              <w:rPr>
                <w:rFonts w:ascii="Times New Roman"/>
                <w:b w:val="false"/>
                <w:i w:val="false"/>
                <w:color w:val="000000"/>
                <w:sz w:val="20"/>
              </w:rPr>
              <w:t xml:space="preserve">
б) экскурсовод маман- </w:t>
            </w:r>
            <w:r>
              <w:br/>
            </w:r>
            <w:r>
              <w:rPr>
                <w:rFonts w:ascii="Times New Roman"/>
                <w:b w:val="false"/>
                <w:i w:val="false"/>
                <w:color w:val="000000"/>
                <w:sz w:val="20"/>
              </w:rPr>
              <w:t xml:space="preserve">
дығы бойынша 50 адам, аудармашы-гидтер - </w:t>
            </w:r>
            <w:r>
              <w:br/>
            </w:r>
            <w:r>
              <w:rPr>
                <w:rFonts w:ascii="Times New Roman"/>
                <w:b w:val="false"/>
                <w:i w:val="false"/>
                <w:color w:val="000000"/>
                <w:sz w:val="20"/>
              </w:rPr>
              <w:t xml:space="preserve">
50 адам - "Тұран" университетiнiң базасында 2 айлық ақылы </w:t>
            </w:r>
            <w:r>
              <w:br/>
            </w:r>
            <w:r>
              <w:rPr>
                <w:rFonts w:ascii="Times New Roman"/>
                <w:b w:val="false"/>
                <w:i w:val="false"/>
                <w:color w:val="000000"/>
                <w:sz w:val="20"/>
              </w:rPr>
              <w:t xml:space="preserve">
курстарын ұйымдастыру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ТК-ге </w:t>
            </w:r>
            <w:r>
              <w:br/>
            </w:r>
            <w:r>
              <w:rPr>
                <w:rFonts w:ascii="Times New Roman"/>
                <w:b w:val="false"/>
                <w:i w:val="false"/>
                <w:color w:val="000000"/>
                <w:sz w:val="20"/>
              </w:rPr>
              <w:t xml:space="preserve">
ақпарат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ИСМ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Туризмнiң ұлттық жiктемелiк құрылымын әзiрлеу және туристiк </w:t>
            </w:r>
            <w:r>
              <w:br/>
            </w:r>
            <w:r>
              <w:rPr>
                <w:rFonts w:ascii="Times New Roman"/>
                <w:b w:val="false"/>
                <w:i w:val="false"/>
                <w:color w:val="000000"/>
                <w:sz w:val="20"/>
              </w:rPr>
              <w:t xml:space="preserve">
салаға мамандарды даярлау бағыттарының тiзбесiн ЕБК жобасы </w:t>
            </w:r>
            <w:r>
              <w:br/>
            </w:r>
            <w:r>
              <w:rPr>
                <w:rFonts w:ascii="Times New Roman"/>
                <w:b w:val="false"/>
                <w:i w:val="false"/>
                <w:color w:val="000000"/>
                <w:sz w:val="20"/>
              </w:rPr>
              <w:t xml:space="preserve">
шеңберiндегі мамандықтар жiктемесiне енгізу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Білiм және ғылым министрі бұйрығының жобасы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БҒМ, ҚТҚ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турөнiмнiң брэндiн және логотипiн әзiрлеу жөнінде шаралар қабылдау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ТК-ге </w:t>
            </w:r>
            <w:r>
              <w:br/>
            </w:r>
            <w:r>
              <w:rPr>
                <w:rFonts w:ascii="Times New Roman"/>
                <w:b w:val="false"/>
                <w:i w:val="false"/>
                <w:color w:val="000000"/>
                <w:sz w:val="20"/>
              </w:rPr>
              <w:t xml:space="preserve">
ақпарат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"Қазақстандағы туризм" бiрыңғай ақпараттық Интернет-порталын құру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w:t>
            </w:r>
            <w:r>
              <w:br/>
            </w:r>
            <w:r>
              <w:rPr>
                <w:rFonts w:ascii="Times New Roman"/>
                <w:b w:val="false"/>
                <w:i w:val="false"/>
                <w:color w:val="000000"/>
                <w:sz w:val="20"/>
              </w:rPr>
              <w:t xml:space="preserve">
және Алматы облысының </w:t>
            </w:r>
            <w:r>
              <w:br/>
            </w:r>
            <w:r>
              <w:rPr>
                <w:rFonts w:ascii="Times New Roman"/>
                <w:b w:val="false"/>
                <w:i w:val="false"/>
                <w:color w:val="000000"/>
                <w:sz w:val="20"/>
              </w:rPr>
              <w:t xml:space="preserve">
әкiмдiктерi, ҚТҚ (келiсiм </w:t>
            </w:r>
            <w:r>
              <w:br/>
            </w:r>
            <w:r>
              <w:rPr>
                <w:rFonts w:ascii="Times New Roman"/>
                <w:b w:val="false"/>
                <w:i w:val="false"/>
                <w:color w:val="000000"/>
                <w:sz w:val="20"/>
              </w:rPr>
              <w:t xml:space="preserve">
бойынша)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жетекшi халықаралық туроператорлармен Қазақстан Республикасы- </w:t>
            </w:r>
            <w:r>
              <w:br/>
            </w:r>
            <w:r>
              <w:rPr>
                <w:rFonts w:ascii="Times New Roman"/>
                <w:b w:val="false"/>
                <w:i w:val="false"/>
                <w:color w:val="000000"/>
                <w:sz w:val="20"/>
              </w:rPr>
              <w:t xml:space="preserve">
на шетелдiк туристердi тарту бөлiгiнде ытымақ- </w:t>
            </w:r>
            <w:r>
              <w:br/>
            </w:r>
            <w:r>
              <w:rPr>
                <w:rFonts w:ascii="Times New Roman"/>
                <w:b w:val="false"/>
                <w:i w:val="false"/>
                <w:color w:val="000000"/>
                <w:sz w:val="20"/>
              </w:rPr>
              <w:t xml:space="preserve">
тастықты жолға қою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ТК-ге </w:t>
            </w:r>
            <w:r>
              <w:br/>
            </w:r>
            <w:r>
              <w:rPr>
                <w:rFonts w:ascii="Times New Roman"/>
                <w:b w:val="false"/>
                <w:i w:val="false"/>
                <w:color w:val="000000"/>
                <w:sz w:val="20"/>
              </w:rPr>
              <w:t xml:space="preserve">
есеп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ҚТҚ (келiсiм бойынша)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Жетекшi әлемдiк бұқаралық ақпарат құралдарымен олар арқылы </w:t>
            </w:r>
            <w:r>
              <w:br/>
            </w:r>
            <w:r>
              <w:rPr>
                <w:rFonts w:ascii="Times New Roman"/>
                <w:b w:val="false"/>
                <w:i w:val="false"/>
                <w:color w:val="000000"/>
                <w:sz w:val="20"/>
              </w:rPr>
              <w:t xml:space="preserve">
Қазақстанның туристiк мүмкiндiктерiн таныстыру жөнiнде </w:t>
            </w:r>
            <w:r>
              <w:br/>
            </w:r>
            <w:r>
              <w:rPr>
                <w:rFonts w:ascii="Times New Roman"/>
                <w:b w:val="false"/>
                <w:i w:val="false"/>
                <w:color w:val="000000"/>
                <w:sz w:val="20"/>
              </w:rPr>
              <w:t xml:space="preserve">
белсендi ақпараттық-тұсау кесер жұмыстарын жүргiзу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ТК-ге </w:t>
            </w:r>
            <w:r>
              <w:br/>
            </w:r>
            <w:r>
              <w:rPr>
                <w:rFonts w:ascii="Times New Roman"/>
                <w:b w:val="false"/>
                <w:i w:val="false"/>
                <w:color w:val="000000"/>
                <w:sz w:val="20"/>
              </w:rPr>
              <w:t xml:space="preserve">
ақпарат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r>
      <w:tr>
        <w:trPr>
          <w:trHeight w:val="88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СА-мен бiрлесiп ҚР (ЭҚЖК) MК 03-99, экономикалық қызмет </w:t>
            </w:r>
            <w:r>
              <w:br/>
            </w:r>
            <w:r>
              <w:rPr>
                <w:rFonts w:ascii="Times New Roman"/>
                <w:b w:val="false"/>
                <w:i w:val="false"/>
                <w:color w:val="000000"/>
                <w:sz w:val="20"/>
              </w:rPr>
              <w:t xml:space="preserve">
түрерлерi бойынша өнiмдер жiктемесiне ҚР МК ЭҚТӨК 04-99 "Туризм" және "Туризммен байланысты қызметтер" жекелеген бөлiмдерiн енгізу бөлiгінде өзгерiстер мен толықтырулар енгiзу туралы мәселенi пысықтау </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ИСМ-нiң Техникалық реттеу және метрология комитетi төрағасының бұйрығы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3-4-тоқсан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Жетекшi әлемдiк БАҚ-тың және iрi туроператор- </w:t>
            </w:r>
            <w:r>
              <w:br/>
            </w:r>
            <w:r>
              <w:rPr>
                <w:rFonts w:ascii="Times New Roman"/>
                <w:b w:val="false"/>
                <w:i w:val="false"/>
                <w:color w:val="000000"/>
                <w:sz w:val="20"/>
              </w:rPr>
              <w:t xml:space="preserve">
лардың өкiлдері үшiн </w:t>
            </w:r>
            <w:r>
              <w:br/>
            </w:r>
            <w:r>
              <w:rPr>
                <w:rFonts w:ascii="Times New Roman"/>
                <w:b w:val="false"/>
                <w:i w:val="false"/>
                <w:color w:val="000000"/>
                <w:sz w:val="20"/>
              </w:rPr>
              <w:t xml:space="preserve">
баспасөз және </w:t>
            </w:r>
            <w:r>
              <w:br/>
            </w:r>
            <w:r>
              <w:rPr>
                <w:rFonts w:ascii="Times New Roman"/>
                <w:b w:val="false"/>
                <w:i w:val="false"/>
                <w:color w:val="000000"/>
                <w:sz w:val="20"/>
              </w:rPr>
              <w:t xml:space="preserve">
ақпараттық турларды </w:t>
            </w:r>
            <w:r>
              <w:br/>
            </w:r>
            <w:r>
              <w:rPr>
                <w:rFonts w:ascii="Times New Roman"/>
                <w:b w:val="false"/>
                <w:i w:val="false"/>
                <w:color w:val="000000"/>
                <w:sz w:val="20"/>
              </w:rPr>
              <w:t xml:space="preserve">
ұйымдастыру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ТК-ге </w:t>
            </w:r>
            <w:r>
              <w:br/>
            </w:r>
            <w:r>
              <w:rPr>
                <w:rFonts w:ascii="Times New Roman"/>
                <w:b w:val="false"/>
                <w:i w:val="false"/>
                <w:color w:val="000000"/>
                <w:sz w:val="20"/>
              </w:rPr>
              <w:t xml:space="preserve">
ақпарат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МАСМ, Алматы қаласының және Алматы облысының әкімдіктері, ҚТҚ (келі- </w:t>
            </w:r>
            <w:r>
              <w:br/>
            </w:r>
            <w:r>
              <w:rPr>
                <w:rFonts w:ascii="Times New Roman"/>
                <w:b w:val="false"/>
                <w:i w:val="false"/>
                <w:color w:val="000000"/>
                <w:sz w:val="20"/>
              </w:rPr>
              <w:t xml:space="preserve">
сім бойынша)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Экологиялық туризм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Шымбұлақ тау шаңғысы базасынан жоғары Тұйық су шатқалына дейiнгi 1.5 км жолға жөндеу жүргізу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есеп беру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әкiмдiгi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 кентiнен Кеген кеден бекетiне дейiнгі 9.7 км жолға жөндеу жүргізу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есеп беру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әкiмдiгi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сауықтыру лагерiнен Yлкен Алматы көлiнiң бөгетiне дейiнгi 15 км жолға жөндеу жүргізу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есеп беру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әкiмдiгi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Кербұлақ ауылынан "Алтын емел" МҰТП-ке дейiнгi 26 км жолға жөндеу жүргізу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есеп беру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әкiмдiгi, "Алтын емел" МҰТП (келісім бойынша)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Жалаңаш кентiне дейiнгi 20 км және Жалаңаш кентiнен Көлсай көлiне дейiнгі 43 км жолға жөндеу жүргiзу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есеп беру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әкiмдiгi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стандарттарға сәйкес Алматы облысында республикалық мәнi бар жолдардың және туристiк объектілерге алып келетін жолдардың бойына ақпараттық-хабарлау белгiлерiн орнатуды қамтамасыз ету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есеп беру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Алматы облысының әкiмдiгi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автокөлiктің Алматы қаласының және Алматы облысының туристiк маршруттары бойынша кедергісiз жол жүруi үшiн бекiтiлген логотипiмен арнайы рұқсаттамаларды енгізу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ТК-ге </w:t>
            </w:r>
            <w:r>
              <w:br/>
            </w:r>
            <w:r>
              <w:rPr>
                <w:rFonts w:ascii="Times New Roman"/>
                <w:b w:val="false"/>
                <w:i w:val="false"/>
                <w:color w:val="000000"/>
                <w:sz w:val="20"/>
              </w:rPr>
              <w:t xml:space="preserve">
ақпарат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Алматының және Алматы облысының әкiмдiктері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туристiк тартымды объектілерiнiң: Алакөл, Балқаш көлдерiнiң, Тамғалы Тас (Қапшағай қаласы) тарихи ескерткiшiнiң жолдарына жөндеу жүргiзу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және ТСМ-ге </w:t>
            </w:r>
            <w:r>
              <w:br/>
            </w:r>
            <w:r>
              <w:rPr>
                <w:rFonts w:ascii="Times New Roman"/>
                <w:b w:val="false"/>
                <w:i w:val="false"/>
                <w:color w:val="000000"/>
                <w:sz w:val="20"/>
              </w:rPr>
              <w:t xml:space="preserve">
есеп беру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әкiмдiгi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Кордоннан Текелi қаласының кенiшiне дейiнгі 22 км жолға жөндеу жүргізу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ТСМ-ге </w:t>
            </w:r>
            <w:r>
              <w:br/>
            </w:r>
            <w:r>
              <w:rPr>
                <w:rFonts w:ascii="Times New Roman"/>
                <w:b w:val="false"/>
                <w:i w:val="false"/>
                <w:color w:val="000000"/>
                <w:sz w:val="20"/>
              </w:rPr>
              <w:t xml:space="preserve">
есеп беру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әкiмдiгi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туристiк объектiлерiне қол жетiмдiлiкті арттыру үшiн кiшi авиацияны тарту жөнiнде, оның iшiнде су бетiне қону мүмкiндiгi бар шағын авиацияның тік ұшақтары мен ұшақтарын сатып алу мәселелерi бөлiгiнде шаралар қабылдау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ТК-ге </w:t>
            </w:r>
            <w:r>
              <w:br/>
            </w:r>
            <w:r>
              <w:rPr>
                <w:rFonts w:ascii="Times New Roman"/>
                <w:b w:val="false"/>
                <w:i w:val="false"/>
                <w:color w:val="000000"/>
                <w:sz w:val="20"/>
              </w:rPr>
              <w:t xml:space="preserve">
ақпарат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ККМ, ҚТҚ </w:t>
            </w:r>
            <w:r>
              <w:br/>
            </w:r>
            <w:r>
              <w:rPr>
                <w:rFonts w:ascii="Times New Roman"/>
                <w:b w:val="false"/>
                <w:i w:val="false"/>
                <w:color w:val="000000"/>
                <w:sz w:val="20"/>
              </w:rPr>
              <w:t xml:space="preserve">
(келісім бойынша), </w:t>
            </w:r>
            <w:r>
              <w:br/>
            </w:r>
            <w:r>
              <w:rPr>
                <w:rFonts w:ascii="Times New Roman"/>
                <w:b w:val="false"/>
                <w:i w:val="false"/>
                <w:color w:val="000000"/>
                <w:sz w:val="20"/>
              </w:rPr>
              <w:t xml:space="preserve">
Алматы облысының әкiмдiгi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"Эйр Астана" ЖАҚ-пен және елдiң басқа да жеке меншiк авиакомпа- </w:t>
            </w:r>
            <w:r>
              <w:br/>
            </w:r>
            <w:r>
              <w:rPr>
                <w:rFonts w:ascii="Times New Roman"/>
                <w:b w:val="false"/>
                <w:i w:val="false"/>
                <w:color w:val="000000"/>
                <w:sz w:val="20"/>
              </w:rPr>
              <w:t xml:space="preserve">
нияларымен әуе дәлiз- </w:t>
            </w:r>
            <w:r>
              <w:br/>
            </w:r>
            <w:r>
              <w:rPr>
                <w:rFonts w:ascii="Times New Roman"/>
                <w:b w:val="false"/>
                <w:i w:val="false"/>
                <w:color w:val="000000"/>
                <w:sz w:val="20"/>
              </w:rPr>
              <w:t xml:space="preserve">
дерiн келiсудi қоса алғанда, Алматы облысы- </w:t>
            </w:r>
            <w:r>
              <w:br/>
            </w:r>
            <w:r>
              <w:rPr>
                <w:rFonts w:ascii="Times New Roman"/>
                <w:b w:val="false"/>
                <w:i w:val="false"/>
                <w:color w:val="000000"/>
                <w:sz w:val="20"/>
              </w:rPr>
              <w:t xml:space="preserve">
ның туристiк объектiле- </w:t>
            </w:r>
            <w:r>
              <w:br/>
            </w:r>
            <w:r>
              <w:rPr>
                <w:rFonts w:ascii="Times New Roman"/>
                <w:b w:val="false"/>
                <w:i w:val="false"/>
                <w:color w:val="000000"/>
                <w:sz w:val="20"/>
              </w:rPr>
              <w:t xml:space="preserve">
рiне (Жаркентке дейiн және т.б.) рейстердi ұйымдастыру туралы мәселелердi пысықтау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ТК-ге </w:t>
            </w:r>
            <w:r>
              <w:br/>
            </w:r>
            <w:r>
              <w:rPr>
                <w:rFonts w:ascii="Times New Roman"/>
                <w:b w:val="false"/>
                <w:i w:val="false"/>
                <w:color w:val="000000"/>
                <w:sz w:val="20"/>
              </w:rPr>
              <w:t xml:space="preserve">
ақпарат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ҚМ, </w:t>
            </w:r>
            <w:r>
              <w:br/>
            </w:r>
            <w:r>
              <w:rPr>
                <w:rFonts w:ascii="Times New Roman"/>
                <w:b w:val="false"/>
                <w:i w:val="false"/>
                <w:color w:val="000000"/>
                <w:sz w:val="20"/>
              </w:rPr>
              <w:t xml:space="preserve">
Алматы облысының әкiмдiгi, </w:t>
            </w:r>
            <w:r>
              <w:br/>
            </w:r>
            <w:r>
              <w:rPr>
                <w:rFonts w:ascii="Times New Roman"/>
                <w:b w:val="false"/>
                <w:i w:val="false"/>
                <w:color w:val="000000"/>
                <w:sz w:val="20"/>
              </w:rPr>
              <w:t xml:space="preserve">
ИСМ, ШС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емел" ұлттық паркiнiң қызметтерiне туристер ағынын ынталан- </w:t>
            </w:r>
            <w:r>
              <w:br/>
            </w:r>
            <w:r>
              <w:rPr>
                <w:rFonts w:ascii="Times New Roman"/>
                <w:b w:val="false"/>
                <w:i w:val="false"/>
                <w:color w:val="000000"/>
                <w:sz w:val="20"/>
              </w:rPr>
              <w:t xml:space="preserve">
дыратын тарифтердi </w:t>
            </w:r>
            <w:r>
              <w:br/>
            </w:r>
            <w:r>
              <w:rPr>
                <w:rFonts w:ascii="Times New Roman"/>
                <w:b w:val="false"/>
                <w:i w:val="false"/>
                <w:color w:val="000000"/>
                <w:sz w:val="20"/>
              </w:rPr>
              <w:t xml:space="preserve">
белгiлеу жөнiнде </w:t>
            </w:r>
            <w:r>
              <w:br/>
            </w:r>
            <w:r>
              <w:rPr>
                <w:rFonts w:ascii="Times New Roman"/>
                <w:b w:val="false"/>
                <w:i w:val="false"/>
                <w:color w:val="000000"/>
                <w:sz w:val="20"/>
              </w:rPr>
              <w:t xml:space="preserve">
шаралар қабылдау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 қаулысының </w:t>
            </w:r>
            <w:r>
              <w:br/>
            </w:r>
            <w:r>
              <w:rPr>
                <w:rFonts w:ascii="Times New Roman"/>
                <w:b w:val="false"/>
                <w:i w:val="false"/>
                <w:color w:val="000000"/>
                <w:sz w:val="20"/>
              </w:rPr>
              <w:t xml:space="preserve">
жобасы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AШM, ИСМ, ҚТҚ </w:t>
            </w:r>
            <w:r>
              <w:br/>
            </w:r>
            <w:r>
              <w:rPr>
                <w:rFonts w:ascii="Times New Roman"/>
                <w:b w:val="false"/>
                <w:i w:val="false"/>
                <w:color w:val="000000"/>
                <w:sz w:val="20"/>
              </w:rPr>
              <w:t xml:space="preserve">
(келiсiм бойынша)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жылғы </w:t>
            </w:r>
            <w:r>
              <w:br/>
            </w:r>
            <w:r>
              <w:rPr>
                <w:rFonts w:ascii="Times New Roman"/>
                <w:b w:val="false"/>
                <w:i w:val="false"/>
                <w:color w:val="000000"/>
                <w:sz w:val="20"/>
              </w:rPr>
              <w:t xml:space="preserve">
3-тоқсан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Шымбұлақ және Түрген объектілерiнiң базасында iрi тау шаңғылық-курорттық кешенiн құру тұжырымда- </w:t>
            </w:r>
            <w:r>
              <w:br/>
            </w:r>
            <w:r>
              <w:rPr>
                <w:rFonts w:ascii="Times New Roman"/>
                <w:b w:val="false"/>
                <w:i w:val="false"/>
                <w:color w:val="000000"/>
                <w:sz w:val="20"/>
              </w:rPr>
              <w:t xml:space="preserve">
масын әзiрлеу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ТК-ге және </w:t>
            </w:r>
            <w:r>
              <w:br/>
            </w:r>
            <w:r>
              <w:rPr>
                <w:rFonts w:ascii="Times New Roman"/>
                <w:b w:val="false"/>
                <w:i w:val="false"/>
                <w:color w:val="000000"/>
                <w:sz w:val="20"/>
              </w:rPr>
              <w:t xml:space="preserve">
ИСМ-ге </w:t>
            </w:r>
            <w:r>
              <w:br/>
            </w:r>
            <w:r>
              <w:rPr>
                <w:rFonts w:ascii="Times New Roman"/>
                <w:b w:val="false"/>
                <w:i w:val="false"/>
                <w:color w:val="000000"/>
                <w:sz w:val="20"/>
              </w:rPr>
              <w:t xml:space="preserve">
ақпарат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каласының </w:t>
            </w:r>
            <w:r>
              <w:br/>
            </w:r>
            <w:r>
              <w:rPr>
                <w:rFonts w:ascii="Times New Roman"/>
                <w:b w:val="false"/>
                <w:i w:val="false"/>
                <w:color w:val="000000"/>
                <w:sz w:val="20"/>
              </w:rPr>
              <w:t xml:space="preserve">
әкiмдiгі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2-тоқсан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Мәдени-танымдық туризм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Кейiннен Алматы арқылы Пекиннен Иранға дейiн және керi қарай ұзарта отырып, Ұлы жiбек жолының қазақстандық бөлiгі бойынша және одан әpi Қырғызстан арқылы Өзбекстанға дейiн "Ұлы Жiбек жолының меруертi" арнайы туристiк поезы - қазақстандық танымал турөнiмiн одан әрі iске асыру үшiн ДВ класындағы 5 жаңа темiр жол вагондарын және 2 мейрамхана вагонын, оның iшiнде көрсетiлген техниканы лизингке сатып алу мүмкiндiгi туралы SEAF-тың туризм саласындағы венчурлiк қорымен сатып алу мәселесiн пысықтау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ТК-ге ақпарат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ККM, ҚТЖ, ҚТА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Алматының және Алматы облысының, сондай-ақ Жiбек жолының экологиялық және мәдени-танымдық туристiк объектiлерiне шет тiлдерiнде қағаз және электронды жеткiзгiштерде (СД, DVD) жол көрсеткiштер мен каталогтар әзiрлеу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және Алматы облысының әкiмдiктерi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жылғы </w:t>
            </w:r>
            <w:r>
              <w:br/>
            </w:r>
            <w:r>
              <w:rPr>
                <w:rFonts w:ascii="Times New Roman"/>
                <w:b w:val="false"/>
                <w:i w:val="false"/>
                <w:color w:val="000000"/>
                <w:sz w:val="20"/>
              </w:rPr>
              <w:t xml:space="preserve">
4-тоқсан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"Қазақфильм" киностудиясымен </w:t>
            </w:r>
            <w:r>
              <w:br/>
            </w:r>
            <w:r>
              <w:rPr>
                <w:rFonts w:ascii="Times New Roman"/>
                <w:b w:val="false"/>
                <w:i w:val="false"/>
                <w:color w:val="000000"/>
                <w:sz w:val="20"/>
              </w:rPr>
              <w:t xml:space="preserve">
"Көшпендiлер" фильмiне декорациялар пайдалану туралы мәселенi пысықтау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Үкiметiне ақпарат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әкімдiгi, МАСМ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жылғы 4-тоқсан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қаласына бюджеттен тыс қаражат тарта отырып, Ш.Айманов атындағы "Қазақфильм" ұлттық компаниясының жанынан iрi кинематографиялық өндiрiстi құру жөнiндегi мәселенi қарау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Yкiметiне ақпарат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MACM, Алматы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әкімдiгi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Талғар қаласында "Iле Алатауы" МҰТП-ның туристiк әлеуетiн пайдалана отырып, сақ қорғандарын, "Алтын адамның" табылған жерiн қамтитын "Талхиз" этнографиялық кешенiн салу үшiн жағдайлар жасау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Yкiметiне ақпарат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w:t>
            </w:r>
            <w:r>
              <w:br/>
            </w:r>
            <w:r>
              <w:rPr>
                <w:rFonts w:ascii="Times New Roman"/>
                <w:b w:val="false"/>
                <w:i w:val="false"/>
                <w:color w:val="000000"/>
                <w:sz w:val="20"/>
              </w:rPr>
              <w:t xml:space="preserve">
әкiмдiгі, </w:t>
            </w:r>
            <w:r>
              <w:br/>
            </w:r>
            <w:r>
              <w:rPr>
                <w:rFonts w:ascii="Times New Roman"/>
                <w:b w:val="false"/>
                <w:i w:val="false"/>
                <w:color w:val="000000"/>
                <w:sz w:val="20"/>
              </w:rPr>
              <w:t xml:space="preserve">
MACM, ТСМ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Қапшағай қаласында "Тамғалы тас" тарихи ескерткiшiн қорғау, сақтау жөнiнде iс-шаралар кешенiн әзiрлеу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ТК-ге есеп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w:t>
            </w:r>
            <w:r>
              <w:br/>
            </w:r>
            <w:r>
              <w:rPr>
                <w:rFonts w:ascii="Times New Roman"/>
                <w:b w:val="false"/>
                <w:i w:val="false"/>
                <w:color w:val="000000"/>
                <w:sz w:val="20"/>
              </w:rPr>
              <w:t xml:space="preserve">
әкiмдiгі, </w:t>
            </w:r>
            <w:r>
              <w:br/>
            </w:r>
            <w:r>
              <w:rPr>
                <w:rFonts w:ascii="Times New Roman"/>
                <w:b w:val="false"/>
                <w:i w:val="false"/>
                <w:color w:val="000000"/>
                <w:sz w:val="20"/>
              </w:rPr>
              <w:t xml:space="preserve">
MACM, ТСМ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Iскерлiк туризм 
</w:t>
            </w:r>
          </w:p>
        </w:tc>
      </w:tr>
      <w:tr>
        <w:trPr>
          <w:trHeight w:val="11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конгресс-орталы- </w:t>
            </w:r>
            <w:r>
              <w:br/>
            </w:r>
            <w:r>
              <w:rPr>
                <w:rFonts w:ascii="Times New Roman"/>
                <w:b w:val="false"/>
                <w:i w:val="false"/>
                <w:color w:val="000000"/>
                <w:sz w:val="20"/>
              </w:rPr>
              <w:t xml:space="preserve">
ғының құрылысына жер телiмiн бөлудi қамтамасыз ету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r>
              <w:br/>
            </w:r>
            <w:r>
              <w:rPr>
                <w:rFonts w:ascii="Times New Roman"/>
                <w:b w:val="false"/>
                <w:i w:val="false"/>
                <w:color w:val="000000"/>
                <w:sz w:val="20"/>
              </w:rPr>
              <w:t xml:space="preserve">
әкiмдiгiнiң қаулысы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w:t>
            </w:r>
            <w:r>
              <w:br/>
            </w:r>
            <w:r>
              <w:rPr>
                <w:rFonts w:ascii="Times New Roman"/>
                <w:b w:val="false"/>
                <w:i w:val="false"/>
                <w:color w:val="000000"/>
                <w:sz w:val="20"/>
              </w:rPr>
              <w:t xml:space="preserve">
әкiмдiгi, ИСМ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жылғы </w:t>
            </w:r>
            <w:r>
              <w:br/>
            </w:r>
            <w:r>
              <w:rPr>
                <w:rFonts w:ascii="Times New Roman"/>
                <w:b w:val="false"/>
                <w:i w:val="false"/>
                <w:color w:val="000000"/>
                <w:sz w:val="20"/>
              </w:rPr>
              <w:t xml:space="preserve">
4-тоқсан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Конгресс-орталығын салуға арналған TЭH және ЖСҚ әзiрлеу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TК-гe ақпарат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w:t>
            </w:r>
            <w:r>
              <w:br/>
            </w:r>
            <w:r>
              <w:rPr>
                <w:rFonts w:ascii="Times New Roman"/>
                <w:b w:val="false"/>
                <w:i w:val="false"/>
                <w:color w:val="000000"/>
                <w:sz w:val="20"/>
              </w:rPr>
              <w:t xml:space="preserve">
әкiмдiгi, "Альянс" </w:t>
            </w:r>
            <w:r>
              <w:br/>
            </w:r>
            <w:r>
              <w:rPr>
                <w:rFonts w:ascii="Times New Roman"/>
                <w:b w:val="false"/>
                <w:i w:val="false"/>
                <w:color w:val="000000"/>
                <w:sz w:val="20"/>
              </w:rPr>
              <w:t xml:space="preserve">
маркетинг- </w:t>
            </w:r>
            <w:r>
              <w:br/>
            </w:r>
            <w:r>
              <w:rPr>
                <w:rFonts w:ascii="Times New Roman"/>
                <w:b w:val="false"/>
                <w:i w:val="false"/>
                <w:color w:val="000000"/>
                <w:sz w:val="20"/>
              </w:rPr>
              <w:t xml:space="preserve">
тік тобы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конференциялар бюросын құру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w:t>
            </w:r>
            <w:r>
              <w:br/>
            </w:r>
            <w:r>
              <w:rPr>
                <w:rFonts w:ascii="Times New Roman"/>
                <w:b w:val="false"/>
                <w:i w:val="false"/>
                <w:color w:val="000000"/>
                <w:sz w:val="20"/>
              </w:rPr>
              <w:t xml:space="preserve">
әкiмдiгi, ҚТҚ (келiсiм </w:t>
            </w:r>
            <w:r>
              <w:br/>
            </w:r>
            <w:r>
              <w:rPr>
                <w:rFonts w:ascii="Times New Roman"/>
                <w:b w:val="false"/>
                <w:i w:val="false"/>
                <w:color w:val="000000"/>
                <w:sz w:val="20"/>
              </w:rPr>
              <w:t xml:space="preserve">
бойынша)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r>
      <w:tr>
        <w:trPr>
          <w:trHeight w:val="21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халықаралық әуежайында және темiр жол вокзалында ақпараттық анықтамалық қызмет құру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w:t>
            </w:r>
            <w:r>
              <w:br/>
            </w:r>
            <w:r>
              <w:rPr>
                <w:rFonts w:ascii="Times New Roman"/>
                <w:b w:val="false"/>
                <w:i w:val="false"/>
                <w:color w:val="000000"/>
                <w:sz w:val="20"/>
              </w:rPr>
              <w:t xml:space="preserve">
әкiмдiгi,  </w:t>
            </w:r>
            <w:r>
              <w:br/>
            </w:r>
            <w:r>
              <w:rPr>
                <w:rFonts w:ascii="Times New Roman"/>
                <w:b w:val="false"/>
                <w:i w:val="false"/>
                <w:color w:val="000000"/>
                <w:sz w:val="20"/>
              </w:rPr>
              <w:t xml:space="preserve">
"Алматы қаласының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әуежайы" АҚ </w:t>
            </w:r>
            <w:r>
              <w:br/>
            </w:r>
            <w:r>
              <w:rPr>
                <w:rFonts w:ascii="Times New Roman"/>
                <w:b w:val="false"/>
                <w:i w:val="false"/>
                <w:color w:val="000000"/>
                <w:sz w:val="20"/>
              </w:rPr>
              <w:t xml:space="preserve">
(келiсiм бойынша), </w:t>
            </w:r>
            <w:r>
              <w:br/>
            </w:r>
            <w:r>
              <w:rPr>
                <w:rFonts w:ascii="Times New Roman"/>
                <w:b w:val="false"/>
                <w:i w:val="false"/>
                <w:color w:val="000000"/>
                <w:sz w:val="20"/>
              </w:rPr>
              <w:t xml:space="preserve">
ҚТЖ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ҚТҚ (келiсiм бойынша)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 "Жедел желi" ақпаратты телефондық анықтама қызметiн құру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w:t>
            </w:r>
            <w:r>
              <w:br/>
            </w:r>
            <w:r>
              <w:rPr>
                <w:rFonts w:ascii="Times New Roman"/>
                <w:b w:val="false"/>
                <w:i w:val="false"/>
                <w:color w:val="000000"/>
                <w:sz w:val="20"/>
              </w:rPr>
              <w:t xml:space="preserve">
әкiмдiгi, АБА, </w:t>
            </w:r>
            <w:r>
              <w:br/>
            </w:r>
            <w:r>
              <w:rPr>
                <w:rFonts w:ascii="Times New Roman"/>
                <w:b w:val="false"/>
                <w:i w:val="false"/>
                <w:color w:val="000000"/>
                <w:sz w:val="20"/>
              </w:rPr>
              <w:t xml:space="preserve">
Қазақтелеком </w:t>
            </w:r>
            <w:r>
              <w:br/>
            </w:r>
            <w:r>
              <w:rPr>
                <w:rFonts w:ascii="Times New Roman"/>
                <w:b w:val="false"/>
                <w:i w:val="false"/>
                <w:color w:val="000000"/>
                <w:sz w:val="20"/>
              </w:rPr>
              <w:t xml:space="preserve">
(келiсiм бойынша), </w:t>
            </w:r>
            <w:r>
              <w:br/>
            </w:r>
            <w:r>
              <w:rPr>
                <w:rFonts w:ascii="Times New Roman"/>
                <w:b w:val="false"/>
                <w:i w:val="false"/>
                <w:color w:val="000000"/>
                <w:sz w:val="20"/>
              </w:rPr>
              <w:t xml:space="preserve">
ҚТҚ (келiсiм бойынша)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 iскерлiк туризмдi ынталандыру үшiн әлеуеттi инвесторлармен келiссөздер жүргiзу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ТК-ге ақпарат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Алматы </w:t>
            </w:r>
            <w:r>
              <w:br/>
            </w:r>
            <w:r>
              <w:rPr>
                <w:rFonts w:ascii="Times New Roman"/>
                <w:b w:val="false"/>
                <w:i w:val="false"/>
                <w:color w:val="000000"/>
                <w:sz w:val="20"/>
              </w:rPr>
              <w:t xml:space="preserve">
қаласының әкiмдiгi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r>
    </w:tbl>
    <w:p>
      <w:pPr>
        <w:spacing w:after="0"/>
        <w:ind w:left="0"/>
        <w:jc w:val="both"/>
      </w:pPr>
      <w:r>
        <w:rPr>
          <w:rFonts w:ascii="Times New Roman"/>
          <w:b w:val="false"/>
          <w:i w:val="false"/>
          <w:color w:val="000000"/>
          <w:sz w:val="28"/>
        </w:rPr>
        <w:t xml:space="preserve">      Ескертпе. Аббревиатуралардың толық жазылуы: </w:t>
      </w:r>
    </w:p>
    <w:p>
      <w:pPr>
        <w:spacing w:after="0"/>
        <w:ind w:left="0"/>
        <w:jc w:val="both"/>
      </w:pPr>
      <w:r>
        <w:rPr>
          <w:rFonts w:ascii="Times New Roman"/>
          <w:b w:val="false"/>
          <w:i w:val="false"/>
          <w:color w:val="000000"/>
          <w:sz w:val="28"/>
        </w:rPr>
        <w:t xml:space="preserve">      АБА - Қазақстан Республикасы Ақпараттандыру және байланыс агенттiгi </w:t>
      </w:r>
      <w:r>
        <w:br/>
      </w:r>
      <w:r>
        <w:rPr>
          <w:rFonts w:ascii="Times New Roman"/>
          <w:b w:val="false"/>
          <w:i w:val="false"/>
          <w:color w:val="000000"/>
          <w:sz w:val="28"/>
        </w:rPr>
        <w:t xml:space="preserve">
      АҚ - акционерлiк қоғам </w:t>
      </w:r>
      <w:r>
        <w:br/>
      </w:r>
      <w:r>
        <w:rPr>
          <w:rFonts w:ascii="Times New Roman"/>
          <w:b w:val="false"/>
          <w:i w:val="false"/>
          <w:color w:val="000000"/>
          <w:sz w:val="28"/>
        </w:rPr>
        <w:t xml:space="preserve">
      СА - Қазақстан Республикасы Статистика агенттігі </w:t>
      </w:r>
      <w:r>
        <w:br/>
      </w:r>
      <w:r>
        <w:rPr>
          <w:rFonts w:ascii="Times New Roman"/>
          <w:b w:val="false"/>
          <w:i w:val="false"/>
          <w:color w:val="000000"/>
          <w:sz w:val="28"/>
        </w:rPr>
        <w:t xml:space="preserve">
      МЖ - Мемлекеттік жiктеме </w:t>
      </w:r>
      <w:r>
        <w:br/>
      </w:r>
      <w:r>
        <w:rPr>
          <w:rFonts w:ascii="Times New Roman"/>
          <w:b w:val="false"/>
          <w:i w:val="false"/>
          <w:color w:val="000000"/>
          <w:sz w:val="28"/>
        </w:rPr>
        <w:t xml:space="preserve">
      МҰТП- Мемлекеттік ұлттық табиғи парк </w:t>
      </w:r>
      <w:r>
        <w:br/>
      </w:r>
      <w:r>
        <w:rPr>
          <w:rFonts w:ascii="Times New Roman"/>
          <w:b w:val="false"/>
          <w:i w:val="false"/>
          <w:color w:val="000000"/>
          <w:sz w:val="28"/>
        </w:rPr>
        <w:t xml:space="preserve">
      ЕБҚ - Еуропалық бiлiм беру қоры </w:t>
      </w:r>
      <w:r>
        <w:br/>
      </w:r>
      <w:r>
        <w:rPr>
          <w:rFonts w:ascii="Times New Roman"/>
          <w:b w:val="false"/>
          <w:i w:val="false"/>
          <w:color w:val="000000"/>
          <w:sz w:val="28"/>
        </w:rPr>
        <w:t xml:space="preserve">
      ЖАҚ - жабық акционерлiк қоғам </w:t>
      </w:r>
      <w:r>
        <w:br/>
      </w:r>
      <w:r>
        <w:rPr>
          <w:rFonts w:ascii="Times New Roman"/>
          <w:b w:val="false"/>
          <w:i w:val="false"/>
          <w:color w:val="000000"/>
          <w:sz w:val="28"/>
        </w:rPr>
        <w:t xml:space="preserve">
      ҰҚК - Ұлттық қауiпсiздiк комитеті </w:t>
      </w:r>
      <w:r>
        <w:br/>
      </w:r>
      <w:r>
        <w:rPr>
          <w:rFonts w:ascii="Times New Roman"/>
          <w:b w:val="false"/>
          <w:i w:val="false"/>
          <w:color w:val="000000"/>
          <w:sz w:val="28"/>
        </w:rPr>
        <w:t xml:space="preserve">
      ЭҚТБӨТ - Экономикалық қызмет түрлерi бойынша өнiмдер жiктемесi </w:t>
      </w:r>
      <w:r>
        <w:br/>
      </w:r>
      <w:r>
        <w:rPr>
          <w:rFonts w:ascii="Times New Roman"/>
          <w:b w:val="false"/>
          <w:i w:val="false"/>
          <w:color w:val="000000"/>
          <w:sz w:val="28"/>
        </w:rPr>
        <w:t xml:space="preserve">
      ҚТҚ - Қазақстан туристiк қауымдастығы </w:t>
      </w:r>
      <w:r>
        <w:br/>
      </w:r>
      <w:r>
        <w:rPr>
          <w:rFonts w:ascii="Times New Roman"/>
          <w:b w:val="false"/>
          <w:i w:val="false"/>
          <w:color w:val="000000"/>
          <w:sz w:val="28"/>
        </w:rPr>
        <w:t xml:space="preserve">
      ҚТЖ - "Қазақстан темiр жолы" ұлттық компаниясы" акционерлiк қоғамы </w:t>
      </w:r>
      <w:r>
        <w:br/>
      </w:r>
      <w:r>
        <w:rPr>
          <w:rFonts w:ascii="Times New Roman"/>
          <w:b w:val="false"/>
          <w:i w:val="false"/>
          <w:color w:val="000000"/>
          <w:sz w:val="28"/>
        </w:rPr>
        <w:t xml:space="preserve">
      IIM - Iшкi iстер министрлiгі </w:t>
      </w:r>
      <w:r>
        <w:br/>
      </w:r>
      <w:r>
        <w:rPr>
          <w:rFonts w:ascii="Times New Roman"/>
          <w:b w:val="false"/>
          <w:i w:val="false"/>
          <w:color w:val="000000"/>
          <w:sz w:val="28"/>
        </w:rPr>
        <w:t xml:space="preserve">
      СIМ - Сыртқы iстер министрлігі </w:t>
      </w:r>
      <w:r>
        <w:br/>
      </w:r>
      <w:r>
        <w:rPr>
          <w:rFonts w:ascii="Times New Roman"/>
          <w:b w:val="false"/>
          <w:i w:val="false"/>
          <w:color w:val="000000"/>
          <w:sz w:val="28"/>
        </w:rPr>
        <w:t xml:space="preserve">
      ИСМ - Индустрия және сауда министрлiгi </w:t>
      </w:r>
      <w:r>
        <w:br/>
      </w:r>
      <w:r>
        <w:rPr>
          <w:rFonts w:ascii="Times New Roman"/>
          <w:b w:val="false"/>
          <w:i w:val="false"/>
          <w:color w:val="000000"/>
          <w:sz w:val="28"/>
        </w:rPr>
        <w:t xml:space="preserve">
      MACM - Мәдениет, ақпарат және спорт министрлiгi </w:t>
      </w:r>
      <w:r>
        <w:br/>
      </w:r>
      <w:r>
        <w:rPr>
          <w:rFonts w:ascii="Times New Roman"/>
          <w:b w:val="false"/>
          <w:i w:val="false"/>
          <w:color w:val="000000"/>
          <w:sz w:val="28"/>
        </w:rPr>
        <w:t xml:space="preserve">
      БҒМ - Бiлiм және ғылым министрлiгi </w:t>
      </w:r>
      <w:r>
        <w:br/>
      </w:r>
      <w:r>
        <w:rPr>
          <w:rFonts w:ascii="Times New Roman"/>
          <w:b w:val="false"/>
          <w:i w:val="false"/>
          <w:color w:val="000000"/>
          <w:sz w:val="28"/>
        </w:rPr>
        <w:t xml:space="preserve">
      АШМ - Ауыл шаруашылығы министрлiгi </w:t>
      </w:r>
      <w:r>
        <w:br/>
      </w:r>
      <w:r>
        <w:rPr>
          <w:rFonts w:ascii="Times New Roman"/>
          <w:b w:val="false"/>
          <w:i w:val="false"/>
          <w:color w:val="000000"/>
          <w:sz w:val="28"/>
        </w:rPr>
        <w:t xml:space="preserve">
      ККМ - Көлiк және коммуникация министрлiгі </w:t>
      </w:r>
      <w:r>
        <w:br/>
      </w:r>
      <w:r>
        <w:rPr>
          <w:rFonts w:ascii="Times New Roman"/>
          <w:b w:val="false"/>
          <w:i w:val="false"/>
          <w:color w:val="000000"/>
          <w:sz w:val="28"/>
        </w:rPr>
        <w:t xml:space="preserve">
      ТСМ - Туризм және спорт министрлiгi </w:t>
      </w:r>
      <w:r>
        <w:br/>
      </w:r>
      <w:r>
        <w:rPr>
          <w:rFonts w:ascii="Times New Roman"/>
          <w:b w:val="false"/>
          <w:i w:val="false"/>
          <w:color w:val="000000"/>
          <w:sz w:val="28"/>
        </w:rPr>
        <w:t xml:space="preserve">
      Қаржымині - Қаржы министрлiгi </w:t>
      </w:r>
      <w:r>
        <w:br/>
      </w:r>
      <w:r>
        <w:rPr>
          <w:rFonts w:ascii="Times New Roman"/>
          <w:b w:val="false"/>
          <w:i w:val="false"/>
          <w:color w:val="000000"/>
          <w:sz w:val="28"/>
        </w:rPr>
        <w:t xml:space="preserve">
      ЭБЖМ - Экономика және бюджеттік жоспарлау министрлiгі </w:t>
      </w:r>
      <w:r>
        <w:br/>
      </w:r>
      <w:r>
        <w:rPr>
          <w:rFonts w:ascii="Times New Roman"/>
          <w:b w:val="false"/>
          <w:i w:val="false"/>
          <w:color w:val="000000"/>
          <w:sz w:val="28"/>
        </w:rPr>
        <w:t xml:space="preserve">
      Әдiлетминi - Әдiлет министрлігі </w:t>
      </w:r>
      <w:r>
        <w:br/>
      </w:r>
      <w:r>
        <w:rPr>
          <w:rFonts w:ascii="Times New Roman"/>
          <w:b w:val="false"/>
          <w:i w:val="false"/>
          <w:color w:val="000000"/>
          <w:sz w:val="28"/>
        </w:rPr>
        <w:t xml:space="preserve">
      ЭҚЖЖ - Экономикалық қызмет түрлерiнiң жалпы жiктемесi </w:t>
      </w:r>
      <w:r>
        <w:br/>
      </w:r>
      <w:r>
        <w:rPr>
          <w:rFonts w:ascii="Times New Roman"/>
          <w:b w:val="false"/>
          <w:i w:val="false"/>
          <w:color w:val="000000"/>
          <w:sz w:val="28"/>
        </w:rPr>
        <w:t xml:space="preserve">
      ЖСҚ - жоба-сметалық құжаттама </w:t>
      </w:r>
      <w:r>
        <w:br/>
      </w:r>
      <w:r>
        <w:rPr>
          <w:rFonts w:ascii="Times New Roman"/>
          <w:b w:val="false"/>
          <w:i w:val="false"/>
          <w:color w:val="000000"/>
          <w:sz w:val="28"/>
        </w:rPr>
        <w:t xml:space="preserve">
      ҚР - Қазақстан Республикасы </w:t>
      </w:r>
      <w:r>
        <w:br/>
      </w:r>
      <w:r>
        <w:rPr>
          <w:rFonts w:ascii="Times New Roman"/>
          <w:b w:val="false"/>
          <w:i w:val="false"/>
          <w:color w:val="000000"/>
          <w:sz w:val="28"/>
        </w:rPr>
        <w:t xml:space="preserve">
      ҰВ - демалу вагоны </w:t>
      </w:r>
      <w:r>
        <w:br/>
      </w:r>
      <w:r>
        <w:rPr>
          <w:rFonts w:ascii="Times New Roman"/>
          <w:b w:val="false"/>
          <w:i w:val="false"/>
          <w:color w:val="000000"/>
          <w:sz w:val="28"/>
        </w:rPr>
        <w:t xml:space="preserve">
      БАҚ - бұқаралық ақпарат құралдары </w:t>
      </w:r>
      <w:r>
        <w:br/>
      </w:r>
      <w:r>
        <w:rPr>
          <w:rFonts w:ascii="Times New Roman"/>
          <w:b w:val="false"/>
          <w:i w:val="false"/>
          <w:color w:val="000000"/>
          <w:sz w:val="28"/>
        </w:rPr>
        <w:t xml:space="preserve">
      TК - Қазақстан Республикасы Үкiметiнiң жанындағы Туризм жөнiндегi кеңес </w:t>
      </w:r>
      <w:r>
        <w:br/>
      </w:r>
      <w:r>
        <w:rPr>
          <w:rFonts w:ascii="Times New Roman"/>
          <w:b w:val="false"/>
          <w:i w:val="false"/>
          <w:color w:val="000000"/>
          <w:sz w:val="28"/>
        </w:rPr>
        <w:t xml:space="preserve">
      ТЭН - техника-экономикалық негіздеме </w:t>
      </w:r>
      <w:r>
        <w:br/>
      </w:r>
      <w:r>
        <w:rPr>
          <w:rFonts w:ascii="Times New Roman"/>
          <w:b w:val="false"/>
          <w:i w:val="false"/>
          <w:color w:val="000000"/>
          <w:sz w:val="28"/>
        </w:rPr>
        <w:t xml:space="preserve">
      ШКДҚ - "Шағын кәсiпкерлiктi дамыту қоры" акционерлiк қоғамы </w:t>
      </w:r>
      <w:r>
        <w:br/>
      </w:r>
      <w:r>
        <w:rPr>
          <w:rFonts w:ascii="Times New Roman"/>
          <w:b w:val="false"/>
          <w:i w:val="false"/>
          <w:color w:val="000000"/>
          <w:sz w:val="28"/>
        </w:rPr>
        <w:t xml:space="preserve">
      ШС - шаруашылық жүргізушi субъектiлер </w:t>
      </w:r>
      <w:r>
        <w:br/>
      </w:r>
      <w:r>
        <w:rPr>
          <w:rFonts w:ascii="Times New Roman"/>
          <w:b w:val="false"/>
          <w:i w:val="false"/>
          <w:color w:val="000000"/>
          <w:sz w:val="28"/>
        </w:rPr>
        <w:t xml:space="preserve">
      км - километр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Yкiметінің            </w:t>
      </w:r>
      <w:r>
        <w:br/>
      </w:r>
      <w:r>
        <w:rPr>
          <w:rFonts w:ascii="Times New Roman"/>
          <w:b w:val="false"/>
          <w:i w:val="false"/>
          <w:color w:val="000000"/>
          <w:sz w:val="28"/>
        </w:rPr>
        <w:t xml:space="preserve">
2005 жылғы 26 маусымдағы    </w:t>
      </w:r>
      <w:r>
        <w:br/>
      </w:r>
      <w:r>
        <w:rPr>
          <w:rFonts w:ascii="Times New Roman"/>
          <w:b w:val="false"/>
          <w:i w:val="false"/>
          <w:color w:val="000000"/>
          <w:sz w:val="28"/>
        </w:rPr>
        <w:t xml:space="preserve">
N 633 қаулысымен       </w:t>
      </w:r>
      <w:r>
        <w:br/>
      </w:r>
      <w:r>
        <w:rPr>
          <w:rFonts w:ascii="Times New Roman"/>
          <w:b w:val="false"/>
          <w:i w:val="false"/>
          <w:color w:val="000000"/>
          <w:sz w:val="28"/>
        </w:rPr>
        <w:t xml:space="preserve">
бекiтілген          </w:t>
      </w:r>
    </w:p>
    <w:bookmarkStart w:name="z13" w:id="12"/>
    <w:p>
      <w:pPr>
        <w:spacing w:after="0"/>
        <w:ind w:left="0"/>
        <w:jc w:val="left"/>
      </w:pPr>
      <w:r>
        <w:rPr>
          <w:rFonts w:ascii="Times New Roman"/>
          <w:b/>
          <w:i w:val="false"/>
          <w:color w:val="000000"/>
        </w:rPr>
        <w:t xml:space="preserve"> 
  "Мұнай-газ машиналарын жасау" пилоттық кластерiн </w:t>
      </w:r>
      <w:r>
        <w:br/>
      </w:r>
      <w:r>
        <w:rPr>
          <w:rFonts w:ascii="Times New Roman"/>
          <w:b/>
          <w:i w:val="false"/>
          <w:color w:val="000000"/>
        </w:rPr>
        <w:t xml:space="preserve">
жасау мен дамыту жөнiндегi жоспар </w:t>
      </w:r>
    </w:p>
    <w:bookmarkEnd w:id="12"/>
    <w:p>
      <w:pPr>
        <w:spacing w:after="0"/>
        <w:ind w:left="0"/>
        <w:jc w:val="both"/>
      </w:pPr>
      <w:r>
        <w:rPr>
          <w:rFonts w:ascii="Times New Roman"/>
          <w:b w:val="false"/>
          <w:i w:val="false"/>
          <w:color w:val="000000"/>
          <w:sz w:val="28"/>
        </w:rPr>
        <w:t xml:space="preserve">      Қазақстан Республикасының бар болуы жоғары технологиялық iлеспелi индустрияны дамытудың қозғаушы күшi болып табылатын мұнай мен газдың бай ресурстары бар. </w:t>
      </w:r>
      <w:r>
        <w:br/>
      </w:r>
      <w:r>
        <w:rPr>
          <w:rFonts w:ascii="Times New Roman"/>
          <w:b w:val="false"/>
          <w:i w:val="false"/>
          <w:color w:val="000000"/>
          <w:sz w:val="28"/>
        </w:rPr>
        <w:t xml:space="preserve">
      Қазақстанның мұнай-газ саласындағы iрi жобалардың бiрi Каспий теңiзiнiң қазақстандық секторындағы (КТҚС) көмiрсутегi ресурстарын игеру болып табылады. Мемлекет басшысының 2003 жылғы 16 мамырдағы </w:t>
      </w:r>
      <w:r>
        <w:br/>
      </w:r>
      <w:r>
        <w:rPr>
          <w:rFonts w:ascii="Times New Roman"/>
          <w:b w:val="false"/>
          <w:i w:val="false"/>
          <w:color w:val="000000"/>
          <w:sz w:val="28"/>
        </w:rPr>
        <w:t>
N 1095 </w:t>
      </w:r>
      <w:r>
        <w:rPr>
          <w:rFonts w:ascii="Times New Roman"/>
          <w:b w:val="false"/>
          <w:i w:val="false"/>
          <w:color w:val="000000"/>
          <w:sz w:val="28"/>
        </w:rPr>
        <w:t>Жарлығымен</w:t>
      </w:r>
      <w:r>
        <w:rPr>
          <w:rFonts w:ascii="Times New Roman"/>
          <w:b w:val="false"/>
          <w:i w:val="false"/>
          <w:color w:val="000000"/>
          <w:sz w:val="28"/>
        </w:rPr>
        <w:t> </w:t>
      </w:r>
      <w:r>
        <w:rPr>
          <w:rFonts w:ascii="Times New Roman"/>
          <w:b w:val="false"/>
          <w:i w:val="false"/>
          <w:color w:val="000000"/>
          <w:sz w:val="28"/>
        </w:rPr>
        <w:t>қараңыз.U101105</w:t>
      </w:r>
      <w:r>
        <w:rPr>
          <w:rFonts w:ascii="Times New Roman"/>
          <w:b w:val="false"/>
          <w:i w:val="false"/>
          <w:color w:val="000000"/>
          <w:sz w:val="28"/>
        </w:rPr>
        <w:t xml:space="preserve"> мақсаты КТҚС-ның көмiрсутектерiн ұтымды әрi қауіпсiз игеру арқылы елдiң тұрақты экономикалық дамуын және Қазақстан халқының өмiр сүру сапасын жақсартуды қамтамасыз етуге жәрдемдесу ел индустриясының iлеспелі салаларын дамытуға қол жеткiзу болып табылатын Каспий теңiзiнің қазақстандық секторын игерудiң мемлекеттiк бағдарламасы қабылданды және бекiтілдi. </w:t>
      </w:r>
      <w:r>
        <w:br/>
      </w:r>
      <w:r>
        <w:rPr>
          <w:rFonts w:ascii="Times New Roman"/>
          <w:b w:val="false"/>
          <w:i w:val="false"/>
          <w:color w:val="000000"/>
          <w:sz w:val="28"/>
        </w:rPr>
        <w:t xml:space="preserve">
      Осы бағдарлама iс-шараларының шеңберiнде iлеспе салалардың iрi мега-жобаларын iске асыру, оның iшiнде теңiз мұнай операцияларын және сервистiк индустрияны қолдаудың инфрақұрылымын құру, жағалаудағы қолдау базалары үшiн ұсынылатын нақты объектiлердi айқындау арқылы КТҚС-ның жағалау жолын, қайта өңдеушi кәсiпорындарды, теңiз өткiзгiш құбырларының құрлыққа шығу аймақтарын дамытудың, қалдықтарды және басқа объектiлердi қауiпсiз сақтаудың кешендi жоспарын әзiрлеу және қабылдау болжанып отыр. Қазақстанның аумағында теңiз көмiрсутегi ресурстарын және мұнай мен газдың бай ресурстарын игеру қазiргi заманғы экспортқа бағдарланған өңдеушi мұнай-химия индустриясын, көлiк инфрақұрылымын құруды болжайды. </w:t>
      </w:r>
      <w:r>
        <w:br/>
      </w:r>
      <w:r>
        <w:rPr>
          <w:rFonts w:ascii="Times New Roman"/>
          <w:b w:val="false"/>
          <w:i w:val="false"/>
          <w:color w:val="000000"/>
          <w:sz w:val="28"/>
        </w:rPr>
        <w:t xml:space="preserve">
      Iрi инвестициялық жобаларды iске асыру мұнай мен газға, көмiрсутегi шикiзатын өндiруге, тасымалдауға, сақтауға және терең қайта өңдеуге арналған ұңғымаларды барлау мен бұрғылау үшiн жоғары технологиялық жабдыққа және машиналар жасау өнiмдерiне жоғары сұранысқа әкеп соқтырады. </w:t>
      </w:r>
      <w:r>
        <w:br/>
      </w:r>
      <w:r>
        <w:rPr>
          <w:rFonts w:ascii="Times New Roman"/>
          <w:b w:val="false"/>
          <w:i w:val="false"/>
          <w:color w:val="000000"/>
          <w:sz w:val="28"/>
        </w:rPr>
        <w:t xml:space="preserve">
      Осы iс-шаралар жоспарында Батыс Қазақстан облысының аумағында пилоттық жобаны iске асыру болжанып отыр. </w:t>
      </w:r>
      <w:r>
        <w:br/>
      </w:r>
      <w:r>
        <w:rPr>
          <w:rFonts w:ascii="Times New Roman"/>
          <w:b w:val="false"/>
          <w:i w:val="false"/>
          <w:color w:val="000000"/>
          <w:sz w:val="28"/>
        </w:rPr>
        <w:t xml:space="preserve">
      Мұнай-газ машиналарын жасау саласындағы кластерлеу үшiн осы өңiрдi таңдаудың негiзгi факторлары қуатты өндiрiстiк, кадрлық және ғылыми-техникалық әлеуеттiң бар болуы, көлiк, қаржы инфрақұрылымының дамығандығы, осы өңiрдiң аумағында және Ресеймен шекара маңында машиналар жасау өнiмдерiн өткiзудiң жеткілiктi рыногын қамтамасыз ететiн iрi инвестициялық жобаларды iске асыру болып табылады.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5014"/>
        <w:gridCol w:w="2400"/>
        <w:gridCol w:w="2585"/>
        <w:gridCol w:w="2134"/>
      </w:tblGrid>
      <w:tr>
        <w:trPr>
          <w:trHeight w:val="4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 </w:t>
            </w:r>
            <w:r>
              <w:br/>
            </w:r>
            <w:r>
              <w:rPr>
                <w:rFonts w:ascii="Times New Roman"/>
                <w:b w:val="false"/>
                <w:i w:val="false"/>
                <w:color w:val="000000"/>
                <w:sz w:val="20"/>
              </w:rPr>
              <w:t xml:space="preserve">
N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Iс-шаралардың атауы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w:t>
            </w:r>
            <w:r>
              <w:br/>
            </w:r>
            <w:r>
              <w:rPr>
                <w:rFonts w:ascii="Times New Roman"/>
                <w:b w:val="false"/>
                <w:i w:val="false"/>
                <w:color w:val="000000"/>
                <w:sz w:val="20"/>
              </w:rPr>
              <w:t xml:space="preserve">
нысаны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w:t>
            </w:r>
            <w:r>
              <w:br/>
            </w:r>
            <w:r>
              <w:rPr>
                <w:rFonts w:ascii="Times New Roman"/>
                <w:b w:val="false"/>
                <w:i w:val="false"/>
                <w:color w:val="000000"/>
                <w:sz w:val="20"/>
              </w:rPr>
              <w:t xml:space="preserve">
мерзiмi </w:t>
            </w:r>
          </w:p>
        </w:tc>
      </w:tr>
      <w:tr>
        <w:trPr>
          <w:trHeight w:val="46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Жалпы жүйелiк шаралар 
</w:t>
            </w:r>
          </w:p>
        </w:tc>
      </w:tr>
      <w:tr>
        <w:trPr>
          <w:trHeight w:val="4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заңнамасына ("Жер және жер қойнауын пайдалану туралы" ҚР Заңы 63-1-бабының 4-тармағы) Қазақстан Республикасының аумағында технологиялық жабдықтарды және мұнай-газ машиналарын жасау өнiмдерiн сатып алу бойынша барлық конкурстарды жүргізудi қамтамасыз ету бөлiгiнде өзгерiстер енгізу жөнiнде ұсыныстар әзiрлеу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ұсыныстар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Қаржыминi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заңнамасына тауарлар мен қызметтер импортына осындай жеңiлдiктерi бар жер қойнауын пайдаланушылар үшiн тауарлар мен қызметтердi беру бойынша отандық берушiлер үшiн, оның iшiнде ҚҚС төлеуден босату арқылы тең жағдайлар жасауға бағытталған өзгерiстер енгiзу жөнiнде ұсыныстар әзiрлеу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ұсыныстар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ИСМ, ЭМРМ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Мұнай-газ кешенiнің кәсiпорындары және жер қойнауын пайдаланушылар өткiзетiн: </w:t>
            </w:r>
            <w:r>
              <w:br/>
            </w:r>
            <w:r>
              <w:rPr>
                <w:rFonts w:ascii="Times New Roman"/>
                <w:b w:val="false"/>
                <w:i w:val="false"/>
                <w:color w:val="000000"/>
                <w:sz w:val="20"/>
              </w:rPr>
              <w:t xml:space="preserve">
а) жер қойнауын пайдаланушылардың, тауарларды, жұмыстарды және </w:t>
            </w:r>
            <w:r>
              <w:br/>
            </w:r>
            <w:r>
              <w:rPr>
                <w:rFonts w:ascii="Times New Roman"/>
                <w:b w:val="false"/>
                <w:i w:val="false"/>
                <w:color w:val="000000"/>
                <w:sz w:val="20"/>
              </w:rPr>
              <w:t xml:space="preserve">
қызметтердi сатып алудың жыл сайынғы жұмыс бағдарламаларын уәкілеттi мемлекеттік органмен мiндетті түрде келiсуi; </w:t>
            </w:r>
            <w:r>
              <w:br/>
            </w:r>
            <w:r>
              <w:rPr>
                <w:rFonts w:ascii="Times New Roman"/>
                <w:b w:val="false"/>
                <w:i w:val="false"/>
                <w:color w:val="000000"/>
                <w:sz w:val="20"/>
              </w:rPr>
              <w:t xml:space="preserve">
б) Қазақстан Республикасының Дүниежүзiлiк сауда ұйымына кiруi шеңберiнде оларға қатысты преференциалдық режим және өтпелi кезеңнен ұзақтығы сақталуы қажет тауарлардың, жұмыстар мен қызметтердiң тiзбесiн бекiту; </w:t>
            </w:r>
            <w:r>
              <w:br/>
            </w:r>
            <w:r>
              <w:rPr>
                <w:rFonts w:ascii="Times New Roman"/>
                <w:b w:val="false"/>
                <w:i w:val="false"/>
                <w:color w:val="000000"/>
                <w:sz w:val="20"/>
              </w:rPr>
              <w:t xml:space="preserve">
в) өз өнiмдерiн мұнай-газ секторын дамытуда инвестиция- </w:t>
            </w:r>
            <w:r>
              <w:br/>
            </w:r>
            <w:r>
              <w:rPr>
                <w:rFonts w:ascii="Times New Roman"/>
                <w:b w:val="false"/>
                <w:i w:val="false"/>
                <w:color w:val="000000"/>
                <w:sz w:val="20"/>
              </w:rPr>
              <w:t xml:space="preserve">
лайтын жер қойнауын пайдаланушыларға беруге арналған конкурстарға қатысу үшiн қазақстан- </w:t>
            </w:r>
            <w:r>
              <w:br/>
            </w:r>
            <w:r>
              <w:rPr>
                <w:rFonts w:ascii="Times New Roman"/>
                <w:b w:val="false"/>
                <w:i w:val="false"/>
                <w:color w:val="000000"/>
                <w:sz w:val="20"/>
              </w:rPr>
              <w:t xml:space="preserve">
дық және шетелдiк машиналар жасау кәсіпорындарына тең жағдайлар жасау бөлiгiнде өнiмдерді сатып алу жөнiндегi конкурстардың айқындығын қамтамасыз ету үшiн нормативтiк құқықтық базаны жетілдiру жөнiнде ұсыныстар әзiрлеу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ұсыныстар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ЭМРМ, </w:t>
            </w:r>
            <w:r>
              <w:br/>
            </w:r>
            <w:r>
              <w:rPr>
                <w:rFonts w:ascii="Times New Roman"/>
                <w:b w:val="false"/>
                <w:i w:val="false"/>
                <w:color w:val="000000"/>
                <w:sz w:val="20"/>
              </w:rPr>
              <w:t xml:space="preserve">
ЭБЖМ, </w:t>
            </w:r>
            <w:r>
              <w:br/>
            </w:r>
            <w:r>
              <w:rPr>
                <w:rFonts w:ascii="Times New Roman"/>
                <w:b w:val="false"/>
                <w:i w:val="false"/>
                <w:color w:val="000000"/>
                <w:sz w:val="20"/>
              </w:rPr>
              <w:t xml:space="preserve">
Қаржыминi, </w:t>
            </w:r>
            <w:r>
              <w:br/>
            </w:r>
            <w:r>
              <w:rPr>
                <w:rFonts w:ascii="Times New Roman"/>
                <w:b w:val="false"/>
                <w:i w:val="false"/>
                <w:color w:val="000000"/>
                <w:sz w:val="20"/>
              </w:rPr>
              <w:t xml:space="preserve">
Әділетмині, </w:t>
            </w:r>
            <w:r>
              <w:br/>
            </w:r>
            <w:r>
              <w:rPr>
                <w:rFonts w:ascii="Times New Roman"/>
                <w:b w:val="false"/>
                <w:i w:val="false"/>
                <w:color w:val="000000"/>
                <w:sz w:val="20"/>
              </w:rPr>
              <w:t xml:space="preserve">
ҚКА (келісім бойынша), </w:t>
            </w:r>
            <w:r>
              <w:br/>
            </w:r>
            <w:r>
              <w:rPr>
                <w:rFonts w:ascii="Times New Roman"/>
                <w:b w:val="false"/>
                <w:i w:val="false"/>
                <w:color w:val="000000"/>
                <w:sz w:val="20"/>
              </w:rPr>
              <w:t xml:space="preserve">
ҚИ (келісім бойынша)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Нормативтiк құқықтық базаны уәкiлеттi мемлекеттiк орган қызметінiң тиiмдiлiгiн арттыру бөлiгiнде ("Жер және жер қойнауын пайдалану туралы" Қазақстан Республикасы Заңының 8-1-бабын iске асыру мақсатында) жетiлдiру жөнiнде, оның iшiнде: </w:t>
            </w:r>
            <w:r>
              <w:br/>
            </w:r>
            <w:r>
              <w:rPr>
                <w:rFonts w:ascii="Times New Roman"/>
                <w:b w:val="false"/>
                <w:i w:val="false"/>
                <w:color w:val="000000"/>
                <w:sz w:val="20"/>
              </w:rPr>
              <w:t xml:space="preserve">
а) мемлекеттiк және (немесе) халықаралық стандарттарға сәйкес келетін және міндетті түрде қолданыстағы заңнамаға сәйкес конкурстық негiзде сатып алынатын Қазақстанда шығарылған тауарларды, жұмыстар мен қызметтерді қазақстандық тауар өндiрушілердiң мемлекеттік тізiлiмiн қалыптастыру жөнiнде; </w:t>
            </w:r>
            <w:r>
              <w:br/>
            </w:r>
            <w:r>
              <w:rPr>
                <w:rFonts w:ascii="Times New Roman"/>
                <w:b w:val="false"/>
                <w:i w:val="false"/>
                <w:color w:val="000000"/>
                <w:sz w:val="20"/>
              </w:rPr>
              <w:t xml:space="preserve">
б) облыстық атқарушы органдардың мемлекеттiк және (немесе) халықа- </w:t>
            </w:r>
            <w:r>
              <w:br/>
            </w:r>
            <w:r>
              <w:rPr>
                <w:rFonts w:ascii="Times New Roman"/>
                <w:b w:val="false"/>
                <w:i w:val="false"/>
                <w:color w:val="000000"/>
                <w:sz w:val="20"/>
              </w:rPr>
              <w:t xml:space="preserve">
ралық стандарттарға сәйкес келетiн тауарларды, жұмыстарды, қызметтердi өндiретiн ұйымдар бойынша деректердiң тiркелімін қалыптастыру жөнiндегi қызметiне әдiстемелiк басшылықты жүзеге асыру жөнiнде; </w:t>
            </w:r>
            <w:r>
              <w:br/>
            </w:r>
            <w:r>
              <w:rPr>
                <w:rFonts w:ascii="Times New Roman"/>
                <w:b w:val="false"/>
                <w:i w:val="false"/>
                <w:color w:val="000000"/>
                <w:sz w:val="20"/>
              </w:rPr>
              <w:t xml:space="preserve">
в) тауарларды, жұмыстар мен қызметтердi сатып алуға қатысты қазақстандық ұстауға байланысты келiсiм- </w:t>
            </w:r>
            <w:r>
              <w:br/>
            </w:r>
            <w:r>
              <w:rPr>
                <w:rFonts w:ascii="Times New Roman"/>
                <w:b w:val="false"/>
                <w:i w:val="false"/>
                <w:color w:val="000000"/>
                <w:sz w:val="20"/>
              </w:rPr>
              <w:t xml:space="preserve">
шарттық мiндеттемелердi жер қойнауын пайдаланушылардың орындауы мониторингін жүзеге асыру жөнiнде; </w:t>
            </w:r>
            <w:r>
              <w:br/>
            </w:r>
            <w:r>
              <w:rPr>
                <w:rFonts w:ascii="Times New Roman"/>
                <w:b w:val="false"/>
                <w:i w:val="false"/>
                <w:color w:val="000000"/>
                <w:sz w:val="20"/>
              </w:rPr>
              <w:t xml:space="preserve">
г) Қазақстан Республикасындағы дамушы басымдықты жоғары технологиялық өндiрiстердiң тiзбесiн бекiту жөнiнде ұсыныстар әзiрлеу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ұсыныстар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ЭМРМ, Әділетмині, </w:t>
            </w:r>
            <w:r>
              <w:br/>
            </w:r>
            <w:r>
              <w:rPr>
                <w:rFonts w:ascii="Times New Roman"/>
                <w:b w:val="false"/>
                <w:i w:val="false"/>
                <w:color w:val="000000"/>
                <w:sz w:val="20"/>
              </w:rPr>
              <w:t xml:space="preserve">
ЭБЖМ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Тиiстi уәкiлетті органдардың мыналарды: </w:t>
            </w:r>
            <w:r>
              <w:br/>
            </w:r>
            <w:r>
              <w:rPr>
                <w:rFonts w:ascii="Times New Roman"/>
                <w:b w:val="false"/>
                <w:i w:val="false"/>
                <w:color w:val="000000"/>
                <w:sz w:val="20"/>
              </w:rPr>
              <w:t xml:space="preserve">
а) мердiгерлердiң (Операторлардың) жер қойнауын пайдалануға келiсiм-шарттар мен Өнiмдердi бөлу туралы келiсiмдер жөнiндегi басқару органына бекiтуге берiлетiн тауарларды, жұмыстар мен қызметтердi сатып алу шарттарының жобаларын; </w:t>
            </w:r>
            <w:r>
              <w:br/>
            </w:r>
            <w:r>
              <w:rPr>
                <w:rFonts w:ascii="Times New Roman"/>
                <w:b w:val="false"/>
                <w:i w:val="false"/>
                <w:color w:val="000000"/>
                <w:sz w:val="20"/>
              </w:rPr>
              <w:t xml:space="preserve">
б) мердiгерлердің сатып алынатын тауарлардың, жұмыстар мен қызметтердің көлемi бойынша жыл сайынғы және ұзақ мерзiмдi жұмыс бағдарламалары мен бюджеттерiн келiсу тәртiбiн айқындауға арналған құзыретiн көздейтiн нормативтiк құқықтық кесiм әзiрлеу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 </w:t>
            </w:r>
            <w:r>
              <w:br/>
            </w:r>
            <w:r>
              <w:rPr>
                <w:rFonts w:ascii="Times New Roman"/>
                <w:b w:val="false"/>
                <w:i w:val="false"/>
                <w:color w:val="000000"/>
                <w:sz w:val="20"/>
              </w:rPr>
              <w:t xml:space="preserve">
қаулысының </w:t>
            </w:r>
            <w:r>
              <w:br/>
            </w:r>
            <w:r>
              <w:rPr>
                <w:rFonts w:ascii="Times New Roman"/>
                <w:b w:val="false"/>
                <w:i w:val="false"/>
                <w:color w:val="000000"/>
                <w:sz w:val="20"/>
              </w:rPr>
              <w:t xml:space="preserve">
жобасы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ЭМРМ, </w:t>
            </w:r>
            <w:r>
              <w:br/>
            </w:r>
            <w:r>
              <w:rPr>
                <w:rFonts w:ascii="Times New Roman"/>
                <w:b w:val="false"/>
                <w:i w:val="false"/>
                <w:color w:val="000000"/>
                <w:sz w:val="20"/>
              </w:rPr>
              <w:t xml:space="preserve">
ҚКА  </w:t>
            </w:r>
            <w:r>
              <w:br/>
            </w:r>
            <w:r>
              <w:rPr>
                <w:rFonts w:ascii="Times New Roman"/>
                <w:b w:val="false"/>
                <w:i w:val="false"/>
                <w:color w:val="000000"/>
                <w:sz w:val="20"/>
              </w:rPr>
              <w:t xml:space="preserve">
(келісім бойынша)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p>
        </w:tc>
      </w:tr>
      <w:tr>
        <w:trPr>
          <w:trHeight w:val="4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және газ өнеркәсiбiнiң бас диспетчерлiк басқармасы" АҚ-тың базасында қазақстандық машиналар жасау кәсiпорындарының тауарларын, жұмыстары мен қызметтерiн республиканың мұнай-газ секторының сатып алуы бойынша жоспарланып отырған конкурстары туралы деректердi жинау, өткiзiлетін конкурстардың қол жетімділігін және айқындылығын қамтамасыз ету үшiн оларды өткiзу күнi туралы хабардар ету үшiн бiрыңғай ақпараттық орталық құру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есеп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ИСМ, </w:t>
            </w:r>
            <w:r>
              <w:br/>
            </w:r>
            <w:r>
              <w:rPr>
                <w:rFonts w:ascii="Times New Roman"/>
                <w:b w:val="false"/>
                <w:i w:val="false"/>
                <w:color w:val="000000"/>
                <w:sz w:val="20"/>
              </w:rPr>
              <w:t xml:space="preserve">
БДБ </w:t>
            </w:r>
            <w:r>
              <w:br/>
            </w:r>
            <w:r>
              <w:rPr>
                <w:rFonts w:ascii="Times New Roman"/>
                <w:b w:val="false"/>
                <w:i w:val="false"/>
                <w:color w:val="000000"/>
                <w:sz w:val="20"/>
              </w:rPr>
              <w:t xml:space="preserve">
(келісім бойынша)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Қазақстан-Британ техникалық университетімен және Қазақстан мұнай және газ университетiмен, сондай-ақ Қазақстан-британ техникалық университетiмен бiрлесiп, мұнай-газ машиналарын жасауды дамытудың перспективалы бағыттары жөнiнде ұсыныстар әзiрлеу мақсатында мұнай-газ секторындағы (оның iшiнде көмiрсутек шикiзатын қайта өңдеу теңiзде мұнай өндiру инфрақұрылымы салаларындағы) инвестициялардың көлемдерi мен бағыттарын талдау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ЭМРМ,  </w:t>
            </w:r>
            <w:r>
              <w:br/>
            </w:r>
            <w:r>
              <w:rPr>
                <w:rFonts w:ascii="Times New Roman"/>
                <w:b w:val="false"/>
                <w:i w:val="false"/>
                <w:color w:val="000000"/>
                <w:sz w:val="20"/>
              </w:rPr>
              <w:t xml:space="preserve">
ҚМГИ </w:t>
            </w:r>
            <w:r>
              <w:br/>
            </w:r>
            <w:r>
              <w:rPr>
                <w:rFonts w:ascii="Times New Roman"/>
                <w:b w:val="false"/>
                <w:i w:val="false"/>
                <w:color w:val="000000"/>
                <w:sz w:val="20"/>
              </w:rPr>
              <w:t xml:space="preserve">
(келісім бойынша), ҚБТУ </w:t>
            </w:r>
            <w:r>
              <w:br/>
            </w:r>
            <w:r>
              <w:rPr>
                <w:rFonts w:ascii="Times New Roman"/>
                <w:b w:val="false"/>
                <w:i w:val="false"/>
                <w:color w:val="000000"/>
                <w:sz w:val="20"/>
              </w:rPr>
              <w:t xml:space="preserve">
(келісім бойынша)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тоқсан </w:t>
            </w:r>
          </w:p>
        </w:tc>
      </w:tr>
      <w:tr>
        <w:trPr>
          <w:trHeight w:val="4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құн тізбегiн дамытуды қамтамасыз ететiн iлеспе салалардағы мұнай-газ кешенiнде жаңа өндiрiстердi ұйымдастырудың инвестициялық жобалары портфелiн қалыптастыру бойынша жұмыс жүргізу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есеп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ЭМРМ,  </w:t>
            </w:r>
            <w:r>
              <w:br/>
            </w:r>
            <w:r>
              <w:rPr>
                <w:rFonts w:ascii="Times New Roman"/>
                <w:b w:val="false"/>
                <w:i w:val="false"/>
                <w:color w:val="000000"/>
                <w:sz w:val="20"/>
              </w:rPr>
              <w:t xml:space="preserve">
ЭБЖМ, ҚМГ </w:t>
            </w:r>
            <w:r>
              <w:br/>
            </w:r>
            <w:r>
              <w:rPr>
                <w:rFonts w:ascii="Times New Roman"/>
                <w:b w:val="false"/>
                <w:i w:val="false"/>
                <w:color w:val="000000"/>
                <w:sz w:val="20"/>
              </w:rPr>
              <w:t xml:space="preserve">
(келісім бойынша), ҚМГИ </w:t>
            </w:r>
            <w:r>
              <w:br/>
            </w:r>
            <w:r>
              <w:rPr>
                <w:rFonts w:ascii="Times New Roman"/>
                <w:b w:val="false"/>
                <w:i w:val="false"/>
                <w:color w:val="000000"/>
                <w:sz w:val="20"/>
              </w:rPr>
              <w:t xml:space="preserve">
(келісім бойынша), </w:t>
            </w:r>
            <w:r>
              <w:br/>
            </w:r>
            <w:r>
              <w:rPr>
                <w:rFonts w:ascii="Times New Roman"/>
                <w:b w:val="false"/>
                <w:i w:val="false"/>
                <w:color w:val="000000"/>
                <w:sz w:val="20"/>
              </w:rPr>
              <w:t xml:space="preserve">
ҚИ </w:t>
            </w:r>
            <w:r>
              <w:br/>
            </w:r>
            <w:r>
              <w:rPr>
                <w:rFonts w:ascii="Times New Roman"/>
                <w:b w:val="false"/>
                <w:i w:val="false"/>
                <w:color w:val="000000"/>
                <w:sz w:val="20"/>
              </w:rPr>
              <w:t xml:space="preserve">
(келісім бойынша)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1-тоқсан </w:t>
            </w:r>
          </w:p>
        </w:tc>
      </w:tr>
      <w:tr>
        <w:trPr>
          <w:trHeight w:val="4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Өндiрiсi Қазақстанда ұйымдастырылған мұнай-газ машиналарын жасау өнiмдерiнiң жаңартылып отыратын дерек қорын қалыптастыру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есеп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r>
              <w:br/>
            </w:r>
            <w:r>
              <w:rPr>
                <w:rFonts w:ascii="Times New Roman"/>
                <w:b w:val="false"/>
                <w:i w:val="false"/>
                <w:color w:val="000000"/>
                <w:sz w:val="20"/>
              </w:rPr>
              <w:t xml:space="preserve">
нан </w:t>
            </w:r>
            <w:r>
              <w:br/>
            </w:r>
            <w:r>
              <w:rPr>
                <w:rFonts w:ascii="Times New Roman"/>
                <w:b w:val="false"/>
                <w:i w:val="false"/>
                <w:color w:val="000000"/>
                <w:sz w:val="20"/>
              </w:rPr>
              <w:t xml:space="preserve">
бастап </w:t>
            </w:r>
            <w:r>
              <w:br/>
            </w:r>
            <w:r>
              <w:rPr>
                <w:rFonts w:ascii="Times New Roman"/>
                <w:b w:val="false"/>
                <w:i w:val="false"/>
                <w:color w:val="000000"/>
                <w:sz w:val="20"/>
              </w:rPr>
              <w:t xml:space="preserve">
тұрақты </w:t>
            </w:r>
          </w:p>
        </w:tc>
      </w:tr>
      <w:tr>
        <w:trPr>
          <w:trHeight w:val="4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Бюджеттен қоса қаржыландыру шартымен салалық ғылымды қаржыландыруға Қазақстанда жұмыс iстейтін шетелдiк және отандық мұнай-газ компанияларына инвестициялардың бiр бөлiгiн аударуды ынталандыру жөнiнде ұсыныстар әзiрлеу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ұсыныстар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ЭБЖМ, </w:t>
            </w:r>
            <w:r>
              <w:br/>
            </w:r>
            <w:r>
              <w:rPr>
                <w:rFonts w:ascii="Times New Roman"/>
                <w:b w:val="false"/>
                <w:i w:val="false"/>
                <w:color w:val="000000"/>
                <w:sz w:val="20"/>
              </w:rPr>
              <w:t xml:space="preserve">
ЭМРМ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2-тоқсан </w:t>
            </w:r>
          </w:p>
        </w:tc>
      </w:tr>
      <w:tr>
        <w:trPr>
          <w:trHeight w:val="33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Қажеттiлiгi жыл сайынғы және ұзақ мерзiмдi перспективаларда орын алатын машиналар жасау өнiмдерiнiң каталогын шығару ("ҚазМұнайГаз", "ҚазАтомөнеркәсiп", "Қазақстан Темiр Жолы", "Қазақтелеком" ұлттық компанияларының бұйымдарына қажеттiлiктi ескере отырып)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ЭМРМ, </w:t>
            </w:r>
            <w:r>
              <w:br/>
            </w:r>
            <w:r>
              <w:rPr>
                <w:rFonts w:ascii="Times New Roman"/>
                <w:b w:val="false"/>
                <w:i w:val="false"/>
                <w:color w:val="000000"/>
                <w:sz w:val="20"/>
              </w:rPr>
              <w:t xml:space="preserve">
БҚО, СҚО,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әкімдіктері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1-тоқсан </w:t>
            </w:r>
          </w:p>
        </w:tc>
      </w:tr>
      <w:tr>
        <w:trPr>
          <w:trHeight w:val="4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Мұнай-газ машиналарын жасау кластерiне қатысушылардың барлығын мынадай деректермен қамтамасыз ету үшiн "Отандық өндiрушiлер мен шетелдiк инвесторлардың бiрыңғай тiркелiмi" ақпараттық орталығы мен ақпараттық жүйесiн құру жөнiндегi жұмысты жалғастыру: </w:t>
            </w:r>
            <w:r>
              <w:br/>
            </w:r>
            <w:r>
              <w:rPr>
                <w:rFonts w:ascii="Times New Roman"/>
                <w:b w:val="false"/>
                <w:i w:val="false"/>
                <w:color w:val="000000"/>
                <w:sz w:val="20"/>
              </w:rPr>
              <w:t xml:space="preserve">
а) жер қойнауын пайдаланушылардың бөлiнiсi үшiн тауарлардың, жұмыстар мен қызметтердiң сұранысы және ұсыныстары көлемдерi туралы; </w:t>
            </w:r>
            <w:r>
              <w:br/>
            </w:r>
            <w:r>
              <w:rPr>
                <w:rFonts w:ascii="Times New Roman"/>
                <w:b w:val="false"/>
                <w:i w:val="false"/>
                <w:color w:val="000000"/>
                <w:sz w:val="20"/>
              </w:rPr>
              <w:t xml:space="preserve">
б) мұнай-газ машиналарын жасау кәсiпорындары үшiн шикiзат пен материалдарды берушi отандық және шетелдiк кәсiпорындар туралы; </w:t>
            </w:r>
            <w:r>
              <w:br/>
            </w:r>
            <w:r>
              <w:rPr>
                <w:rFonts w:ascii="Times New Roman"/>
                <w:b w:val="false"/>
                <w:i w:val="false"/>
                <w:color w:val="000000"/>
                <w:sz w:val="20"/>
              </w:rPr>
              <w:t xml:space="preserve">
в) мұнай-газ кешендеріндегі перспективалы жобалар туралы; </w:t>
            </w:r>
            <w:r>
              <w:br/>
            </w:r>
            <w:r>
              <w:rPr>
                <w:rFonts w:ascii="Times New Roman"/>
                <w:b w:val="false"/>
                <w:i w:val="false"/>
                <w:color w:val="000000"/>
                <w:sz w:val="20"/>
              </w:rPr>
              <w:t xml:space="preserve">
г) мұнай-газ кешенінің қызмет саласы бойынша машиналар жасау өнімдеріне жыл сайынғы және ұзақ мерзімді қажеттіліктері туралы; </w:t>
            </w:r>
            <w:r>
              <w:br/>
            </w:r>
            <w:r>
              <w:rPr>
                <w:rFonts w:ascii="Times New Roman"/>
                <w:b w:val="false"/>
                <w:i w:val="false"/>
                <w:color w:val="000000"/>
                <w:sz w:val="20"/>
              </w:rPr>
              <w:t xml:space="preserve">
д) мұнай мен газға ұңғымаларды барлау және бұрғылау; </w:t>
            </w:r>
            <w:r>
              <w:br/>
            </w:r>
            <w:r>
              <w:rPr>
                <w:rFonts w:ascii="Times New Roman"/>
                <w:b w:val="false"/>
                <w:i w:val="false"/>
                <w:color w:val="000000"/>
                <w:sz w:val="20"/>
              </w:rPr>
              <w:t xml:space="preserve">
е) көмірсутек шикізатын өндіру; </w:t>
            </w:r>
            <w:r>
              <w:br/>
            </w:r>
            <w:r>
              <w:rPr>
                <w:rFonts w:ascii="Times New Roman"/>
                <w:b w:val="false"/>
                <w:i w:val="false"/>
                <w:color w:val="000000"/>
                <w:sz w:val="20"/>
              </w:rPr>
              <w:t xml:space="preserve">
ж) көмірсутек шикізатын тасымалдау және сақтау; </w:t>
            </w:r>
            <w:r>
              <w:br/>
            </w:r>
            <w:r>
              <w:rPr>
                <w:rFonts w:ascii="Times New Roman"/>
                <w:b w:val="false"/>
                <w:i w:val="false"/>
                <w:color w:val="000000"/>
                <w:sz w:val="20"/>
              </w:rPr>
              <w:t xml:space="preserve">
з) көмірсутек шикізатын тереңнен қайта өңдеу;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ЭМРМ,  </w:t>
            </w:r>
            <w:r>
              <w:br/>
            </w:r>
            <w:r>
              <w:rPr>
                <w:rFonts w:ascii="Times New Roman"/>
                <w:b w:val="false"/>
                <w:i w:val="false"/>
                <w:color w:val="000000"/>
                <w:sz w:val="20"/>
              </w:rPr>
              <w:t xml:space="preserve">
ККА (келісім бойынша), </w:t>
            </w:r>
            <w:r>
              <w:br/>
            </w:r>
            <w:r>
              <w:rPr>
                <w:rFonts w:ascii="Times New Roman"/>
                <w:b w:val="false"/>
                <w:i w:val="false"/>
                <w:color w:val="000000"/>
                <w:sz w:val="20"/>
              </w:rPr>
              <w:t xml:space="preserve">
ҚИ </w:t>
            </w:r>
            <w:r>
              <w:br/>
            </w:r>
            <w:r>
              <w:rPr>
                <w:rFonts w:ascii="Times New Roman"/>
                <w:b w:val="false"/>
                <w:i w:val="false"/>
                <w:color w:val="000000"/>
                <w:sz w:val="20"/>
              </w:rPr>
              <w:t xml:space="preserve">
(келісім бойынша), </w:t>
            </w:r>
            <w:r>
              <w:br/>
            </w:r>
            <w:r>
              <w:rPr>
                <w:rFonts w:ascii="Times New Roman"/>
                <w:b w:val="false"/>
                <w:i w:val="false"/>
                <w:color w:val="000000"/>
                <w:sz w:val="20"/>
              </w:rPr>
              <w:t xml:space="preserve">
БДБ (келісім бойынша)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Кластерге қатысушылар- </w:t>
            </w:r>
            <w:r>
              <w:br/>
            </w:r>
            <w:r>
              <w:rPr>
                <w:rFonts w:ascii="Times New Roman"/>
                <w:b w:val="false"/>
                <w:i w:val="false"/>
                <w:color w:val="000000"/>
                <w:sz w:val="20"/>
              </w:rPr>
              <w:t xml:space="preserve">
дың мемлекеттік даму институттарымен, екіншi </w:t>
            </w:r>
            <w:r>
              <w:br/>
            </w:r>
            <w:r>
              <w:rPr>
                <w:rFonts w:ascii="Times New Roman"/>
                <w:b w:val="false"/>
                <w:i w:val="false"/>
                <w:color w:val="000000"/>
                <w:sz w:val="20"/>
              </w:rPr>
              <w:t xml:space="preserve">
деңгейдегi банктермен және басқа да қаржы институттарымен инвестициялық және инновациялық жобаларды iске асыру бойынша өзара iс-әрекетiн жетiлдiру жөнiндегi жұмысты жүргізу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ақпарат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Қаржымині, ЭБЖМ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жылғы 3-тоқсан- </w:t>
            </w:r>
            <w:r>
              <w:br/>
            </w:r>
            <w:r>
              <w:rPr>
                <w:rFonts w:ascii="Times New Roman"/>
                <w:b w:val="false"/>
                <w:i w:val="false"/>
                <w:color w:val="000000"/>
                <w:sz w:val="20"/>
              </w:rPr>
              <w:t xml:space="preserve">
нан </w:t>
            </w:r>
            <w:r>
              <w:br/>
            </w:r>
            <w:r>
              <w:rPr>
                <w:rFonts w:ascii="Times New Roman"/>
                <w:b w:val="false"/>
                <w:i w:val="false"/>
                <w:color w:val="000000"/>
                <w:sz w:val="20"/>
              </w:rPr>
              <w:t xml:space="preserve">
бастап </w:t>
            </w:r>
            <w:r>
              <w:br/>
            </w:r>
            <w:r>
              <w:rPr>
                <w:rFonts w:ascii="Times New Roman"/>
                <w:b w:val="false"/>
                <w:i w:val="false"/>
                <w:color w:val="000000"/>
                <w:sz w:val="20"/>
              </w:rPr>
              <w:t xml:space="preserve">
тұрақты </w:t>
            </w:r>
          </w:p>
        </w:tc>
      </w:tr>
      <w:tr>
        <w:trPr>
          <w:trHeight w:val="4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Мұнай-газ машиналарын жасаудың кешендi және мақсатты ҒЗТКӘ-лерiн жүйелiк қаржыландыру жөнiндегi ұсыныстарды әзiрлеу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ұсыныстар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БҒМ, ЭБЖМ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Мұнай-газ машиналарын жасау саласындағы ұлттық стандарттарды халықаралық стандарт- </w:t>
            </w:r>
            <w:r>
              <w:br/>
            </w:r>
            <w:r>
              <w:rPr>
                <w:rFonts w:ascii="Times New Roman"/>
                <w:b w:val="false"/>
                <w:i w:val="false"/>
                <w:color w:val="000000"/>
                <w:sz w:val="20"/>
              </w:rPr>
              <w:t xml:space="preserve">
тарға сәйкес келтiру және оларды түпнұсқа тiлiнде Қазақстан Республикасының аумағында қолдануға жол беру жөнiндегi iс-шаралар жоспарын дайындау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есеп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ҚИ (келiсiм бойынша)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Қазақстандық-Британ техникалық университе- </w:t>
            </w:r>
            <w:r>
              <w:br/>
            </w:r>
            <w:r>
              <w:rPr>
                <w:rFonts w:ascii="Times New Roman"/>
                <w:b w:val="false"/>
                <w:i w:val="false"/>
                <w:color w:val="000000"/>
                <w:sz w:val="20"/>
              </w:rPr>
              <w:t xml:space="preserve">
тінің базасына "Мұнай-газ машиналарын жасау" кластерінің проблемалық мәселелерін жүйелік зерттеу және перспективалы бағыт- </w:t>
            </w:r>
            <w:r>
              <w:br/>
            </w:r>
            <w:r>
              <w:rPr>
                <w:rFonts w:ascii="Times New Roman"/>
                <w:b w:val="false"/>
                <w:i w:val="false"/>
                <w:color w:val="000000"/>
                <w:sz w:val="20"/>
              </w:rPr>
              <w:t xml:space="preserve">
тарын дамыту жөніндегі ұсыныстарды әзірлеу үшін орталық құру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ақпарат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ҚБТУ </w:t>
            </w:r>
            <w:r>
              <w:br/>
            </w:r>
            <w:r>
              <w:rPr>
                <w:rFonts w:ascii="Times New Roman"/>
                <w:b w:val="false"/>
                <w:i w:val="false"/>
                <w:color w:val="000000"/>
                <w:sz w:val="20"/>
              </w:rPr>
              <w:t xml:space="preserve">
(келiсiм бойынша)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Мұнай-газ кешені үшін қазақстандық машиналар жасау кәсіпорындары өнімдерінің бәсекеге қабілеттілігін зерттеу- </w:t>
            </w:r>
            <w:r>
              <w:br/>
            </w:r>
            <w:r>
              <w:rPr>
                <w:rFonts w:ascii="Times New Roman"/>
                <w:b w:val="false"/>
                <w:i w:val="false"/>
                <w:color w:val="000000"/>
                <w:sz w:val="20"/>
              </w:rPr>
              <w:t xml:space="preserve">
ді жүргізу, кәсіпорын- </w:t>
            </w:r>
            <w:r>
              <w:br/>
            </w:r>
            <w:r>
              <w:rPr>
                <w:rFonts w:ascii="Times New Roman"/>
                <w:b w:val="false"/>
                <w:i w:val="false"/>
                <w:color w:val="000000"/>
                <w:sz w:val="20"/>
              </w:rPr>
              <w:t xml:space="preserve">
дарды жаңғырту және </w:t>
            </w:r>
            <w:r>
              <w:br/>
            </w:r>
            <w:r>
              <w:rPr>
                <w:rFonts w:ascii="Times New Roman"/>
                <w:b w:val="false"/>
                <w:i w:val="false"/>
                <w:color w:val="000000"/>
                <w:sz w:val="20"/>
              </w:rPr>
              <w:t xml:space="preserve">
жаңа өндірістер құру </w:t>
            </w:r>
            <w:r>
              <w:br/>
            </w:r>
            <w:r>
              <w:rPr>
                <w:rFonts w:ascii="Times New Roman"/>
                <w:b w:val="false"/>
                <w:i w:val="false"/>
                <w:color w:val="000000"/>
                <w:sz w:val="20"/>
              </w:rPr>
              <w:t xml:space="preserve">
жөнінде ұсыныстар </w:t>
            </w:r>
            <w:r>
              <w:br/>
            </w:r>
            <w:r>
              <w:rPr>
                <w:rFonts w:ascii="Times New Roman"/>
                <w:b w:val="false"/>
                <w:i w:val="false"/>
                <w:color w:val="000000"/>
                <w:sz w:val="20"/>
              </w:rPr>
              <w:t xml:space="preserve">
әзірлеу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ұсыныстар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ЭБЖМ, </w:t>
            </w:r>
            <w:r>
              <w:br/>
            </w:r>
            <w:r>
              <w:rPr>
                <w:rFonts w:ascii="Times New Roman"/>
                <w:b w:val="false"/>
                <w:i w:val="false"/>
                <w:color w:val="000000"/>
                <w:sz w:val="20"/>
              </w:rPr>
              <w:t xml:space="preserve">
ҚБТУ </w:t>
            </w:r>
            <w:r>
              <w:br/>
            </w:r>
            <w:r>
              <w:rPr>
                <w:rFonts w:ascii="Times New Roman"/>
                <w:b w:val="false"/>
                <w:i w:val="false"/>
                <w:color w:val="000000"/>
                <w:sz w:val="20"/>
              </w:rPr>
              <w:t xml:space="preserve">
(келiсiм бойынша), </w:t>
            </w:r>
            <w:r>
              <w:br/>
            </w:r>
            <w:r>
              <w:rPr>
                <w:rFonts w:ascii="Times New Roman"/>
                <w:b w:val="false"/>
                <w:i w:val="false"/>
                <w:color w:val="000000"/>
                <w:sz w:val="20"/>
              </w:rPr>
              <w:t xml:space="preserve">
ҚИ </w:t>
            </w:r>
            <w:r>
              <w:br/>
            </w:r>
            <w:r>
              <w:rPr>
                <w:rFonts w:ascii="Times New Roman"/>
                <w:b w:val="false"/>
                <w:i w:val="false"/>
                <w:color w:val="000000"/>
                <w:sz w:val="20"/>
              </w:rPr>
              <w:t xml:space="preserve">
(келiсiм бойынша)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инновациялық қор" АҚ-мен бірлесіп, Орал, Өскемен, Алматы және Петропавл қалала- </w:t>
            </w:r>
            <w:r>
              <w:br/>
            </w:r>
            <w:r>
              <w:rPr>
                <w:rFonts w:ascii="Times New Roman"/>
                <w:b w:val="false"/>
                <w:i w:val="false"/>
                <w:color w:val="000000"/>
                <w:sz w:val="20"/>
              </w:rPr>
              <w:t xml:space="preserve">
рында венчурлік қаржы- </w:t>
            </w:r>
            <w:r>
              <w:br/>
            </w:r>
            <w:r>
              <w:rPr>
                <w:rFonts w:ascii="Times New Roman"/>
                <w:b w:val="false"/>
                <w:i w:val="false"/>
                <w:color w:val="000000"/>
                <w:sz w:val="20"/>
              </w:rPr>
              <w:t xml:space="preserve">
ландыру құрылымдарын </w:t>
            </w:r>
            <w:r>
              <w:br/>
            </w:r>
            <w:r>
              <w:rPr>
                <w:rFonts w:ascii="Times New Roman"/>
                <w:b w:val="false"/>
                <w:i w:val="false"/>
                <w:color w:val="000000"/>
                <w:sz w:val="20"/>
              </w:rPr>
              <w:t xml:space="preserve">
құру бойынша ұсыныстар </w:t>
            </w:r>
            <w:r>
              <w:br/>
            </w:r>
            <w:r>
              <w:rPr>
                <w:rFonts w:ascii="Times New Roman"/>
                <w:b w:val="false"/>
                <w:i w:val="false"/>
                <w:color w:val="000000"/>
                <w:sz w:val="20"/>
              </w:rPr>
              <w:t xml:space="preserve">
әзірлеу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ұсыныстар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ҰИҚ </w:t>
            </w:r>
            <w:r>
              <w:br/>
            </w:r>
            <w:r>
              <w:rPr>
                <w:rFonts w:ascii="Times New Roman"/>
                <w:b w:val="false"/>
                <w:i w:val="false"/>
                <w:color w:val="000000"/>
                <w:sz w:val="20"/>
              </w:rPr>
              <w:t xml:space="preserve">
(келiсiм бойынша), </w:t>
            </w:r>
            <w:r>
              <w:br/>
            </w:r>
            <w:r>
              <w:rPr>
                <w:rFonts w:ascii="Times New Roman"/>
                <w:b w:val="false"/>
                <w:i w:val="false"/>
                <w:color w:val="000000"/>
                <w:sz w:val="20"/>
              </w:rPr>
              <w:t xml:space="preserve">
облыстардың және Алматы қаласының әкiмдiктерi </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Мұнай-газ машиналарын жасаудағы нақты маман- </w:t>
            </w:r>
            <w:r>
              <w:br/>
            </w:r>
            <w:r>
              <w:rPr>
                <w:rFonts w:ascii="Times New Roman"/>
                <w:b w:val="false"/>
                <w:i w:val="false"/>
                <w:color w:val="000000"/>
                <w:sz w:val="20"/>
              </w:rPr>
              <w:t xml:space="preserve">
дықтар бойынша әлеуетті жұмыс берушілердің жұмыс күшіне қажетті- </w:t>
            </w:r>
            <w:r>
              <w:br/>
            </w:r>
            <w:r>
              <w:rPr>
                <w:rFonts w:ascii="Times New Roman"/>
                <w:b w:val="false"/>
                <w:i w:val="false"/>
                <w:color w:val="000000"/>
                <w:sz w:val="20"/>
              </w:rPr>
              <w:t xml:space="preserve">
лігі туралы дерекқор </w:t>
            </w:r>
            <w:r>
              <w:br/>
            </w:r>
            <w:r>
              <w:rPr>
                <w:rFonts w:ascii="Times New Roman"/>
                <w:b w:val="false"/>
                <w:i w:val="false"/>
                <w:color w:val="000000"/>
                <w:sz w:val="20"/>
              </w:rPr>
              <w:t xml:space="preserve">
жасау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есеп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БҒМ, </w:t>
            </w:r>
            <w:r>
              <w:br/>
            </w:r>
            <w:r>
              <w:rPr>
                <w:rFonts w:ascii="Times New Roman"/>
                <w:b w:val="false"/>
                <w:i w:val="false"/>
                <w:color w:val="000000"/>
                <w:sz w:val="20"/>
              </w:rPr>
              <w:t xml:space="preserve">
Еңбекмині, </w:t>
            </w:r>
            <w:r>
              <w:br/>
            </w:r>
            <w:r>
              <w:rPr>
                <w:rFonts w:ascii="Times New Roman"/>
                <w:b w:val="false"/>
                <w:i w:val="false"/>
                <w:color w:val="000000"/>
                <w:sz w:val="20"/>
              </w:rPr>
              <w:t xml:space="preserve">
облыстардың және Алматы қаласының әкiмдiктерi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Мұнай-газ саласы және тұтастай алғанда, өнеркәсiп қажеттiлiгi- </w:t>
            </w:r>
            <w:r>
              <w:br/>
            </w:r>
            <w:r>
              <w:rPr>
                <w:rFonts w:ascii="Times New Roman"/>
                <w:b w:val="false"/>
                <w:i w:val="false"/>
                <w:color w:val="000000"/>
                <w:sz w:val="20"/>
              </w:rPr>
              <w:t xml:space="preserve">
нiң негiзiнде құрылатын кластер шеңберiнде оның техникалық жабдықталуы мен жаңғыртылуын ескерiп, республикадағы машиналар жасау кәсiпорындарының </w:t>
            </w:r>
            <w:r>
              <w:br/>
            </w:r>
            <w:r>
              <w:rPr>
                <w:rFonts w:ascii="Times New Roman"/>
                <w:b w:val="false"/>
                <w:i w:val="false"/>
                <w:color w:val="000000"/>
                <w:sz w:val="20"/>
              </w:rPr>
              <w:t xml:space="preserve">
мамандануын айқындау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есеп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ККM, АШМ, ЭБЖМ, </w:t>
            </w:r>
            <w:r>
              <w:br/>
            </w:r>
            <w:r>
              <w:rPr>
                <w:rFonts w:ascii="Times New Roman"/>
                <w:b w:val="false"/>
                <w:i w:val="false"/>
                <w:color w:val="000000"/>
                <w:sz w:val="20"/>
              </w:rPr>
              <w:t xml:space="preserve">
облыстардың </w:t>
            </w:r>
            <w:r>
              <w:br/>
            </w:r>
            <w:r>
              <w:rPr>
                <w:rFonts w:ascii="Times New Roman"/>
                <w:b w:val="false"/>
                <w:i w:val="false"/>
                <w:color w:val="000000"/>
                <w:sz w:val="20"/>
              </w:rPr>
              <w:t xml:space="preserve">
әкiмдiктерi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1-тоқсан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Батыс Қазақстан облысының аумағында пилоттық кластер жасау мен дамыту жөнiндегi iс-шаралар 
</w:t>
            </w:r>
          </w:p>
        </w:tc>
      </w:tr>
      <w:tr>
        <w:trPr>
          <w:trHeight w:val="4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қаласында "Микрография" ҒЗИ" республикалық мемлекет- </w:t>
            </w:r>
            <w:r>
              <w:br/>
            </w:r>
            <w:r>
              <w:rPr>
                <w:rFonts w:ascii="Times New Roman"/>
                <w:b w:val="false"/>
                <w:i w:val="false"/>
                <w:color w:val="000000"/>
                <w:sz w:val="20"/>
              </w:rPr>
              <w:t xml:space="preserve">
тік кәсiпорнының және "Алгоритм" өңірлiк технопаркiнiң базасында мұнай-газ машиналарын жасау өнiмдерiне конс- </w:t>
            </w:r>
            <w:r>
              <w:br/>
            </w:r>
            <w:r>
              <w:rPr>
                <w:rFonts w:ascii="Times New Roman"/>
                <w:b w:val="false"/>
                <w:i w:val="false"/>
                <w:color w:val="000000"/>
                <w:sz w:val="20"/>
              </w:rPr>
              <w:t xml:space="preserve">
трукторлық-технология- </w:t>
            </w:r>
            <w:r>
              <w:br/>
            </w:r>
            <w:r>
              <w:rPr>
                <w:rFonts w:ascii="Times New Roman"/>
                <w:b w:val="false"/>
                <w:i w:val="false"/>
                <w:color w:val="000000"/>
                <w:sz w:val="20"/>
              </w:rPr>
              <w:t xml:space="preserve">
лық құжаттама әзiрлеу </w:t>
            </w:r>
            <w:r>
              <w:br/>
            </w:r>
            <w:r>
              <w:rPr>
                <w:rFonts w:ascii="Times New Roman"/>
                <w:b w:val="false"/>
                <w:i w:val="false"/>
                <w:color w:val="000000"/>
                <w:sz w:val="20"/>
              </w:rPr>
              <w:t xml:space="preserve">
бойынша өңiрлiк </w:t>
            </w:r>
            <w:r>
              <w:br/>
            </w:r>
            <w:r>
              <w:rPr>
                <w:rFonts w:ascii="Times New Roman"/>
                <w:b w:val="false"/>
                <w:i w:val="false"/>
                <w:color w:val="000000"/>
                <w:sz w:val="20"/>
              </w:rPr>
              <w:t xml:space="preserve">
жобалық-конструкторлық </w:t>
            </w:r>
            <w:r>
              <w:br/>
            </w:r>
            <w:r>
              <w:rPr>
                <w:rFonts w:ascii="Times New Roman"/>
                <w:b w:val="false"/>
                <w:i w:val="false"/>
                <w:color w:val="000000"/>
                <w:sz w:val="20"/>
              </w:rPr>
              <w:t xml:space="preserve">
бюро құру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ақпарат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БҚО әкiмдiгi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қаласының "Алгоритм" өңiрлiк технопаркiнiң базасында мұнай-газ машиналарын </w:t>
            </w:r>
            <w:r>
              <w:br/>
            </w:r>
            <w:r>
              <w:rPr>
                <w:rFonts w:ascii="Times New Roman"/>
                <w:b w:val="false"/>
                <w:i w:val="false"/>
                <w:color w:val="000000"/>
                <w:sz w:val="20"/>
              </w:rPr>
              <w:t xml:space="preserve">
жасау саласындағы ғылыми-зерттеу және тәжiрибелiк-конструк- </w:t>
            </w:r>
            <w:r>
              <w:br/>
            </w:r>
            <w:r>
              <w:rPr>
                <w:rFonts w:ascii="Times New Roman"/>
                <w:b w:val="false"/>
                <w:i w:val="false"/>
                <w:color w:val="000000"/>
                <w:sz w:val="20"/>
              </w:rPr>
              <w:t xml:space="preserve">
торлық ұйымдарды бiрiктiретiн кластердi дамытуды инновациялық қолдаудың өңiрлік орталығын құру жөнiнде ұсыныстар дайындау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ұсыныстар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БҚО әкімдігі, </w:t>
            </w:r>
            <w:r>
              <w:br/>
            </w:r>
            <w:r>
              <w:rPr>
                <w:rFonts w:ascii="Times New Roman"/>
                <w:b w:val="false"/>
                <w:i w:val="false"/>
                <w:color w:val="000000"/>
                <w:sz w:val="20"/>
              </w:rPr>
              <w:t xml:space="preserve">
ҰИҚ (келiсiм бойынша), ИТТО </w:t>
            </w:r>
            <w:r>
              <w:br/>
            </w:r>
            <w:r>
              <w:rPr>
                <w:rFonts w:ascii="Times New Roman"/>
                <w:b w:val="false"/>
                <w:i w:val="false"/>
                <w:color w:val="000000"/>
                <w:sz w:val="20"/>
              </w:rPr>
              <w:t xml:space="preserve">
(келiсiм бойынша)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1-тоқсан </w:t>
            </w:r>
          </w:p>
        </w:tc>
      </w:tr>
      <w:tr>
        <w:trPr>
          <w:trHeight w:val="309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техникалық олимпиаданың қорытын- </w:t>
            </w:r>
            <w:r>
              <w:br/>
            </w:r>
            <w:r>
              <w:rPr>
                <w:rFonts w:ascii="Times New Roman"/>
                <w:b w:val="false"/>
                <w:i w:val="false"/>
                <w:color w:val="000000"/>
                <w:sz w:val="20"/>
              </w:rPr>
              <w:t xml:space="preserve">
дысы бойынша Қарашығанақ </w:t>
            </w:r>
            <w:r>
              <w:br/>
            </w:r>
            <w:r>
              <w:rPr>
                <w:rFonts w:ascii="Times New Roman"/>
                <w:b w:val="false"/>
                <w:i w:val="false"/>
                <w:color w:val="000000"/>
                <w:sz w:val="20"/>
              </w:rPr>
              <w:t xml:space="preserve">
кен орнын әзiрлеу </w:t>
            </w:r>
            <w:r>
              <w:br/>
            </w:r>
            <w:r>
              <w:rPr>
                <w:rFonts w:ascii="Times New Roman"/>
                <w:b w:val="false"/>
                <w:i w:val="false"/>
                <w:color w:val="000000"/>
                <w:sz w:val="20"/>
              </w:rPr>
              <w:t xml:space="preserve">
бойынша Өнiмдердi бөлу </w:t>
            </w:r>
            <w:r>
              <w:br/>
            </w:r>
            <w:r>
              <w:rPr>
                <w:rFonts w:ascii="Times New Roman"/>
                <w:b w:val="false"/>
                <w:i w:val="false"/>
                <w:color w:val="000000"/>
                <w:sz w:val="20"/>
              </w:rPr>
              <w:t xml:space="preserve">
туралы келiсiмде </w:t>
            </w:r>
            <w:r>
              <w:br/>
            </w:r>
            <w:r>
              <w:rPr>
                <w:rFonts w:ascii="Times New Roman"/>
                <w:b w:val="false"/>
                <w:i w:val="false"/>
                <w:color w:val="000000"/>
                <w:sz w:val="20"/>
              </w:rPr>
              <w:t xml:space="preserve">
жергiлiктi кадрларды </w:t>
            </w:r>
            <w:r>
              <w:br/>
            </w:r>
            <w:r>
              <w:rPr>
                <w:rFonts w:ascii="Times New Roman"/>
                <w:b w:val="false"/>
                <w:i w:val="false"/>
                <w:color w:val="000000"/>
                <w:sz w:val="20"/>
              </w:rPr>
              <w:t xml:space="preserve">
даярлауға көзделген </w:t>
            </w:r>
            <w:r>
              <w:br/>
            </w:r>
            <w:r>
              <w:rPr>
                <w:rFonts w:ascii="Times New Roman"/>
                <w:b w:val="false"/>
                <w:i w:val="false"/>
                <w:color w:val="000000"/>
                <w:sz w:val="20"/>
              </w:rPr>
              <w:t xml:space="preserve">
қаражат есебiнен </w:t>
            </w:r>
            <w:r>
              <w:br/>
            </w:r>
            <w:r>
              <w:rPr>
                <w:rFonts w:ascii="Times New Roman"/>
                <w:b w:val="false"/>
                <w:i w:val="false"/>
                <w:color w:val="000000"/>
                <w:sz w:val="20"/>
              </w:rPr>
              <w:t xml:space="preserve">
бейiндi жоғарғы оқу </w:t>
            </w:r>
            <w:r>
              <w:br/>
            </w:r>
            <w:r>
              <w:rPr>
                <w:rFonts w:ascii="Times New Roman"/>
                <w:b w:val="false"/>
                <w:i w:val="false"/>
                <w:color w:val="000000"/>
                <w:sz w:val="20"/>
              </w:rPr>
              <w:t xml:space="preserve">
орындарында оқуға жыл </w:t>
            </w:r>
            <w:r>
              <w:br/>
            </w:r>
            <w:r>
              <w:rPr>
                <w:rFonts w:ascii="Times New Roman"/>
                <w:b w:val="false"/>
                <w:i w:val="false"/>
                <w:color w:val="000000"/>
                <w:sz w:val="20"/>
              </w:rPr>
              <w:t xml:space="preserve">
сайын 10 адам жiберу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есеп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ИСМ, ЭБЖМ, </w:t>
            </w:r>
            <w:r>
              <w:br/>
            </w:r>
            <w:r>
              <w:rPr>
                <w:rFonts w:ascii="Times New Roman"/>
                <w:b w:val="false"/>
                <w:i w:val="false"/>
                <w:color w:val="000000"/>
                <w:sz w:val="20"/>
              </w:rPr>
              <w:t xml:space="preserve">
облыстардың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әкiмдiктерi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r>
      <w:tr>
        <w:trPr>
          <w:trHeight w:val="4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қаласындағы N 1 кәсіптік техникалық мектептiң базасында жыл сайын жергілiктi бюджет есебiнен жатақханамен қамтамасыз ету арқылы машиналар жасау маман- </w:t>
            </w:r>
            <w:r>
              <w:br/>
            </w:r>
            <w:r>
              <w:rPr>
                <w:rFonts w:ascii="Times New Roman"/>
                <w:b w:val="false"/>
                <w:i w:val="false"/>
                <w:color w:val="000000"/>
                <w:sz w:val="20"/>
              </w:rPr>
              <w:t xml:space="preserve">
дықтары бойынша жұмысшы </w:t>
            </w:r>
            <w:r>
              <w:br/>
            </w:r>
            <w:r>
              <w:rPr>
                <w:rFonts w:ascii="Times New Roman"/>
                <w:b w:val="false"/>
                <w:i w:val="false"/>
                <w:color w:val="000000"/>
                <w:sz w:val="20"/>
              </w:rPr>
              <w:t xml:space="preserve">
100 адамды оқыту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есеп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әкiмдiгi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қаласындағы Батыс Қазақстандық аграрлық-техникалық университеттің базасында мұнай-газ машиналарын жасау мамандықтары бойынша орта буын мамандарын даярлау үшiн оқу-өндiрiстiк орталығы бар машиналар жасау факультетiн құру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есеп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ИСМ, ЭБЖМ, БҚО </w:t>
            </w:r>
            <w:r>
              <w:br/>
            </w:r>
            <w:r>
              <w:rPr>
                <w:rFonts w:ascii="Times New Roman"/>
                <w:b w:val="false"/>
                <w:i w:val="false"/>
                <w:color w:val="000000"/>
                <w:sz w:val="20"/>
              </w:rPr>
              <w:t xml:space="preserve">
әкiмдiгi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қаласында Қазақстанның батыс өңiрiнiң машиналар жасау кәсiпорындары өкiлдерiнiң және жер қойнауын пайдаланушы- </w:t>
            </w:r>
            <w:r>
              <w:br/>
            </w:r>
            <w:r>
              <w:rPr>
                <w:rFonts w:ascii="Times New Roman"/>
                <w:b w:val="false"/>
                <w:i w:val="false"/>
                <w:color w:val="000000"/>
                <w:sz w:val="20"/>
              </w:rPr>
              <w:t xml:space="preserve">
лардың қатысуымен өңiрлік кеңес өткiзу және кеңестiң қорытын- </w:t>
            </w:r>
            <w:r>
              <w:br/>
            </w:r>
            <w:r>
              <w:rPr>
                <w:rFonts w:ascii="Times New Roman"/>
                <w:b w:val="false"/>
                <w:i w:val="false"/>
                <w:color w:val="000000"/>
                <w:sz w:val="20"/>
              </w:rPr>
              <w:t xml:space="preserve">
дысы бойынша техникалық </w:t>
            </w:r>
            <w:r>
              <w:br/>
            </w:r>
            <w:r>
              <w:rPr>
                <w:rFonts w:ascii="Times New Roman"/>
                <w:b w:val="false"/>
                <w:i w:val="false"/>
                <w:color w:val="000000"/>
                <w:sz w:val="20"/>
              </w:rPr>
              <w:t xml:space="preserve">
қайта қарулану мен жаңғырту мүмкiндiктерiн ескерiп, машиналар жасау кәсiпорындарының мамандықтарын айқындау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есеп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ЭБЖМ, БҚО, Ақтөбе, Маңғыстау </w:t>
            </w:r>
            <w:r>
              <w:br/>
            </w:r>
            <w:r>
              <w:rPr>
                <w:rFonts w:ascii="Times New Roman"/>
                <w:b w:val="false"/>
                <w:i w:val="false"/>
                <w:color w:val="000000"/>
                <w:sz w:val="20"/>
              </w:rPr>
              <w:t xml:space="preserve">
және Атырау </w:t>
            </w:r>
            <w:r>
              <w:br/>
            </w:r>
            <w:r>
              <w:rPr>
                <w:rFonts w:ascii="Times New Roman"/>
                <w:b w:val="false"/>
                <w:i w:val="false"/>
                <w:color w:val="000000"/>
                <w:sz w:val="20"/>
              </w:rPr>
              <w:t xml:space="preserve">
облыстарының </w:t>
            </w:r>
            <w:r>
              <w:br/>
            </w:r>
            <w:r>
              <w:rPr>
                <w:rFonts w:ascii="Times New Roman"/>
                <w:b w:val="false"/>
                <w:i w:val="false"/>
                <w:color w:val="000000"/>
                <w:sz w:val="20"/>
              </w:rPr>
              <w:t xml:space="preserve">
әкiмдiктерi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пайдаланушылар мен өнiм өндiрушiлердi шақырып, жобаларды iске асыруды қарастыру: </w:t>
            </w:r>
            <w:r>
              <w:br/>
            </w:r>
            <w:r>
              <w:rPr>
                <w:rFonts w:ascii="Times New Roman"/>
                <w:b w:val="false"/>
                <w:i w:val="false"/>
                <w:color w:val="000000"/>
                <w:sz w:val="20"/>
              </w:rPr>
              <w:t xml:space="preserve">
а) Орал қаласындағы </w:t>
            </w:r>
            <w:r>
              <w:br/>
            </w:r>
            <w:r>
              <w:rPr>
                <w:rFonts w:ascii="Times New Roman"/>
                <w:b w:val="false"/>
                <w:i w:val="false"/>
                <w:color w:val="000000"/>
                <w:sz w:val="20"/>
              </w:rPr>
              <w:t xml:space="preserve">
"Металлбұйымдары" ЖШС зауытының базасында  "Металлконструкцияларын ыстықтай мырыш жалату бойынша қызметтердi өндiрудi ұйымдастыру"; </w:t>
            </w:r>
            <w:r>
              <w:br/>
            </w:r>
            <w:r>
              <w:rPr>
                <w:rFonts w:ascii="Times New Roman"/>
                <w:b w:val="false"/>
                <w:i w:val="false"/>
                <w:color w:val="000000"/>
                <w:sz w:val="20"/>
              </w:rPr>
              <w:t xml:space="preserve">
б) "Омега" прибор жасау зауыты" АҚ-тың базасында: </w:t>
            </w:r>
            <w:r>
              <w:br/>
            </w:r>
            <w:r>
              <w:rPr>
                <w:rFonts w:ascii="Times New Roman"/>
                <w:b w:val="false"/>
                <w:i w:val="false"/>
                <w:color w:val="000000"/>
                <w:sz w:val="20"/>
              </w:rPr>
              <w:t xml:space="preserve">
"Жер қойнауын пайдаланушылардың техникалық мұқтаждарын қамтамасыз ету үшiн ауыз суды орнатуды өндiрудi ұйымдастыру"; </w:t>
            </w:r>
            <w:r>
              <w:br/>
            </w:r>
            <w:r>
              <w:rPr>
                <w:rFonts w:ascii="Times New Roman"/>
                <w:b w:val="false"/>
                <w:i w:val="false"/>
                <w:color w:val="000000"/>
                <w:sz w:val="20"/>
              </w:rPr>
              <w:t xml:space="preserve">
"Байланыстың өндiрiстiк-кеңселiк жүйелерi ретiнде пайдаланылатын телекоммуникациялық аппаратураны жасау (кiшi ATC)"; </w:t>
            </w:r>
            <w:r>
              <w:br/>
            </w:r>
            <w:r>
              <w:rPr>
                <w:rFonts w:ascii="Times New Roman"/>
                <w:b w:val="false"/>
                <w:i w:val="false"/>
                <w:color w:val="000000"/>
                <w:sz w:val="20"/>
              </w:rPr>
              <w:t xml:space="preserve">
"Технологиялық процестер мен жабдықтарды басқару, бақылау және телеметриялау приборларын жасау"; </w:t>
            </w:r>
            <w:r>
              <w:br/>
            </w:r>
            <w:r>
              <w:rPr>
                <w:rFonts w:ascii="Times New Roman"/>
                <w:b w:val="false"/>
                <w:i w:val="false"/>
                <w:color w:val="000000"/>
                <w:sz w:val="20"/>
              </w:rPr>
              <w:t xml:space="preserve">
в) "Құю-механикалық зауыты" ӨК базасында: </w:t>
            </w:r>
            <w:r>
              <w:br/>
            </w:r>
            <w:r>
              <w:rPr>
                <w:rFonts w:ascii="Times New Roman"/>
                <w:b w:val="false"/>
                <w:i w:val="false"/>
                <w:color w:val="000000"/>
                <w:sz w:val="20"/>
              </w:rPr>
              <w:t xml:space="preserve">
"диаметрi 57-ден 273 мм-ге дейiнгi қысымы 160 кг/см-ге дейiнгi қатты майыстырылған құбырларды шығару"; </w:t>
            </w:r>
            <w:r>
              <w:br/>
            </w:r>
            <w:r>
              <w:rPr>
                <w:rFonts w:ascii="Times New Roman"/>
                <w:b w:val="false"/>
                <w:i w:val="false"/>
                <w:color w:val="000000"/>
                <w:sz w:val="20"/>
              </w:rPr>
              <w:t xml:space="preserve">
г) Орал қаласындағы </w:t>
            </w:r>
            <w:r>
              <w:br/>
            </w:r>
            <w:r>
              <w:rPr>
                <w:rFonts w:ascii="Times New Roman"/>
                <w:b w:val="false"/>
                <w:i w:val="false"/>
                <w:color w:val="000000"/>
                <w:sz w:val="20"/>
              </w:rPr>
              <w:t xml:space="preserve">
"ҚазАрмоөнеркәсiбi" АҚ-тың базасында: </w:t>
            </w:r>
            <w:r>
              <w:br/>
            </w:r>
            <w:r>
              <w:rPr>
                <w:rFonts w:ascii="Times New Roman"/>
                <w:b w:val="false"/>
                <w:i w:val="false"/>
                <w:color w:val="000000"/>
                <w:sz w:val="20"/>
              </w:rPr>
              <w:t xml:space="preserve">
"Электрмен балқытылатын өндірiсті, оның iшiнде жоғарғы шынықтырылған болатты ұйымдастыру"; </w:t>
            </w:r>
            <w:r>
              <w:br/>
            </w:r>
            <w:r>
              <w:rPr>
                <w:rFonts w:ascii="Times New Roman"/>
                <w:b w:val="false"/>
                <w:i w:val="false"/>
                <w:color w:val="000000"/>
                <w:sz w:val="20"/>
              </w:rPr>
              <w:t xml:space="preserve">
"Ернеу жабдығын шығару"; </w:t>
            </w:r>
            <w:r>
              <w:br/>
            </w:r>
            <w:r>
              <w:rPr>
                <w:rFonts w:ascii="Times New Roman"/>
                <w:b w:val="false"/>
                <w:i w:val="false"/>
                <w:color w:val="000000"/>
                <w:sz w:val="20"/>
              </w:rPr>
              <w:t xml:space="preserve">
д) Орал қаласында "Батыс Қазақстан машина жасау компаниясы" АҚ-тың базасында: </w:t>
            </w:r>
            <w:r>
              <w:br/>
            </w:r>
            <w:r>
              <w:rPr>
                <w:rFonts w:ascii="Times New Roman"/>
                <w:b w:val="false"/>
                <w:i w:val="false"/>
                <w:color w:val="000000"/>
                <w:sz w:val="20"/>
              </w:rPr>
              <w:t xml:space="preserve">
"газ сығымдайтын станциялар мен газ толтыратын кәсiпорындар үшiн жабдықтар шығару"; </w:t>
            </w:r>
            <w:r>
              <w:br/>
            </w:r>
            <w:r>
              <w:rPr>
                <w:rFonts w:ascii="Times New Roman"/>
                <w:b w:val="false"/>
                <w:i w:val="false"/>
                <w:color w:val="000000"/>
                <w:sz w:val="20"/>
              </w:rPr>
              <w:t xml:space="preserve">
"Мұнай дайындауға арналған жабдықтар шығару"; </w:t>
            </w:r>
            <w:r>
              <w:br/>
            </w:r>
            <w:r>
              <w:rPr>
                <w:rFonts w:ascii="Times New Roman"/>
                <w:b w:val="false"/>
                <w:i w:val="false"/>
                <w:color w:val="000000"/>
                <w:sz w:val="20"/>
              </w:rPr>
              <w:t xml:space="preserve">
"ҚазМұнайГаз" АҚ үшiн сервистiк орталықтар"; </w:t>
            </w:r>
            <w:r>
              <w:br/>
            </w:r>
            <w:r>
              <w:rPr>
                <w:rFonts w:ascii="Times New Roman"/>
                <w:b w:val="false"/>
                <w:i w:val="false"/>
                <w:color w:val="000000"/>
                <w:sz w:val="20"/>
              </w:rPr>
              <w:t xml:space="preserve">
e) Орал қаласындағы "Зенит" АҚ және "Гидроприбор ҒЗИ" АҚ базасында: </w:t>
            </w:r>
            <w:r>
              <w:br/>
            </w:r>
            <w:r>
              <w:rPr>
                <w:rFonts w:ascii="Times New Roman"/>
                <w:b w:val="false"/>
                <w:i w:val="false"/>
                <w:color w:val="000000"/>
                <w:sz w:val="20"/>
              </w:rPr>
              <w:t xml:space="preserve">
"Арнайы теңiз кемелерiн және 500 тоннаға дейiн су ала алатын баржалар шығару"; </w:t>
            </w:r>
            <w:r>
              <w:br/>
            </w:r>
            <w:r>
              <w:rPr>
                <w:rFonts w:ascii="Times New Roman"/>
                <w:b w:val="false"/>
                <w:i w:val="false"/>
                <w:color w:val="000000"/>
                <w:sz w:val="20"/>
              </w:rPr>
              <w:t xml:space="preserve">
ж) Орал қаласындағы "Оралагрореммаш" АҚ-тың базасында: </w:t>
            </w:r>
            <w:r>
              <w:br/>
            </w:r>
            <w:r>
              <w:rPr>
                <w:rFonts w:ascii="Times New Roman"/>
                <w:b w:val="false"/>
                <w:i w:val="false"/>
                <w:color w:val="000000"/>
                <w:sz w:val="20"/>
              </w:rPr>
              <w:t xml:space="preserve">
"Зил" және "КамАЗ" маркалы автомобильдердiң шассиiне су мен сұйық мұнай өнiмдерiн тасымалдау үшiн арнайы техниканы шығару"; </w:t>
            </w:r>
            <w:r>
              <w:br/>
            </w:r>
            <w:r>
              <w:rPr>
                <w:rFonts w:ascii="Times New Roman"/>
                <w:b w:val="false"/>
                <w:i w:val="false"/>
                <w:color w:val="000000"/>
                <w:sz w:val="20"/>
              </w:rPr>
              <w:t xml:space="preserve">
"100 м </w:t>
            </w:r>
            <w:r>
              <w:rPr>
                <w:rFonts w:ascii="Times New Roman"/>
                <w:b w:val="false"/>
                <w:i w:val="false"/>
                <w:color w:val="000000"/>
                <w:vertAlign w:val="superscript"/>
              </w:rPr>
              <w:t xml:space="preserve">3 </w:t>
            </w:r>
            <w:r>
              <w:rPr>
                <w:rFonts w:ascii="Times New Roman"/>
                <w:b w:val="false"/>
                <w:i w:val="false"/>
                <w:color w:val="000000"/>
                <w:sz w:val="20"/>
              </w:rPr>
              <w:t xml:space="preserve">дейiн сыйымды жабдық шығару"; </w:t>
            </w:r>
            <w:r>
              <w:br/>
            </w:r>
            <w:r>
              <w:rPr>
                <w:rFonts w:ascii="Times New Roman"/>
                <w:b w:val="false"/>
                <w:i w:val="false"/>
                <w:color w:val="000000"/>
                <w:sz w:val="20"/>
              </w:rPr>
              <w:t xml:space="preserve">
з) Қазақстанның батыс өңiрiнiң кәсiпорындары үшiн өңiрлiк металл базасын құру; </w:t>
            </w:r>
            <w:r>
              <w:br/>
            </w:r>
            <w:r>
              <w:rPr>
                <w:rFonts w:ascii="Times New Roman"/>
                <w:b w:val="false"/>
                <w:i w:val="false"/>
                <w:color w:val="000000"/>
                <w:sz w:val="20"/>
              </w:rPr>
              <w:t xml:space="preserve">
и) iрi мұнай-газ кен орындарында сервистiк орталықтардың желiлерiн құру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есеп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БҚО әкiмдiгi, </w:t>
            </w:r>
            <w:r>
              <w:br/>
            </w:r>
            <w:r>
              <w:rPr>
                <w:rFonts w:ascii="Times New Roman"/>
                <w:b w:val="false"/>
                <w:i w:val="false"/>
                <w:color w:val="000000"/>
                <w:sz w:val="20"/>
              </w:rPr>
              <w:t xml:space="preserve">
ЭMPM, ЭБЖМ, </w:t>
            </w:r>
            <w:r>
              <w:br/>
            </w:r>
            <w:r>
              <w:rPr>
                <w:rFonts w:ascii="Times New Roman"/>
                <w:b w:val="false"/>
                <w:i w:val="false"/>
                <w:color w:val="000000"/>
                <w:sz w:val="20"/>
              </w:rPr>
              <w:t xml:space="preserve">
кластерге </w:t>
            </w:r>
            <w:r>
              <w:br/>
            </w:r>
            <w:r>
              <w:rPr>
                <w:rFonts w:ascii="Times New Roman"/>
                <w:b w:val="false"/>
                <w:i w:val="false"/>
                <w:color w:val="000000"/>
                <w:sz w:val="20"/>
              </w:rPr>
              <w:t xml:space="preserve">
қатысушылар, ҚМГ </w:t>
            </w:r>
            <w:r>
              <w:br/>
            </w:r>
            <w:r>
              <w:rPr>
                <w:rFonts w:ascii="Times New Roman"/>
                <w:b w:val="false"/>
                <w:i w:val="false"/>
                <w:color w:val="000000"/>
                <w:sz w:val="20"/>
              </w:rPr>
              <w:t xml:space="preserve">
(келiсiм бойынша)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r>
      <w:tr>
        <w:trPr>
          <w:trHeight w:val="4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Кластерге қатысушылар мен ҚБТУ және Сәтпаев атындағы ҚазҒТУ (Алматы қаласы), Серiкбаев атындағы ШҚМТУ (Өскемен қаласы), ҚарМТУ (Қарағанды қаласы),  </w:t>
            </w:r>
            <w:r>
              <w:br/>
            </w:r>
            <w:r>
              <w:rPr>
                <w:rFonts w:ascii="Times New Roman"/>
                <w:b w:val="false"/>
                <w:i w:val="false"/>
                <w:color w:val="000000"/>
                <w:sz w:val="20"/>
              </w:rPr>
              <w:t xml:space="preserve">
Павлодар мұнай және газ мемлекеттік университе- </w:t>
            </w:r>
            <w:r>
              <w:br/>
            </w:r>
            <w:r>
              <w:rPr>
                <w:rFonts w:ascii="Times New Roman"/>
                <w:b w:val="false"/>
                <w:i w:val="false"/>
                <w:color w:val="000000"/>
                <w:sz w:val="20"/>
              </w:rPr>
              <w:t xml:space="preserve">
ті мен Атырау институтының арасындағы машина жасаушы инженерлерді оқытуға консультациялар беру жөніндегі ынтымақтастық жөнінде ұсыныстар дайындау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ұсыныстар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ИСМ, </w:t>
            </w:r>
            <w:r>
              <w:br/>
            </w:r>
            <w:r>
              <w:rPr>
                <w:rFonts w:ascii="Times New Roman"/>
                <w:b w:val="false"/>
                <w:i w:val="false"/>
                <w:color w:val="000000"/>
                <w:sz w:val="20"/>
              </w:rPr>
              <w:t xml:space="preserve">
облыстардың </w:t>
            </w:r>
            <w:r>
              <w:br/>
            </w:r>
            <w:r>
              <w:rPr>
                <w:rFonts w:ascii="Times New Roman"/>
                <w:b w:val="false"/>
                <w:i w:val="false"/>
                <w:color w:val="000000"/>
                <w:sz w:val="20"/>
              </w:rPr>
              <w:t xml:space="preserve">
әкiмдiктерi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3-тоқсан </w:t>
            </w:r>
          </w:p>
        </w:tc>
      </w:tr>
      <w:tr>
        <w:trPr>
          <w:trHeight w:val="4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Саратов облысының (Ресей Федерациясы, Озинка станциясы) шекарасында арнайы экономикалық аймақ құру арқылы индустриялық- </w:t>
            </w:r>
            <w:r>
              <w:br/>
            </w:r>
            <w:r>
              <w:rPr>
                <w:rFonts w:ascii="Times New Roman"/>
                <w:b w:val="false"/>
                <w:i w:val="false"/>
                <w:color w:val="000000"/>
                <w:sz w:val="20"/>
              </w:rPr>
              <w:t xml:space="preserve">
логистикалық орталық ("Қазақстанның Батыс қақпасы") құру мүмкiндiгін қарастыру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есеп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w:t>
            </w:r>
            <w:r>
              <w:br/>
            </w:r>
            <w:r>
              <w:rPr>
                <w:rFonts w:ascii="Times New Roman"/>
                <w:b w:val="false"/>
                <w:i w:val="false"/>
                <w:color w:val="000000"/>
                <w:sz w:val="20"/>
              </w:rPr>
              <w:t xml:space="preserve">
әкімдігі, </w:t>
            </w:r>
            <w:r>
              <w:br/>
            </w:r>
            <w:r>
              <w:rPr>
                <w:rFonts w:ascii="Times New Roman"/>
                <w:b w:val="false"/>
                <w:i w:val="false"/>
                <w:color w:val="000000"/>
                <w:sz w:val="20"/>
              </w:rPr>
              <w:t xml:space="preserve">
ИСМ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1-тоқсан </w:t>
            </w:r>
          </w:p>
        </w:tc>
      </w:tr>
      <w:tr>
        <w:trPr>
          <w:trHeight w:val="4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әкімдiк жанынан мемлекеттік органдар мен кластерге қатысушылардың үйлестірiлген жұмысын қамтамасыз ету үшiн өңiрлiк консультативтiк- </w:t>
            </w:r>
            <w:r>
              <w:br/>
            </w:r>
            <w:r>
              <w:rPr>
                <w:rFonts w:ascii="Times New Roman"/>
                <w:b w:val="false"/>
                <w:i w:val="false"/>
                <w:color w:val="000000"/>
                <w:sz w:val="20"/>
              </w:rPr>
              <w:t xml:space="preserve">
кеңесшi орган құру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ақпарат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БҚО әкімдігі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r>
        <w:trPr>
          <w:trHeight w:val="4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стандарттар (ASME, АРI) бойынша кемiнде 5 маман даярлау(оқыту және аккредиттеу) мәселесiн қарастыру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ақпарат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облыстардың әкімдіктері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4-тоқсан </w:t>
            </w:r>
          </w:p>
        </w:tc>
      </w:tr>
    </w:tbl>
    <w:p>
      <w:pPr>
        <w:spacing w:after="0"/>
        <w:ind w:left="0"/>
        <w:jc w:val="both"/>
      </w:pPr>
      <w:r>
        <w:rPr>
          <w:rFonts w:ascii="Times New Roman"/>
          <w:b w:val="false"/>
          <w:i w:val="false"/>
          <w:color w:val="000000"/>
          <w:sz w:val="28"/>
        </w:rPr>
        <w:t xml:space="preserve">      Ескертпе. Аббревиатуралардың толық жазылуы: </w:t>
      </w:r>
    </w:p>
    <w:p>
      <w:pPr>
        <w:spacing w:after="0"/>
        <w:ind w:left="0"/>
        <w:jc w:val="both"/>
      </w:pPr>
      <w:r>
        <w:rPr>
          <w:rFonts w:ascii="Times New Roman"/>
          <w:b w:val="false"/>
          <w:i w:val="false"/>
          <w:color w:val="000000"/>
          <w:sz w:val="28"/>
        </w:rPr>
        <w:t xml:space="preserve">      АҚ - акционерлiк қоғам </w:t>
      </w:r>
      <w:r>
        <w:br/>
      </w:r>
      <w:r>
        <w:rPr>
          <w:rFonts w:ascii="Times New Roman"/>
          <w:b w:val="false"/>
          <w:i w:val="false"/>
          <w:color w:val="000000"/>
          <w:sz w:val="28"/>
        </w:rPr>
        <w:t xml:space="preserve">
      АТС - автономды телефон станциясы </w:t>
      </w:r>
      <w:r>
        <w:br/>
      </w:r>
      <w:r>
        <w:rPr>
          <w:rFonts w:ascii="Times New Roman"/>
          <w:b w:val="false"/>
          <w:i w:val="false"/>
          <w:color w:val="000000"/>
          <w:sz w:val="28"/>
        </w:rPr>
        <w:t xml:space="preserve">
      ШҚМТУ - Шығыс Қазақстан мемлекеттік техникалық университетi </w:t>
      </w:r>
      <w:r>
        <w:br/>
      </w:r>
      <w:r>
        <w:rPr>
          <w:rFonts w:ascii="Times New Roman"/>
          <w:b w:val="false"/>
          <w:i w:val="false"/>
          <w:color w:val="000000"/>
          <w:sz w:val="28"/>
        </w:rPr>
        <w:t xml:space="preserve">
      БДБ - "Мұнай және газ өнеркәсiбiн бас диспетчерлiк басқару" акционерлiк қоғамы </w:t>
      </w:r>
      <w:r>
        <w:br/>
      </w:r>
      <w:r>
        <w:rPr>
          <w:rFonts w:ascii="Times New Roman"/>
          <w:b w:val="false"/>
          <w:i w:val="false"/>
          <w:color w:val="000000"/>
          <w:sz w:val="28"/>
        </w:rPr>
        <w:t xml:space="preserve">
      БҚО - Батыс Қазақстан облысы </w:t>
      </w:r>
      <w:r>
        <w:br/>
      </w:r>
      <w:r>
        <w:rPr>
          <w:rFonts w:ascii="Times New Roman"/>
          <w:b w:val="false"/>
          <w:i w:val="false"/>
          <w:color w:val="000000"/>
          <w:sz w:val="28"/>
        </w:rPr>
        <w:t xml:space="preserve">
      ҚазҒТУ - Қазақ ғылыми-техникалық университетi </w:t>
      </w:r>
      <w:r>
        <w:br/>
      </w:r>
      <w:r>
        <w:rPr>
          <w:rFonts w:ascii="Times New Roman"/>
          <w:b w:val="false"/>
          <w:i w:val="false"/>
          <w:color w:val="000000"/>
          <w:sz w:val="28"/>
        </w:rPr>
        <w:t xml:space="preserve">
      ҚарМТУ - Қарағанды мемлекеттік техникалық университетi </w:t>
      </w:r>
      <w:r>
        <w:br/>
      </w:r>
      <w:r>
        <w:rPr>
          <w:rFonts w:ascii="Times New Roman"/>
          <w:b w:val="false"/>
          <w:i w:val="false"/>
          <w:color w:val="000000"/>
          <w:sz w:val="28"/>
        </w:rPr>
        <w:t xml:space="preserve">
      ҚБТУ - Қазақстан-британ техникалық университетi </w:t>
      </w:r>
      <w:r>
        <w:br/>
      </w:r>
      <w:r>
        <w:rPr>
          <w:rFonts w:ascii="Times New Roman"/>
          <w:b w:val="false"/>
          <w:i w:val="false"/>
          <w:color w:val="000000"/>
          <w:sz w:val="28"/>
        </w:rPr>
        <w:t xml:space="preserve">
      ҚИ - "Қазақстан инжиниринг" ұлттық компаниясы" акционерлiк қоғамы </w:t>
      </w:r>
      <w:r>
        <w:br/>
      </w:r>
      <w:r>
        <w:rPr>
          <w:rFonts w:ascii="Times New Roman"/>
          <w:b w:val="false"/>
          <w:i w:val="false"/>
          <w:color w:val="000000"/>
          <w:sz w:val="28"/>
        </w:rPr>
        <w:t xml:space="preserve">
      ҚМГИ - Қазақстан мұнай-газ институты </w:t>
      </w:r>
      <w:r>
        <w:br/>
      </w:r>
      <w:r>
        <w:rPr>
          <w:rFonts w:ascii="Times New Roman"/>
          <w:b w:val="false"/>
          <w:i w:val="false"/>
          <w:color w:val="000000"/>
          <w:sz w:val="28"/>
        </w:rPr>
        <w:t xml:space="preserve">
      ҚКА- "Қазақстан келiсiм-шарт агенттігі" акционерлiк қоғамы </w:t>
      </w:r>
      <w:r>
        <w:br/>
      </w:r>
      <w:r>
        <w:rPr>
          <w:rFonts w:ascii="Times New Roman"/>
          <w:b w:val="false"/>
          <w:i w:val="false"/>
          <w:color w:val="000000"/>
          <w:sz w:val="28"/>
        </w:rPr>
        <w:t xml:space="preserve">
      ҚМГ - "ҚазМұнайГаз" ұлттық компаниясы" акционерлiк қоғамы </w:t>
      </w:r>
      <w:r>
        <w:br/>
      </w:r>
      <w:r>
        <w:rPr>
          <w:rFonts w:ascii="Times New Roman"/>
          <w:b w:val="false"/>
          <w:i w:val="false"/>
          <w:color w:val="000000"/>
          <w:sz w:val="28"/>
        </w:rPr>
        <w:t xml:space="preserve">
      ИСМ - Индустрия және сауда министрлiгi </w:t>
      </w:r>
      <w:r>
        <w:br/>
      </w:r>
      <w:r>
        <w:rPr>
          <w:rFonts w:ascii="Times New Roman"/>
          <w:b w:val="false"/>
          <w:i w:val="false"/>
          <w:color w:val="000000"/>
          <w:sz w:val="28"/>
        </w:rPr>
        <w:t xml:space="preserve">
      БҒМ - Бiлiм және ғылым министрлiгi </w:t>
      </w:r>
      <w:r>
        <w:br/>
      </w:r>
      <w:r>
        <w:rPr>
          <w:rFonts w:ascii="Times New Roman"/>
          <w:b w:val="false"/>
          <w:i w:val="false"/>
          <w:color w:val="000000"/>
          <w:sz w:val="28"/>
        </w:rPr>
        <w:t xml:space="preserve">
      АШМ - Ауыл шаруашылығы министрлігі </w:t>
      </w:r>
      <w:r>
        <w:br/>
      </w:r>
      <w:r>
        <w:rPr>
          <w:rFonts w:ascii="Times New Roman"/>
          <w:b w:val="false"/>
          <w:i w:val="false"/>
          <w:color w:val="000000"/>
          <w:sz w:val="28"/>
        </w:rPr>
        <w:t xml:space="preserve">
      Еңбекминi - Еңбек және халықты әлеуметтiк қорғау министрлiгi </w:t>
      </w:r>
      <w:r>
        <w:br/>
      </w:r>
      <w:r>
        <w:rPr>
          <w:rFonts w:ascii="Times New Roman"/>
          <w:b w:val="false"/>
          <w:i w:val="false"/>
          <w:color w:val="000000"/>
          <w:sz w:val="28"/>
        </w:rPr>
        <w:t xml:space="preserve">
      ЭБЖМ - Экономика және бюджеттік жоспарлау министрлiгi </w:t>
      </w:r>
      <w:r>
        <w:br/>
      </w:r>
      <w:r>
        <w:rPr>
          <w:rFonts w:ascii="Times New Roman"/>
          <w:b w:val="false"/>
          <w:i w:val="false"/>
          <w:color w:val="000000"/>
          <w:sz w:val="28"/>
        </w:rPr>
        <w:t xml:space="preserve">
      ЭМРМ - Энергетика және минералдық ресурстар министрлiгi </w:t>
      </w:r>
      <w:r>
        <w:br/>
      </w:r>
      <w:r>
        <w:rPr>
          <w:rFonts w:ascii="Times New Roman"/>
          <w:b w:val="false"/>
          <w:i w:val="false"/>
          <w:color w:val="000000"/>
          <w:sz w:val="28"/>
        </w:rPr>
        <w:t xml:space="preserve">
      Әдiлетминi - Әдiлет министрлігі </w:t>
      </w:r>
      <w:r>
        <w:br/>
      </w:r>
      <w:r>
        <w:rPr>
          <w:rFonts w:ascii="Times New Roman"/>
          <w:b w:val="false"/>
          <w:i w:val="false"/>
          <w:color w:val="000000"/>
          <w:sz w:val="28"/>
        </w:rPr>
        <w:t xml:space="preserve">
      ҚҚС - қосымша құн салығы </w:t>
      </w:r>
      <w:r>
        <w:br/>
      </w:r>
      <w:r>
        <w:rPr>
          <w:rFonts w:ascii="Times New Roman"/>
          <w:b w:val="false"/>
          <w:i w:val="false"/>
          <w:color w:val="000000"/>
          <w:sz w:val="28"/>
        </w:rPr>
        <w:t xml:space="preserve">
      ҒЗИ - ғылыми-зерттеу институты </w:t>
      </w:r>
      <w:r>
        <w:br/>
      </w:r>
      <w:r>
        <w:rPr>
          <w:rFonts w:ascii="Times New Roman"/>
          <w:b w:val="false"/>
          <w:i w:val="false"/>
          <w:color w:val="000000"/>
          <w:sz w:val="28"/>
        </w:rPr>
        <w:t xml:space="preserve">
      ҒЗТКЖ - ғылыми-зерттеу және тәжiрибиелiк-конструкторлық әзiрлемелер </w:t>
      </w:r>
      <w:r>
        <w:br/>
      </w:r>
      <w:r>
        <w:rPr>
          <w:rFonts w:ascii="Times New Roman"/>
          <w:b w:val="false"/>
          <w:i w:val="false"/>
          <w:color w:val="000000"/>
          <w:sz w:val="28"/>
        </w:rPr>
        <w:t xml:space="preserve">
      ҰИҚ - "Ұлттық инновациялық қор" акционерлiк қоғамы </w:t>
      </w:r>
      <w:r>
        <w:br/>
      </w:r>
      <w:r>
        <w:rPr>
          <w:rFonts w:ascii="Times New Roman"/>
          <w:b w:val="false"/>
          <w:i w:val="false"/>
          <w:color w:val="000000"/>
          <w:sz w:val="28"/>
        </w:rPr>
        <w:t xml:space="preserve">
      ӨК - өндiрiстiк кооператив </w:t>
      </w:r>
      <w:r>
        <w:br/>
      </w:r>
      <w:r>
        <w:rPr>
          <w:rFonts w:ascii="Times New Roman"/>
          <w:b w:val="false"/>
          <w:i w:val="false"/>
          <w:color w:val="000000"/>
          <w:sz w:val="28"/>
        </w:rPr>
        <w:t xml:space="preserve">
      СҚО - Солтүстік Қазақстан облысы </w:t>
      </w:r>
      <w:r>
        <w:br/>
      </w:r>
      <w:r>
        <w:rPr>
          <w:rFonts w:ascii="Times New Roman"/>
          <w:b w:val="false"/>
          <w:i w:val="false"/>
          <w:color w:val="000000"/>
          <w:sz w:val="28"/>
        </w:rPr>
        <w:t xml:space="preserve">
      ЖШС - жауапкершілігі шектеулi серiктестiк </w:t>
      </w:r>
      <w:r>
        <w:br/>
      </w:r>
      <w:r>
        <w:rPr>
          <w:rFonts w:ascii="Times New Roman"/>
          <w:b w:val="false"/>
          <w:i w:val="false"/>
          <w:color w:val="000000"/>
          <w:sz w:val="28"/>
        </w:rPr>
        <w:t xml:space="preserve">
      ИТТО - "Инжиниринг және технологиялар трансфертi орталығы" акционерлiк қоғамы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