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4c45" w14:textId="b124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Азия Даму Банкiнiң арасындағы Қарыз туралы келiсiмдi (Жай операциялар) (Ауылдық аумақтарды сумен жабдықтау және кәріз салалық жобасы) iске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28 маусымдағы N 641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мен Азия Даму Банкiнің арасындағы Қарыз туралы келiсiмдi (Жай операциялар) (Ауылдық аумақтарды сумен жабдықтау және кәрiз салалық жобасы) бекiту туралы" (бұдан әрi - Қарыз туралы келiсiм) Қазақстан Республикасының 2004 жылғы 6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"Ауылдық аумақтарды сумен жабдықтау және кәрiздеу" салалық жобасын қаржыландыру үшiн Азия Даму Банкiнiң қарызын тарту туралы" Қазақстан Республикасы Yкiметiнiң 2004 жылғы 19 қаңтардағы N 54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- жоба) iске асыру мақсатында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Жобаны республикалық бюджеттен бiрлесiп қаржыландыру қаражатын санаттар бойынша бөлу бекiтілсiн.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құрамда жобаны үйлестiру жөнiндегi комиссия құрылсын.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Қарыз туралы келiсiмнiң күшiне ену шарттарына сәйкес Қазақстан Республикасы Ауыл шаруашылығы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заңнамада белгiленген тәртіппен жобаны басқару бойынша қолдау көрсету үшiн консультанттарды тартсын;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жобаны басқару жөнiндегі орталық топ құрсын және үш облыстық жобаны басқару топтарын құруға ықпал етсiн.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Жобаны үйлестiру жөнiндегi комиссия жобаға қатыстырылған орталық және жергiлiктi атқарушы органдардың, сондай-ақ ведомстволар мен ұйымдардың қызметiн үйлестiредi, жобаны iске асыру үшiн мониторингтi жүзеге асырады және оны Қазақстан Республикасы Президентiнiң 2003 жылғы 10 шілдедегi N 1149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Қазақстан Республикасының Ауылдық аумақтарын дамытудың 2004-2010 жылдарға арналған мемлекеттiк бағдарламасымен, Қазақстан Республикасы Президентiнiң 2002 жылғы 5 маусымдағы N 889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2003-2005 жылдарға арналған Мемлекеттiк аграрлық азық-түлiк бағдарламасымен, Қазақстан Республикасы Yкiметiнiң 2002 жылғы 23 қаңтардағы N 93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бекiтілген 2002 - 2010 жылдарға арналған "Ауыз су" салалық бағдарламасымен үйлестірудi қамтамасыз етедi деп белгiленсiн.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Ауыл шаруашылығы, Экономика және бюджеттік жоспарлау, Қаржы министрлiктерi жобалау-сметалық құжаттама орындалғаннан кейiн жобаны iске асыруға енгiзілген ауылдық елдi мекендердiң тiзбесi туралы нормативтiк құқықтық кесiмдi бекiтсiн.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Ауыл шаруашылығы министрлiгінің Су ресурстары комитетi қарыз қаражатына алынған тауарлар мен қызметтердi есепке алуды жүргiзсін, сондай-ақ Қазақстан Республикасы Қаржы министрлiгiне: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ай сайынғы қаржылық есеп берудi;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жобаның iске асырылу барысы туралы тоқсан сайынғы есеп берудi ұсынсын.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Ақмола, Солтүстiк Қазақстан және Оңтүстiк Қазақстан облыстарының әкiмдерiне жобаны iске асыру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жобалау жұмыстарының орындалуын;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құрылыс сапасын қадағалаудың жүзеге асырылуын;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жаңадан салынған және қайта жаңартылған сумен жабдықтау жүйелерiнiң тиiстi пайдаланылуын әрi оларға қызмет көрсетілуiн қамтамасыз ету ұсынылады.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қаулы қол қойылған күнінен бастап қолданысқа енгізiледi.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28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641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бекiтiлген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"Ауылдық аумақтарды сумен жабдықтау және кәрiз"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салалық жобасын республикалық бюджеттен бiрлесiп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қаржыландыру қаражатын санаттар бойынша бөлу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(АҚШ доллары)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3393"/>
        <w:gridCol w:w="1633"/>
        <w:gridCol w:w="1653"/>
        <w:gridCol w:w="1713"/>
        <w:gridCol w:w="2293"/>
      </w:tblGrid>
      <w:tr>
        <w:trPr>
          <w:trHeight w:val="45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 тарапынан қаржыландыру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жұмыстары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34600000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35069000 </w:t>
            </w:r>
          </w:p>
        </w:tc>
      </w:tr>
      <w:tr>
        <w:trPr>
          <w:trHeight w:val="45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1835000 </w:t>
            </w:r>
          </w:p>
        </w:tc>
      </w:tr>
      <w:tr>
        <w:trPr>
          <w:trHeight w:val="45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Институционалдық дамыту бағдарламасы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45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ағарту бағдарламасы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45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Алдын-ала жарна, мiндетте-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кезе-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ңiндегі пайыз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</w:tc>
      </w:tr>
      <w:tr>
        <w:trPr>
          <w:trHeight w:val="42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Баждар және салықтар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8231000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8231000 </w:t>
            </w:r>
          </w:p>
        </w:tc>
      </w:tr>
      <w:tr>
        <w:trPr>
          <w:trHeight w:val="42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Егжей-тегжейлi жобалау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құрылыстық қада-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4050000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34600000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14435000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4050000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53085000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28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641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қосымша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"Ауылдық аумақтарды сумен жабдықтау және кәрiз"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салалық жобасын үйлестіру жөнiндегi комиссияның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құрамы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Үмбетов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Әбiкенұлы              шаруашылығы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Рябцев         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Дмитриевич          шаруашылығы министрлiгiнің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ресурстары комитетiнiң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Атшабаров      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Бақытжанұлы           шаруашылығы министрлiгi Су ресурстары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комитеті төрағасының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Өтеғұлов  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Мәулен Амангелдiұлы         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Мемлекеттiк қарыз алуды және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берудi жоспарлау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Байнақов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Рахмет Ғазизұлы              министрлігінің Мемлекеттік қарыз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халықаралық қаржы қатынастары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Сайдуақасов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Әшметұлы               минералдық ресурстар министрлiгінің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Геология және жер қойнауын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комитетi төрағасының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Нефедов     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Петрович             монополияларды реттеу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Аппарбеков 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Сейiтұлы               жағдайлар министрлiгiнiң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жағдайлар саласындағы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бақылау және қадағалау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Асқаров                    - Қазақстан Республикасы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Мұхтарұлы            министрлiгiнiң Мемлекеттiк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эпидемиологиялық қадағалау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Брагин            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    қорғау министрлiгi Нормативтiк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қамтамасыз ету және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ынтымақтастық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Отаров                     - Ақмола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Қадырхан Махмұтұлы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Таласпеков                 - Қарағанды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Жомарт Секенұлы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Развин                     - Солтүстiк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Владимирович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Төлебаев                   - Оңтүстiк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Кенжехан Атақұлұлы           орынбасары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