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896e" w14:textId="2eb8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және Қазақстан Республикасы Премьер-Министрiнiң өкiмдерiне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28 маусымдағы N 644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Укiметi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берiліп отырған Қазақстан Республикасы Үкiметiнiң кейбiр шешімдерiне және Қазақстан Республикасы Премьер-Министрiнiң өкiмдерiне енгiзiлетiн өзгерiстер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қолданысқа енгізiледi.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644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кейбiр шешiмдерiне</w:t>
      </w:r>
      <w:r>
        <w:br/>
      </w:r>
      <w:r>
        <w:rPr>
          <w:rFonts w:ascii="Times New Roman"/>
          <w:b/>
          <w:i w:val="false"/>
          <w:color w:val="000000"/>
        </w:rPr>
        <w:t>және Қазақстан Республикасы Премьер-Министрiнiң</w:t>
      </w:r>
      <w:r>
        <w:br/>
      </w:r>
      <w:r>
        <w:rPr>
          <w:rFonts w:ascii="Times New Roman"/>
          <w:b/>
          <w:i w:val="false"/>
          <w:color w:val="000000"/>
        </w:rPr>
        <w:t>өкiмдерiне енгізiлетiн өзгерiстер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Күші жойылды - ҚР Үкіметінің 2011.12.05 </w:t>
      </w:r>
      <w:r>
        <w:rPr>
          <w:rFonts w:ascii="Times New Roman"/>
          <w:b w:val="false"/>
          <w:i w:val="false"/>
          <w:color w:val="000000"/>
          <w:sz w:val="28"/>
        </w:rPr>
        <w:t>№ 1465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– ҚР Үкіметінің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Күші жойылды - ҚР Үкіметінің 2010.06.23 </w:t>
      </w:r>
      <w:r>
        <w:rPr>
          <w:rFonts w:ascii="Times New Roman"/>
          <w:b w:val="false"/>
          <w:i w:val="false"/>
          <w:color w:val="000000"/>
          <w:sz w:val="28"/>
        </w:rPr>
        <w:t>N 632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"Қазақстан Республикасының Конституциясы қабылдануының 10 жылдығын мерекелеуге дайындық және оны өткiзу туралы" Қазақстан Республикасы Үкiметiнiң 2004 жылғы 6 желтоқсандағы N 1272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2004 ж., N 48, 610-құжат):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қаулыға 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Конституциясы қабылдануының 10 жылдығын мерекелеуге дайындық және оны өткiзу жөнiндегi комиссияның құрамына Балиева Зағипа Яхияқызы - Қазақстан Республикасының Әдiлет министрi енгiзiлсiн;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комиссияның құрамынан Жұмабеков Оңалсын Исламұлы шығарылсын.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"Мемлекеттiк органдардың функцияларын зерделеу және бақылау-қадағалау функцияларын қысқарту бойынша ұсынымдар әзiрлеу жөнiндегi жұмыс тобын құру туралы" Қазақстан Республикасы Премьер-Министрiнiң 2004 жылғы 8 қыркүйектегі N 254-ө  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мемлекеттiк органдардың функцияларын зерделеу және бақылау-қадағалау функцияларын қысқарту бойынша ұсынымдар әзiрлеу жөнiндегі жұмыс тобының құрамына Балиева Зағипа Яхияқызы - Қазақстан Республикасының Әдiлет министрi жетекшiнің орынбасары болып енгiзiлсiн;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жұмыс тобының құрамынан Жұмабеков Оңалсын Исламұлы шығарылсын.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"Қазақстан Республикасы Президентiнің 2004 жылғы 29 қыркүйектегi N 1449 Жарлығын iске асыру жөнiндегi шаралар туралы" Қазақстан Республикасы Премьер-Министрiнiң 2004 жылғы 29 қыркүйектегi N 287-ө  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өкiмге 2-қосымшада: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мемлекеттiк басқару органдарының әкiмшілiк реформасын iске асыру мәселелерi бойынша заңнамалық кесiмдерге өзгерiстер мен толықтырулар енгiзу жөніндегi жұмыс тобының құрамына Балиева Зағипа Яхияқызы - Қазақстан Республикасының Әдiлет министрi жетекшi болып енгiзiлсiн;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жұмыс тобының құрамынан Жұмабеков Оңалсын Исламұлы шығарылсын.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"Қазақстан Республикасының Президентi Н.Ә. Назарбаевтың Қазақстан халқына Жолдауын түсiндiру және алға жылжыту жөнiндегi ақпараттық-насихаттау топтарын құру туралы" Қазақстан Республикасы Премьер-Министрiнiң 2006 жылғы 26 наурыздағы N 68-ө 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өкiмге 1-қосымшада: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Президентi Н.Ә.Назарбаевтың Жолдауын Оңтүстiк Қазақстан облысы бойынша өңiрлерде түсiндiру жөнiндегi ақпараттық-насихаттау топтарының құрамына Балиева Зағипа Яхияқызы - Қазақстан Республикасының Әдiлет министрi жетекшi болып енгiзiлсiн;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топтың құрамынан Жұмабеков Оңалсын Исламұлы шығарылсын;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өкiмге 2-қосымшада: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 басшысының Қазақстан халқына Жолдауын түсiндiру жөнiндегi ақпараттық-насихаттық топтардың жол жүру кестесiнде, Оңтүстік Қазақстан облысы: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реттiк нөмiрi 7-жолдың "Т.А.Ә" бағанында "О.И.Жұмабеков" деген сөздер "З.Я.Балиева" деген сөздермен ауыстырылсын.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