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6ad6" w14:textId="700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кейбiр актiлерiне өзгерiстер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маусымдағы N 645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кейбiр актілерiне өзгерiстер енгiзу туралы" Қазақстан Республикасы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ЖАРЛЫFЫ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актiлерiне өзгерiстер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кейбiр актiлерiне мынадай өзгерiстер енгiзiлсiн: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Жоғары Сот Кеңесi туралы" Қазақстан Республикасы Президентiнiң 2001 жылғы 15 қазандағы N 702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Жоғары Сот Кеңесiнiң мүшесi болып Қазақстан Республикасының Әдiлет министрi - Балиева Зағипа Яхияқызы тағайындалсын;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Жоғары Сот Кеңесiнiң құрамынан О.И.Жұмабеков шығарылсын;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"Мемлекеттiк басқару деңгейлерi арасындағы өкiлеттiктердi ажырату және бюджетаралық қатынастарды жетiлдiру мәселелерi жөнiндегi мемлекеттiк комиссия туралы" Қазақстан Республикасы Президентiнiң 2001 жылғы 24 қазандағы N 713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басқару деңгейлерi арасындағы өкiлеттiктердi ажырату және бюджетаралық қатынастарды жетiлдiру мәселелерi жөнiндегi мемлекеттiк комиссияның құрамына Қазақстан Республикасының Әдiлет министрi - Балиева Зағипа Яхияқызы төрағаның орынбасары болып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Мемлекеттiк комиссияның құрамынан О.И.Жұмабеков шығарылсын;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Президентінің жанында Құқықтық саясат жөнiндегi кеңес құру туралы" Қазақстан Республикасы Президентiнің 2002 жылғы 19 ақпандағы N 303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44-құжат; N 39, 396-құжат; 2003 ж., N 18, 180-құжат; 2004 ж., N 4, 50-құжат):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өкiммен бекiтiлген Қазақстан Республикасы Президентiнiң жанындағы Құқықтық саясат жөнiндегi кеңестiң дербес құрамына Қазақстан Республикасының Әдiлет министрi - Балиева Зағипа Яхияқызы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Кеңестiң құрамынан О.И.Жұмабеков шығарылсын;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Қауiпсiздiк Кеңесi инспекциясының және ведомствоаралық комиссияларының құрамы туралы" Қазақстан Республикасы Президентiнің 2002 жылғы 25 наурыздағы N 320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өкiммен бекiтiлген Қазақстан Республикасының Қауiпсiздiк Кеңесi ведомствоаралық комиссиясының құрамына Қазақстан Республикасының Әдiлет министрi - Балиева Зағипа Яхияқызы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О.И.Жұмабеков шығарылсын;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Президентiнiң жанынан Сыбайлас жемқорлыққа қарсы күрес және мемлекеттік қызметшілердiң қызмет этикасын сақтауы мәселелерi жөнiндегi комиссия құру туралы" Қазақстан Республикасы Президентiнiң 2002 жылғы 2 сәуiрдегі N 839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2002 ж., N 10, 92-құжат; N 32, 339-құжат; 2003 ж., N 9, 92-құжат; 2004 ж., N 14, 92-құжат):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Қазақстан Республикасының Президентi жанындағы Сыбайлас жемқорлыққа қарсы күрес және мемлекеттiк қызметшiлердiң қызмет этикасын сақтауы мәселелерi жөнiндегі комиссияның құрамына Қазақстан Республикасының Әдiлет министрi - Балиева Зағипа Яхияқызы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О.И.Жұмабеков шығарылсын;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"Қазақстан Республикасының ұлттық кеңесi туралы" Қазақстан Республикасы Президентiнің 2002 жылғы 29 сәуiрдегі N 857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2002 ж., N 12, 113-құжат; 2003 ж., N 43, 451-құжат; 2004 ж., N 18, 223-құжат):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Қазақстан Республикасы Ұлттық кеңесiнiң құрамына Қазақстан Республикасының Әдiлет министрi - Балиева Зағипа Яхияқызы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кеңесінің құрамынан О.И.Жұмабеков шығарылсын;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"Қазақстан Республикасы Президентiнің жанындағы Адам құқықтары жөніндегі комиссия туралы" Қазақстан Республикасы Президентiнiң 2003 жылғы 19 наурыздағы N 1042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11, 125-құжат; 2004 ж., N 15, 183-құжат):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бекiлген Қазақстан Республикасы Президентінiң жанындағы Адам құқықтары жөніндегi комиссияның құрамына Қазақстан Республикасының Әдiлет министрi - Балиева Зағипа Яхияқызы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О.И.Жұмабеков шығарылсын;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"Қазақстан Республикасы Президентiнiң жанындағы Демократия және азаматтық қоғам мәселелерi жөнiндегі ұлттық комиссия туралы" Қазақстан Республикасы Президентiнің 2004 жылғы 2 қарашадағы N 1467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2004 ж., N 44, 544-құжат):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Қазақстан Республикасы Президентiнiң жанындағы Демократия және азаматтық қоғам мәселелерi жөнiндегi ұлттық комиссияның құрамына Қазақстан Республикасының Әдiлет министрi - Балиева Зағипа Яхияқызы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О.И.Жұмабеков шығарылсын.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Республикасының сот жүйесiн одан әрi жетілдiру мәселелерi жөнiндегi комиссия туралы" Қазақстан Республикасы Президентінің 2005 жылғы 21 қаңтардағы N 524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бекiлген Қазақстан Республикасының сот жүйесiн одан әрi жетiлдiру мәселелерi жөнiндегi комиссияның құрамына Қазақстан Республикасының Әдiлет министрi - Балиева Зағипа Яхияқызы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О.И.Жұмабеков шығарылсын.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"Мемлекет басшысының 2005 жылғы 18 ақпандағы "Қазақстан экономикалық, әлеуметтiк және саяси жедел жаңару жолында" Қазақстан халқына Жолдауын iске асыру жөнiндегi iс-шаралардың жалпыұлттық жоспары туралы" Қазақстан Республикасы Президентiнің 2005 жылғы 4 наурыздағы N 528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өкiммен бекiтiлген Қазақстан Республикасы Президентiнің 2005 жылғы 18 ақпандағы "Қазақстан экономикалық, әлеуметтiк және саяси жедел жаңару жолында" Қазақстан халқына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жөнiндегi iс-шаралардың жалпыұлттық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4, 15, 27, 38, 39, 40, 46, 47, 48, 49, 50, 51, 52, 53, 56, 57, 58, 59-жолдардың 4-бағанындағы "О.И.Жұмабеков" деген сөздер "З.Я.Балиева"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55-жолдың 4-бағанындағы "З.Я.Балиева" деген сөздер "О.И.Жұмабеков" деген сөздермен ауыстырылсын.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