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9266" w14:textId="6d29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қызмет түрлерiн кәсiптiк тәуекел сыныптарына жатқызу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30 маусымдағы N 652 Қаулысы. Күші жойылды - Қазақстан Республикасы Үкіметінің 2022 жылғы 16 наурыздағы № 127 қаулысымен</w:t>
      </w:r>
    </w:p>
    <w:p>
      <w:pPr>
        <w:spacing w:after="0"/>
        <w:ind w:left="0"/>
        <w:jc w:val="both"/>
      </w:pPr>
      <w:r>
        <w:rPr>
          <w:rFonts w:ascii="Times New Roman"/>
          <w:b w:val="false"/>
          <w:i w:val="false"/>
          <w:color w:val="ff0000"/>
          <w:sz w:val="28"/>
        </w:rPr>
        <w:t xml:space="preserve">
      Ескерту. Күші жойылды - ҚР Үкіметінің 16.03.2022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"Қызметкер еңбек (қызмет) міндеттерін атқарған кезде оны жазатайым оқиғалардан міндетті сақтандыру туралы" Қазақстан Республикасының 2005 жылғы 7 ақпандағы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2010.10.19 </w:t>
      </w:r>
      <w:r>
        <w:rPr>
          <w:rFonts w:ascii="Times New Roman"/>
          <w:b w:val="false"/>
          <w:i w:val="false"/>
          <w:color w:val="000000"/>
          <w:sz w:val="28"/>
        </w:rPr>
        <w:t>№ 1078</w:t>
      </w:r>
      <w:r>
        <w:rPr>
          <w:rFonts w:ascii="Times New Roman"/>
          <w:b w:val="false"/>
          <w:i w:val="false"/>
          <w:color w:val="ff0000"/>
          <w:sz w:val="28"/>
        </w:rPr>
        <w:t xml:space="preserve"> (2010.08.10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берілiп отырған Экономикалық қызмет түрлерiн кәсiптiк тәуекел сыныптарына жатқызу </w:t>
      </w:r>
      <w:r>
        <w:rPr>
          <w:rFonts w:ascii="Times New Roman"/>
          <w:b w:val="false"/>
          <w:i w:val="false"/>
          <w:color w:val="000000"/>
          <w:sz w:val="28"/>
        </w:rPr>
        <w:t>ережесi</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қаулы 2005 жылғы 1 шiлдеден бастап қолданысқа енгiзiледi және ресми жариялануға тиiс.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Yкiметінің</w:t>
            </w:r>
            <w:r>
              <w:br/>
            </w:r>
            <w:r>
              <w:rPr>
                <w:rFonts w:ascii="Times New Roman"/>
                <w:b w:val="false"/>
                <w:i w:val="false"/>
                <w:color w:val="000000"/>
                <w:sz w:val="20"/>
              </w:rPr>
              <w:t>2005 жылғы 30 маусымдағы</w:t>
            </w:r>
            <w:r>
              <w:br/>
            </w:r>
            <w:r>
              <w:rPr>
                <w:rFonts w:ascii="Times New Roman"/>
                <w:b w:val="false"/>
                <w:i w:val="false"/>
                <w:color w:val="000000"/>
                <w:sz w:val="20"/>
              </w:rPr>
              <w:t>N 652 қаулысымен</w:t>
            </w:r>
            <w:r>
              <w:br/>
            </w:r>
            <w:r>
              <w:rPr>
                <w:rFonts w:ascii="Times New Roman"/>
                <w:b w:val="false"/>
                <w:i w:val="false"/>
                <w:color w:val="000000"/>
                <w:sz w:val="20"/>
              </w:rPr>
              <w:t>бекiтiлген</w:t>
            </w:r>
          </w:p>
        </w:tc>
      </w:tr>
    </w:tbl>
    <w:bookmarkStart w:name="z4" w:id="3"/>
    <w:p>
      <w:pPr>
        <w:spacing w:after="0"/>
        <w:ind w:left="0"/>
        <w:jc w:val="left"/>
      </w:pPr>
      <w:r>
        <w:rPr>
          <w:rFonts w:ascii="Times New Roman"/>
          <w:b/>
          <w:i w:val="false"/>
          <w:color w:val="000000"/>
        </w:rPr>
        <w:t xml:space="preserve">  Экономикалық қызмет түрлерiн кәсiптiк</w:t>
      </w:r>
      <w:r>
        <w:br/>
      </w:r>
      <w:r>
        <w:rPr>
          <w:rFonts w:ascii="Times New Roman"/>
          <w:b/>
          <w:i w:val="false"/>
          <w:color w:val="000000"/>
        </w:rPr>
        <w:t xml:space="preserve">тәуекел сыныптарына жатқызу ережесi </w:t>
      </w:r>
      <w:r>
        <w:br/>
      </w:r>
      <w:r>
        <w:rPr>
          <w:rFonts w:ascii="Times New Roman"/>
          <w:b/>
          <w:i w:val="false"/>
          <w:color w:val="000000"/>
        </w:rPr>
        <w:t>1. Жалпы ережелер</w:t>
      </w:r>
    </w:p>
    <w:bookmarkEnd w:id="3"/>
    <w:bookmarkStart w:name="z6" w:id="4"/>
    <w:p>
      <w:pPr>
        <w:spacing w:after="0"/>
        <w:ind w:left="0"/>
        <w:jc w:val="both"/>
      </w:pPr>
      <w:r>
        <w:rPr>
          <w:rFonts w:ascii="Times New Roman"/>
          <w:b w:val="false"/>
          <w:i w:val="false"/>
          <w:color w:val="000000"/>
          <w:sz w:val="28"/>
        </w:rPr>
        <w:t xml:space="preserve">
      1. Осы Экономикалық қызмет түрлерiн кәсiптiк тәуекел сыныптарына жатқызу ережесi (бұдан әрi - Ереже) "Қызметкер еңбек (қызмет) міндеттерін атқарған кезде оны жазатайым оқиғалардан міндетті сақтандыру туралы" Қазақстан Республикасының 2005 жылғы 7 ақпандағы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әзiрлендi және экономикалық қызмет түрiн осы экономикалық қызмет түрi бойынша қалыптасқан өндiрiстiк жарақаттану және кәсiби аурулар деңгейiне сәйкес келетін кәсiптік тәуекел сыныбына жатқызу тәртiбiн белгілейдi.</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2010.10.19 </w:t>
      </w:r>
      <w:r>
        <w:rPr>
          <w:rFonts w:ascii="Times New Roman"/>
          <w:b w:val="false"/>
          <w:i w:val="false"/>
          <w:color w:val="000000"/>
          <w:sz w:val="28"/>
        </w:rPr>
        <w:t>№ 1078</w:t>
      </w:r>
      <w:r>
        <w:rPr>
          <w:rFonts w:ascii="Times New Roman"/>
          <w:b w:val="false"/>
          <w:i w:val="false"/>
          <w:color w:val="ff0000"/>
          <w:sz w:val="28"/>
        </w:rPr>
        <w:t xml:space="preserve"> (2010.08.10 бастап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Үкіметінің 24.07.2015 </w:t>
      </w:r>
      <w:r>
        <w:rPr>
          <w:rFonts w:ascii="Times New Roman"/>
          <w:b w:val="false"/>
          <w:i w:val="false"/>
          <w:color w:val="000000"/>
          <w:sz w:val="28"/>
        </w:rPr>
        <w:t>№ 583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5"/>
    <w:bookmarkStart w:name="z8" w:id="6"/>
    <w:p>
      <w:pPr>
        <w:spacing w:after="0"/>
        <w:ind w:left="0"/>
        <w:jc w:val="left"/>
      </w:pPr>
      <w:r>
        <w:rPr>
          <w:rFonts w:ascii="Times New Roman"/>
          <w:b/>
          <w:i w:val="false"/>
          <w:color w:val="000000"/>
        </w:rPr>
        <w:t xml:space="preserve"> 2. Экономикалық қызмет түрлерiн кәсiптiк</w:t>
      </w:r>
      <w:r>
        <w:br/>
      </w:r>
      <w:r>
        <w:rPr>
          <w:rFonts w:ascii="Times New Roman"/>
          <w:b/>
          <w:i w:val="false"/>
          <w:color w:val="000000"/>
        </w:rPr>
        <w:t>тәуекел сыныптарына жатқызу</w:t>
      </w:r>
    </w:p>
    <w:bookmarkEnd w:id="6"/>
    <w:bookmarkStart w:name="z9" w:id="7"/>
    <w:p>
      <w:pPr>
        <w:spacing w:after="0"/>
        <w:ind w:left="0"/>
        <w:jc w:val="both"/>
      </w:pPr>
      <w:r>
        <w:rPr>
          <w:rFonts w:ascii="Times New Roman"/>
          <w:b w:val="false"/>
          <w:i w:val="false"/>
          <w:color w:val="000000"/>
          <w:sz w:val="28"/>
        </w:rPr>
        <w:t xml:space="preserve">
      3. Экономикалық қызмет түрлерi кәсiптiк тәуекел сыныбына қарай топтар бойынша сараланады. </w:t>
      </w:r>
    </w:p>
    <w:bookmarkEnd w:id="7"/>
    <w:bookmarkStart w:name="z10" w:id="8"/>
    <w:p>
      <w:pPr>
        <w:spacing w:after="0"/>
        <w:ind w:left="0"/>
        <w:jc w:val="both"/>
      </w:pPr>
      <w:r>
        <w:rPr>
          <w:rFonts w:ascii="Times New Roman"/>
          <w:b w:val="false"/>
          <w:i w:val="false"/>
          <w:color w:val="000000"/>
          <w:sz w:val="28"/>
        </w:rPr>
        <w:t xml:space="preserve">
      4. Экономикалық қызмет түрлерiн осы Ережеге қосымшаға сәйкес кәсiптiк тәуекел сыныптарына жатқызу кәсiптiк тәуекелдiң 22 сыныбын көздейдi. </w:t>
      </w:r>
    </w:p>
    <w:bookmarkEnd w:id="8"/>
    <w:bookmarkStart w:name="z11" w:id="9"/>
    <w:p>
      <w:pPr>
        <w:spacing w:after="0"/>
        <w:ind w:left="0"/>
        <w:jc w:val="both"/>
      </w:pPr>
      <w:r>
        <w:rPr>
          <w:rFonts w:ascii="Times New Roman"/>
          <w:b w:val="false"/>
          <w:i w:val="false"/>
          <w:color w:val="000000"/>
          <w:sz w:val="28"/>
        </w:rPr>
        <w:t xml:space="preserve">
      5. Экономикалық қызмет түрлерi бойынша кәсiптік тәуекел сыныбы кәсiптiк тәуекелдiң келтiрiлген орташа көрсеткiшiнiң шамасымен белгіленедi. </w:t>
      </w:r>
    </w:p>
    <w:bookmarkEnd w:id="9"/>
    <w:bookmarkStart w:name="z12" w:id="10"/>
    <w:p>
      <w:pPr>
        <w:spacing w:after="0"/>
        <w:ind w:left="0"/>
        <w:jc w:val="both"/>
      </w:pPr>
      <w:r>
        <w:rPr>
          <w:rFonts w:ascii="Times New Roman"/>
          <w:b w:val="false"/>
          <w:i w:val="false"/>
          <w:color w:val="000000"/>
          <w:sz w:val="28"/>
        </w:rPr>
        <w:t xml:space="preserve">
      6. Әрбiр экономикалық қызмет түрi бойынша кәсiптiк тәуекелдiң орташа көрсеткiшi белгілi бiр экономикалық қызмет түрi бойынша алдыңғы бес жылдағы кәсiптiк тәуекел көрсеткiштерiнiң арифметикалық орташа сомасы ретiнде есептеледi. </w:t>
      </w:r>
    </w:p>
    <w:bookmarkEnd w:id="10"/>
    <w:bookmarkStart w:name="z13" w:id="11"/>
    <w:p>
      <w:pPr>
        <w:spacing w:after="0"/>
        <w:ind w:left="0"/>
        <w:jc w:val="both"/>
      </w:pPr>
      <w:r>
        <w:rPr>
          <w:rFonts w:ascii="Times New Roman"/>
          <w:b w:val="false"/>
          <w:i w:val="false"/>
          <w:color w:val="000000"/>
          <w:sz w:val="28"/>
        </w:rPr>
        <w:t xml:space="preserve">
      7. Қаралып отырған жылы белгілі бiр экономикалық қызмет түрi бойынша кәсiптiк тәуекелдiң көрсеткiшi қызметкер еңбек (қызмет) мiндеттерiн орындаған кезде оның өмiрi мен денсаулығына келтiрілген зиянды өтеуге есептелген төлемдердiң (оның iшiнде жарақат алған, кәсiптiк жарақаты, қайтыс болған жағдайға төлемдi) жылдық сомасы мөлшерiнiң осы экономикалық қызмет түрi бойынша жылдық еңбекақы төлеу қорының мөлшерiне қатынасы ретiнде белгіленедi: </w:t>
      </w:r>
    </w:p>
    <w:bookmarkEnd w:id="11"/>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 xml:space="preserve">і </w:t>
      </w:r>
      <w:r>
        <w:rPr>
          <w:rFonts w:ascii="Times New Roman"/>
          <w:b w:val="false"/>
          <w:i w:val="false"/>
          <w:color w:val="000000"/>
          <w:sz w:val="28"/>
        </w:rPr>
        <w:t xml:space="preserve"> = (ВТУ </w:t>
      </w:r>
      <w:r>
        <w:rPr>
          <w:rFonts w:ascii="Times New Roman"/>
          <w:b w:val="false"/>
          <w:i w:val="false"/>
          <w:color w:val="000000"/>
          <w:vertAlign w:val="subscript"/>
        </w:rPr>
        <w:t xml:space="preserve">і </w:t>
      </w:r>
      <w:r>
        <w:rPr>
          <w:rFonts w:ascii="Times New Roman"/>
          <w:b w:val="false"/>
          <w:i w:val="false"/>
          <w:color w:val="000000"/>
          <w:sz w:val="28"/>
        </w:rPr>
        <w:t xml:space="preserve"> + ВПЗ </w:t>
      </w:r>
      <w:r>
        <w:rPr>
          <w:rFonts w:ascii="Times New Roman"/>
          <w:b w:val="false"/>
          <w:i w:val="false"/>
          <w:color w:val="000000"/>
          <w:vertAlign w:val="subscript"/>
        </w:rPr>
        <w:t xml:space="preserve">і </w:t>
      </w:r>
      <w:r>
        <w:rPr>
          <w:rFonts w:ascii="Times New Roman"/>
          <w:b w:val="false"/>
          <w:i w:val="false"/>
          <w:color w:val="000000"/>
          <w:sz w:val="28"/>
        </w:rPr>
        <w:t xml:space="preserve">+ ВП </w:t>
      </w:r>
      <w:r>
        <w:rPr>
          <w:rFonts w:ascii="Times New Roman"/>
          <w:b w:val="false"/>
          <w:i w:val="false"/>
          <w:color w:val="000000"/>
          <w:vertAlign w:val="subscript"/>
        </w:rPr>
        <w:t xml:space="preserve">і </w:t>
      </w:r>
      <w:r>
        <w:rPr>
          <w:rFonts w:ascii="Times New Roman"/>
          <w:b w:val="false"/>
          <w:i w:val="false"/>
          <w:color w:val="000000"/>
          <w:sz w:val="28"/>
        </w:rPr>
        <w:t xml:space="preserve">)/ФОТ </w:t>
      </w:r>
      <w:r>
        <w:rPr>
          <w:rFonts w:ascii="Times New Roman"/>
          <w:b w:val="false"/>
          <w:i w:val="false"/>
          <w:color w:val="000000"/>
          <w:vertAlign w:val="subscript"/>
        </w:rPr>
        <w:t xml:space="preserve">і </w:t>
      </w: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i - экономикалық қызмет түрi; </w:t>
      </w:r>
    </w:p>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 xml:space="preserve">і </w:t>
      </w:r>
      <w:r>
        <w:rPr>
          <w:rFonts w:ascii="Times New Roman"/>
          <w:b w:val="false"/>
          <w:i w:val="false"/>
          <w:color w:val="000000"/>
          <w:sz w:val="28"/>
        </w:rPr>
        <w:t xml:space="preserve"> - і-лi экономикалық қызмет түрiмен айналысатын персонал үшiн кәсiптiк тәуекелдiң көрсеткiшi; </w:t>
      </w:r>
    </w:p>
    <w:p>
      <w:pPr>
        <w:spacing w:after="0"/>
        <w:ind w:left="0"/>
        <w:jc w:val="both"/>
      </w:pPr>
      <w:r>
        <w:rPr>
          <w:rFonts w:ascii="Times New Roman"/>
          <w:b w:val="false"/>
          <w:i w:val="false"/>
          <w:color w:val="000000"/>
          <w:sz w:val="28"/>
        </w:rPr>
        <w:t xml:space="preserve">
      ВТУ </w:t>
      </w:r>
      <w:r>
        <w:rPr>
          <w:rFonts w:ascii="Times New Roman"/>
          <w:b w:val="false"/>
          <w:i w:val="false"/>
          <w:color w:val="000000"/>
          <w:vertAlign w:val="subscript"/>
        </w:rPr>
        <w:t xml:space="preserve">і </w:t>
      </w:r>
      <w:r>
        <w:rPr>
          <w:rFonts w:ascii="Times New Roman"/>
          <w:b w:val="false"/>
          <w:i w:val="false"/>
          <w:color w:val="000000"/>
          <w:sz w:val="28"/>
        </w:rPr>
        <w:t xml:space="preserve"> - i-лi экономикалық қызмет түрiмен айналысатын персонал бойынша еңбек жарақатынан зардап шеккендерге есептелген зиянды өтеуге есептелген төлемдердiң жылдық сомасы (еңбек жарақатынан зардап шеккен бiр қызметкерге және зардап шеккендердiң санына төленетiн төлемдердiң орташа сомасының туындысы ретiнде есептелуi мүмкiн); </w:t>
      </w:r>
    </w:p>
    <w:p>
      <w:pPr>
        <w:spacing w:after="0"/>
        <w:ind w:left="0"/>
        <w:jc w:val="both"/>
      </w:pPr>
      <w:r>
        <w:rPr>
          <w:rFonts w:ascii="Times New Roman"/>
          <w:b w:val="false"/>
          <w:i w:val="false"/>
          <w:color w:val="000000"/>
          <w:sz w:val="28"/>
        </w:rPr>
        <w:t xml:space="preserve">
      ВПЗ </w:t>
      </w:r>
      <w:r>
        <w:rPr>
          <w:rFonts w:ascii="Times New Roman"/>
          <w:b w:val="false"/>
          <w:i w:val="false"/>
          <w:color w:val="000000"/>
          <w:vertAlign w:val="subscript"/>
        </w:rPr>
        <w:t xml:space="preserve">і </w:t>
      </w:r>
      <w:r>
        <w:rPr>
          <w:rFonts w:ascii="Times New Roman"/>
          <w:b w:val="false"/>
          <w:i w:val="false"/>
          <w:color w:val="000000"/>
          <w:sz w:val="28"/>
        </w:rPr>
        <w:t xml:space="preserve"> - i-лi экономикалық қызмет түрiмен айналысатын персонал бойынша кәсiптiк аурулардан зардап шеккендерге есептелген зиянды өтеу төлемдерiнің жылдық сомасы (кәсiптік аурулардан зардап шеккен қызметкерге және зардап шеккендердің санына төленетiн төлемдердiң орташа сомасының туындысы ретінде есептелуi мүмкiн); </w:t>
      </w:r>
    </w:p>
    <w:p>
      <w:pPr>
        <w:spacing w:after="0"/>
        <w:ind w:left="0"/>
        <w:jc w:val="both"/>
      </w:pPr>
      <w:r>
        <w:rPr>
          <w:rFonts w:ascii="Times New Roman"/>
          <w:b w:val="false"/>
          <w:i w:val="false"/>
          <w:color w:val="000000"/>
          <w:sz w:val="28"/>
        </w:rPr>
        <w:t xml:space="preserve">
      ВП </w:t>
      </w:r>
      <w:r>
        <w:rPr>
          <w:rFonts w:ascii="Times New Roman"/>
          <w:b w:val="false"/>
          <w:i w:val="false"/>
          <w:color w:val="000000"/>
          <w:vertAlign w:val="subscript"/>
        </w:rPr>
        <w:t xml:space="preserve">і </w:t>
      </w:r>
      <w:r>
        <w:rPr>
          <w:rFonts w:ascii="Times New Roman"/>
          <w:b w:val="false"/>
          <w:i w:val="false"/>
          <w:color w:val="000000"/>
          <w:sz w:val="28"/>
        </w:rPr>
        <w:t xml:space="preserve"> - i-лi экономикалық қызмет түрiмен айналысатын персонал бойынша қызметкер еңбек (қызмет) міндеттерiн орындаған кезде оның қайтыс болуына байланысты зиянды өтеуге құқығы бар адамдарға есептелген зиянды өтеуге төленетін төлемдерiнiң жылдық сомасы (қаза болған бiр қызметкерге және қайтыс болғандардың санына төленетін төлемдердiң орташа сомасының туындысы ретiнде eceптелуі мүмкiн); </w:t>
      </w:r>
    </w:p>
    <w:p>
      <w:pPr>
        <w:spacing w:after="0"/>
        <w:ind w:left="0"/>
        <w:jc w:val="both"/>
      </w:pPr>
      <w:r>
        <w:rPr>
          <w:rFonts w:ascii="Times New Roman"/>
          <w:b w:val="false"/>
          <w:i w:val="false"/>
          <w:color w:val="000000"/>
          <w:sz w:val="28"/>
        </w:rPr>
        <w:t xml:space="preserve">
      ФОТ </w:t>
      </w:r>
      <w:r>
        <w:rPr>
          <w:rFonts w:ascii="Times New Roman"/>
          <w:b w:val="false"/>
          <w:i w:val="false"/>
          <w:color w:val="000000"/>
          <w:vertAlign w:val="subscript"/>
        </w:rPr>
        <w:t xml:space="preserve">і </w:t>
      </w:r>
      <w:r>
        <w:rPr>
          <w:rFonts w:ascii="Times New Roman"/>
          <w:b w:val="false"/>
          <w:i w:val="false"/>
          <w:color w:val="000000"/>
          <w:sz w:val="28"/>
        </w:rPr>
        <w:t xml:space="preserve"> - i-лi экономикалық қызмет түрiмен айналысатын персонал бойынша қызметкерлердiң жылдық еңбекақы төлеу қоры. </w:t>
      </w:r>
    </w:p>
    <w:p>
      <w:pPr>
        <w:spacing w:after="0"/>
        <w:ind w:left="0"/>
        <w:jc w:val="both"/>
      </w:pPr>
      <w:r>
        <w:rPr>
          <w:rFonts w:ascii="Times New Roman"/>
          <w:b w:val="false"/>
          <w:i w:val="false"/>
          <w:color w:val="000000"/>
          <w:sz w:val="28"/>
        </w:rPr>
        <w:t xml:space="preserve">
      Кәсiптiк тәуекел көрсеткiшi әрбiр жыл бойынша есептеу жүргiзу жылының алдындағы бес жылға жеке есептеледi. </w:t>
      </w:r>
    </w:p>
    <w:bookmarkStart w:name="z14" w:id="12"/>
    <w:p>
      <w:pPr>
        <w:spacing w:after="0"/>
        <w:ind w:left="0"/>
        <w:jc w:val="both"/>
      </w:pPr>
      <w:r>
        <w:rPr>
          <w:rFonts w:ascii="Times New Roman"/>
          <w:b w:val="false"/>
          <w:i w:val="false"/>
          <w:color w:val="000000"/>
          <w:sz w:val="28"/>
        </w:rPr>
        <w:t xml:space="preserve">
      8. Экономикалық қызметтiң белгілi бiр түрiнiң кәсiптiк тәуекел дәрежесiн бағалау өндiрiстегi жарақаттанудың және кәсiптiк аурулардың мынадай статистикалық көрсеткiштерiне негізделедi: </w:t>
      </w:r>
    </w:p>
    <w:bookmarkEnd w:id="12"/>
    <w:p>
      <w:pPr>
        <w:spacing w:after="0"/>
        <w:ind w:left="0"/>
        <w:jc w:val="both"/>
      </w:pPr>
      <w:r>
        <w:rPr>
          <w:rFonts w:ascii="Times New Roman"/>
          <w:b w:val="false"/>
          <w:i w:val="false"/>
          <w:color w:val="000000"/>
          <w:sz w:val="28"/>
        </w:rPr>
        <w:t xml:space="preserve">
      1) еңбек қызметiне байланысты жазатайым оқиғалар кезiнде зардап шеккендердiң саны, жылына; </w:t>
      </w:r>
    </w:p>
    <w:p>
      <w:pPr>
        <w:spacing w:after="0"/>
        <w:ind w:left="0"/>
        <w:jc w:val="both"/>
      </w:pPr>
      <w:r>
        <w:rPr>
          <w:rFonts w:ascii="Times New Roman"/>
          <w:b w:val="false"/>
          <w:i w:val="false"/>
          <w:color w:val="000000"/>
          <w:sz w:val="28"/>
        </w:rPr>
        <w:t xml:space="preserve">
      2) еңбек қызметiне байланысты жазатайым оқиғалар кезiнде зардап шеккендерге төленетiн төлемдердiң жылдық есептелген сомасы, оның iшiнде жазатайым оқиғадан зардап шеккен бiр адамға есептелген төлемдердiң орташа мөлшерi; </w:t>
      </w:r>
    </w:p>
    <w:p>
      <w:pPr>
        <w:spacing w:after="0"/>
        <w:ind w:left="0"/>
        <w:jc w:val="both"/>
      </w:pPr>
      <w:r>
        <w:rPr>
          <w:rFonts w:ascii="Times New Roman"/>
          <w:b w:val="false"/>
          <w:i w:val="false"/>
          <w:color w:val="000000"/>
          <w:sz w:val="28"/>
        </w:rPr>
        <w:t xml:space="preserve">
      3) жылына кәсiптiк аурулардан зардап шеккендердің саны; </w:t>
      </w:r>
    </w:p>
    <w:p>
      <w:pPr>
        <w:spacing w:after="0"/>
        <w:ind w:left="0"/>
        <w:jc w:val="both"/>
      </w:pPr>
      <w:r>
        <w:rPr>
          <w:rFonts w:ascii="Times New Roman"/>
          <w:b w:val="false"/>
          <w:i w:val="false"/>
          <w:color w:val="000000"/>
          <w:sz w:val="28"/>
        </w:rPr>
        <w:t xml:space="preserve">
      4) кәсiптiк аурулардан зардап шеккендерге есептелген төлемдердiң жылдық сомасы, оның iшiнде кәсiптiк аурудан зардап шеккен бiр қызметкерге есептелген төлемдердiң орташа мөлшерi; </w:t>
      </w:r>
    </w:p>
    <w:p>
      <w:pPr>
        <w:spacing w:after="0"/>
        <w:ind w:left="0"/>
        <w:jc w:val="both"/>
      </w:pPr>
      <w:r>
        <w:rPr>
          <w:rFonts w:ascii="Times New Roman"/>
          <w:b w:val="false"/>
          <w:i w:val="false"/>
          <w:color w:val="000000"/>
          <w:sz w:val="28"/>
        </w:rPr>
        <w:t xml:space="preserve">
      5) еңбек қызметiне байланысты жазатайым оқиғалар кезiнде қаза тапқандардың саны, жылына; </w:t>
      </w:r>
    </w:p>
    <w:p>
      <w:pPr>
        <w:spacing w:after="0"/>
        <w:ind w:left="0"/>
        <w:jc w:val="both"/>
      </w:pPr>
      <w:r>
        <w:rPr>
          <w:rFonts w:ascii="Times New Roman"/>
          <w:b w:val="false"/>
          <w:i w:val="false"/>
          <w:color w:val="000000"/>
          <w:sz w:val="28"/>
        </w:rPr>
        <w:t xml:space="preserve">
      6) қызметкерлер еңбек қызметiне байланысты қайтыс болған жағдайда есептелген төлемдердiң жылдық сомасы, оның iшiнде есептелген төлемдердiң орташа мөлшерi; </w:t>
      </w:r>
    </w:p>
    <w:p>
      <w:pPr>
        <w:spacing w:after="0"/>
        <w:ind w:left="0"/>
        <w:jc w:val="both"/>
      </w:pPr>
      <w:r>
        <w:rPr>
          <w:rFonts w:ascii="Times New Roman"/>
          <w:b w:val="false"/>
          <w:i w:val="false"/>
          <w:color w:val="000000"/>
          <w:sz w:val="28"/>
        </w:rPr>
        <w:t xml:space="preserve">
      7) экономикалық қызмет түрі бойынша жылдық еңбекақы төлеу қоры; </w:t>
      </w:r>
    </w:p>
    <w:p>
      <w:pPr>
        <w:spacing w:after="0"/>
        <w:ind w:left="0"/>
        <w:jc w:val="both"/>
      </w:pPr>
      <w:r>
        <w:rPr>
          <w:rFonts w:ascii="Times New Roman"/>
          <w:b w:val="false"/>
          <w:i w:val="false"/>
          <w:color w:val="000000"/>
          <w:sz w:val="28"/>
        </w:rPr>
        <w:t xml:space="preserve">
      8) экономикалық қызмет түрi бойынша қызметкерлердiң орташа жылдық тiзiмдiк саны. </w:t>
      </w:r>
    </w:p>
    <w:bookmarkStart w:name="z15" w:id="13"/>
    <w:p>
      <w:pPr>
        <w:spacing w:after="0"/>
        <w:ind w:left="0"/>
        <w:jc w:val="both"/>
      </w:pPr>
      <w:r>
        <w:rPr>
          <w:rFonts w:ascii="Times New Roman"/>
          <w:b w:val="false"/>
          <w:i w:val="false"/>
          <w:color w:val="000000"/>
          <w:sz w:val="28"/>
        </w:rPr>
        <w:t xml:space="preserve">
      9. Осы Ереженiң  </w:t>
      </w:r>
      <w:r>
        <w:rPr>
          <w:rFonts w:ascii="Times New Roman"/>
          <w:b w:val="false"/>
          <w:i w:val="false"/>
          <w:color w:val="000000"/>
          <w:sz w:val="28"/>
        </w:rPr>
        <w:t xml:space="preserve">8-тармағында </w:t>
      </w:r>
      <w:r>
        <w:rPr>
          <w:rFonts w:ascii="Times New Roman"/>
          <w:b w:val="false"/>
          <w:i w:val="false"/>
          <w:color w:val="000000"/>
          <w:sz w:val="28"/>
        </w:rPr>
        <w:t xml:space="preserve"> санамаланған статистикалық көрсеткiштердiң әрқайсысы алдыңғы бес жылдағы серпiнде қалыптастырылады. </w:t>
      </w:r>
    </w:p>
    <w:bookmarkEnd w:id="13"/>
    <w:bookmarkStart w:name="z16" w:id="14"/>
    <w:p>
      <w:pPr>
        <w:spacing w:after="0"/>
        <w:ind w:left="0"/>
        <w:jc w:val="both"/>
      </w:pPr>
      <w:r>
        <w:rPr>
          <w:rFonts w:ascii="Times New Roman"/>
          <w:b w:val="false"/>
          <w:i w:val="false"/>
          <w:color w:val="000000"/>
          <w:sz w:val="28"/>
        </w:rPr>
        <w:t xml:space="preserve">
      10. Сақтандырушы бiрнеше экономикалық қызмет түрлерiн жүзеге асырған жағдайда, ол оның негiзгi қызмет түрiне сәйкес келетiн кәсiптiк тәуекел сыныбына жатқызылуы тиiс. </w:t>
      </w:r>
    </w:p>
    <w:bookmarkEnd w:id="14"/>
    <w:p>
      <w:pPr>
        <w:spacing w:after="0"/>
        <w:ind w:left="0"/>
        <w:jc w:val="both"/>
      </w:pPr>
      <w:r>
        <w:rPr>
          <w:rFonts w:ascii="Times New Roman"/>
          <w:b w:val="false"/>
          <w:i w:val="false"/>
          <w:color w:val="000000"/>
          <w:sz w:val="28"/>
        </w:rPr>
        <w:t xml:space="preserve">
      Сақтандырушы өндiрiстiң жалпы көлемiнде тең үлестiрiлген бiрнеше экономикалық қызмет түрлерiн жүзеге асыратын жағдайда, ол кәсiптiк тәуекелдiң неғұрлым жоғары сыныбы сәйкес келетiн экономикалық қызмет түрiне жатқызылуы тиiс. </w:t>
      </w:r>
    </w:p>
    <w:p>
      <w:pPr>
        <w:spacing w:after="0"/>
        <w:ind w:left="0"/>
        <w:jc w:val="both"/>
      </w:pPr>
      <w:r>
        <w:rPr>
          <w:rFonts w:ascii="Times New Roman"/>
          <w:b w:val="false"/>
          <w:i w:val="false"/>
          <w:color w:val="000000"/>
          <w:sz w:val="28"/>
        </w:rPr>
        <w:t>
      Сақтанушыдан өзгеше қызметті жүзеге асыратын филиал (филиалдар) сақтанушыда болған жағдайда, ол өзінің кәсіптік тәуекел сыныбы сәйкес келетін экономикалық қызмет түріне жатқызылуға тиіс. Бұл ретте, филиалда (филиалдарда) өзі (өздері) жүзеге асыратын экономикалық қызмет түрі туралы растауы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24.07.2015 </w:t>
      </w:r>
      <w:r>
        <w:rPr>
          <w:rFonts w:ascii="Times New Roman"/>
          <w:b w:val="false"/>
          <w:i w:val="false"/>
          <w:color w:val="000000"/>
          <w:sz w:val="28"/>
        </w:rPr>
        <w:t>№ 583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қызмет түрлерiн</w:t>
            </w:r>
            <w:r>
              <w:br/>
            </w:r>
            <w:r>
              <w:rPr>
                <w:rFonts w:ascii="Times New Roman"/>
                <w:b w:val="false"/>
                <w:i w:val="false"/>
                <w:color w:val="000000"/>
                <w:sz w:val="20"/>
              </w:rPr>
              <w:t>кәсiптік тәуекел сыныптарына</w:t>
            </w:r>
            <w:r>
              <w:br/>
            </w:r>
            <w:r>
              <w:rPr>
                <w:rFonts w:ascii="Times New Roman"/>
                <w:b w:val="false"/>
                <w:i w:val="false"/>
                <w:color w:val="000000"/>
                <w:sz w:val="20"/>
              </w:rPr>
              <w:t>жатқызу ережесiне</w:t>
            </w:r>
            <w:r>
              <w:br/>
            </w:r>
            <w:r>
              <w:rPr>
                <w:rFonts w:ascii="Times New Roman"/>
                <w:b w:val="false"/>
                <w:i w:val="false"/>
                <w:color w:val="000000"/>
                <w:sz w:val="20"/>
              </w:rPr>
              <w:t>қосымша</w:t>
            </w:r>
          </w:p>
        </w:tc>
      </w:tr>
    </w:tbl>
    <w:bookmarkStart w:name="z17" w:id="15"/>
    <w:p>
      <w:pPr>
        <w:spacing w:after="0"/>
        <w:ind w:left="0"/>
        <w:jc w:val="both"/>
      </w:pPr>
      <w:r>
        <w:rPr>
          <w:rFonts w:ascii="Times New Roman"/>
          <w:b w:val="false"/>
          <w:i w:val="false"/>
          <w:color w:val="000000"/>
          <w:sz w:val="28"/>
        </w:rPr>
        <w:t xml:space="preserve">
      Экономикалық қызмет түрлерiн </w:t>
      </w:r>
    </w:p>
    <w:bookmarkEnd w:id="15"/>
    <w:p>
      <w:pPr>
        <w:spacing w:after="0"/>
        <w:ind w:left="0"/>
        <w:jc w:val="both"/>
      </w:pPr>
      <w:r>
        <w:rPr>
          <w:rFonts w:ascii="Times New Roman"/>
          <w:b w:val="false"/>
          <w:i w:val="false"/>
          <w:color w:val="000000"/>
          <w:sz w:val="28"/>
        </w:rPr>
        <w:t xml:space="preserve">
      кәсiптiк тәуекел сыныптарына жатқызу </w:t>
      </w:r>
    </w:p>
    <w:bookmarkStart w:name="z18" w:id="16"/>
    <w:p>
      <w:pPr>
        <w:spacing w:after="0"/>
        <w:ind w:left="0"/>
        <w:jc w:val="both"/>
      </w:pPr>
      <w:r>
        <w:rPr>
          <w:rFonts w:ascii="Times New Roman"/>
          <w:b w:val="false"/>
          <w:i w:val="false"/>
          <w:color w:val="000000"/>
          <w:sz w:val="28"/>
        </w:rPr>
        <w:t xml:space="preserve">
      Кәсiптік тәуекелдiң 1-сыныбы </w:t>
      </w:r>
    </w:p>
    <w:bookmarkEnd w:id="16"/>
    <w:p>
      <w:pPr>
        <w:spacing w:after="0"/>
        <w:ind w:left="0"/>
        <w:jc w:val="both"/>
      </w:pPr>
      <w:r>
        <w:rPr>
          <w:rFonts w:ascii="Times New Roman"/>
          <w:b w:val="false"/>
          <w:i w:val="false"/>
          <w:color w:val="000000"/>
          <w:sz w:val="28"/>
        </w:rPr>
        <w:t xml:space="preserve">
      Қонақ үйлердiң қызметтер көрсетуi </w:t>
      </w:r>
    </w:p>
    <w:p>
      <w:pPr>
        <w:spacing w:after="0"/>
        <w:ind w:left="0"/>
        <w:jc w:val="both"/>
      </w:pPr>
      <w:r>
        <w:rPr>
          <w:rFonts w:ascii="Times New Roman"/>
          <w:b w:val="false"/>
          <w:i w:val="false"/>
          <w:color w:val="000000"/>
          <w:sz w:val="28"/>
        </w:rPr>
        <w:t xml:space="preserve">
      Қысқа мерзiмдi тұру үшiн өзге де орындардың қызметтер көрсетуi </w:t>
      </w:r>
    </w:p>
    <w:p>
      <w:pPr>
        <w:spacing w:after="0"/>
        <w:ind w:left="0"/>
        <w:jc w:val="both"/>
      </w:pPr>
      <w:r>
        <w:rPr>
          <w:rFonts w:ascii="Times New Roman"/>
          <w:b w:val="false"/>
          <w:i w:val="false"/>
          <w:color w:val="000000"/>
          <w:sz w:val="28"/>
        </w:rPr>
        <w:t xml:space="preserve">
      Мейрамханалардың қызметтер көрсетуi </w:t>
      </w:r>
    </w:p>
    <w:p>
      <w:pPr>
        <w:spacing w:after="0"/>
        <w:ind w:left="0"/>
        <w:jc w:val="both"/>
      </w:pPr>
      <w:r>
        <w:rPr>
          <w:rFonts w:ascii="Times New Roman"/>
          <w:b w:val="false"/>
          <w:i w:val="false"/>
          <w:color w:val="000000"/>
          <w:sz w:val="28"/>
        </w:rPr>
        <w:t xml:space="preserve">
      Барлардың қызметтер көрсетуi </w:t>
      </w:r>
    </w:p>
    <w:p>
      <w:pPr>
        <w:spacing w:after="0"/>
        <w:ind w:left="0"/>
        <w:jc w:val="both"/>
      </w:pPr>
      <w:r>
        <w:rPr>
          <w:rFonts w:ascii="Times New Roman"/>
          <w:b w:val="false"/>
          <w:i w:val="false"/>
          <w:color w:val="000000"/>
          <w:sz w:val="28"/>
        </w:rPr>
        <w:t xml:space="preserve">
      Курьерлiк қызмет </w:t>
      </w:r>
    </w:p>
    <w:p>
      <w:pPr>
        <w:spacing w:after="0"/>
        <w:ind w:left="0"/>
        <w:jc w:val="both"/>
      </w:pPr>
      <w:r>
        <w:rPr>
          <w:rFonts w:ascii="Times New Roman"/>
          <w:b w:val="false"/>
          <w:i w:val="false"/>
          <w:color w:val="000000"/>
          <w:sz w:val="28"/>
        </w:rPr>
        <w:t xml:space="preserve">
      Қаржы делдалдығы       </w:t>
      </w:r>
    </w:p>
    <w:p>
      <w:pPr>
        <w:spacing w:after="0"/>
        <w:ind w:left="0"/>
        <w:jc w:val="both"/>
      </w:pPr>
      <w:r>
        <w:rPr>
          <w:rFonts w:ascii="Times New Roman"/>
          <w:b w:val="false"/>
          <w:i w:val="false"/>
          <w:color w:val="000000"/>
          <w:sz w:val="28"/>
        </w:rPr>
        <w:t xml:space="preserve">
      Қаржы делдалдығы саласындағы қосалқы қызмет </w:t>
      </w:r>
    </w:p>
    <w:p>
      <w:pPr>
        <w:spacing w:after="0"/>
        <w:ind w:left="0"/>
        <w:jc w:val="both"/>
      </w:pPr>
      <w:r>
        <w:rPr>
          <w:rFonts w:ascii="Times New Roman"/>
          <w:b w:val="false"/>
          <w:i w:val="false"/>
          <w:color w:val="000000"/>
          <w:sz w:val="28"/>
        </w:rPr>
        <w:t xml:space="preserve">
      Сақтандыру </w:t>
      </w:r>
    </w:p>
    <w:p>
      <w:pPr>
        <w:spacing w:after="0"/>
        <w:ind w:left="0"/>
        <w:jc w:val="both"/>
      </w:pPr>
      <w:r>
        <w:rPr>
          <w:rFonts w:ascii="Times New Roman"/>
          <w:b w:val="false"/>
          <w:i w:val="false"/>
          <w:color w:val="000000"/>
          <w:sz w:val="28"/>
        </w:rPr>
        <w:t xml:space="preserve">
      Жылжымайтын мүлiкпен жасалатын операциялар </w:t>
      </w:r>
    </w:p>
    <w:p>
      <w:pPr>
        <w:spacing w:after="0"/>
        <w:ind w:left="0"/>
        <w:jc w:val="both"/>
      </w:pPr>
      <w:r>
        <w:rPr>
          <w:rFonts w:ascii="Times New Roman"/>
          <w:b w:val="false"/>
          <w:i w:val="false"/>
          <w:color w:val="000000"/>
          <w:sz w:val="28"/>
        </w:rPr>
        <w:t xml:space="preserve">
      Автомобильдердi жалға беру </w:t>
      </w:r>
    </w:p>
    <w:p>
      <w:pPr>
        <w:spacing w:after="0"/>
        <w:ind w:left="0"/>
        <w:jc w:val="both"/>
      </w:pPr>
      <w:r>
        <w:rPr>
          <w:rFonts w:ascii="Times New Roman"/>
          <w:b w:val="false"/>
          <w:i w:val="false"/>
          <w:color w:val="000000"/>
          <w:sz w:val="28"/>
        </w:rPr>
        <w:t xml:space="preserve">
      Өзге де көлiк құралдары мен жабдықтарды жалға беру </w:t>
      </w:r>
    </w:p>
    <w:p>
      <w:pPr>
        <w:spacing w:after="0"/>
        <w:ind w:left="0"/>
        <w:jc w:val="both"/>
      </w:pPr>
      <w:r>
        <w:rPr>
          <w:rFonts w:ascii="Times New Roman"/>
          <w:b w:val="false"/>
          <w:i w:val="false"/>
          <w:color w:val="000000"/>
          <w:sz w:val="28"/>
        </w:rPr>
        <w:t xml:space="preserve">
      Өзге де машиналар мен жабдықтарды жалға беру </w:t>
      </w:r>
    </w:p>
    <w:p>
      <w:pPr>
        <w:spacing w:after="0"/>
        <w:ind w:left="0"/>
        <w:jc w:val="both"/>
      </w:pPr>
      <w:r>
        <w:rPr>
          <w:rFonts w:ascii="Times New Roman"/>
          <w:b w:val="false"/>
          <w:i w:val="false"/>
          <w:color w:val="000000"/>
          <w:sz w:val="28"/>
        </w:rPr>
        <w:t xml:space="preserve">
      Есептеу техникасына байланысты қызмет </w:t>
      </w:r>
    </w:p>
    <w:p>
      <w:pPr>
        <w:spacing w:after="0"/>
        <w:ind w:left="0"/>
        <w:jc w:val="both"/>
      </w:pPr>
      <w:r>
        <w:rPr>
          <w:rFonts w:ascii="Times New Roman"/>
          <w:b w:val="false"/>
          <w:i w:val="false"/>
          <w:color w:val="000000"/>
          <w:sz w:val="28"/>
        </w:rPr>
        <w:t xml:space="preserve">
      Қоғамдық және гуманитарлық ғылымдар саласындағы зерттеулер мен әзiрленiмдер </w:t>
      </w:r>
    </w:p>
    <w:p>
      <w:pPr>
        <w:spacing w:after="0"/>
        <w:ind w:left="0"/>
        <w:jc w:val="both"/>
      </w:pPr>
      <w:r>
        <w:rPr>
          <w:rFonts w:ascii="Times New Roman"/>
          <w:b w:val="false"/>
          <w:i w:val="false"/>
          <w:color w:val="000000"/>
          <w:sz w:val="28"/>
        </w:rPr>
        <w:t xml:space="preserve">
      Құқық, бухгалтерлiк есеп және аудит саласындағы қызмет; коммерциялық қызмет және басқару мәселелерi жөнiнде консультация беру </w:t>
      </w:r>
    </w:p>
    <w:p>
      <w:pPr>
        <w:spacing w:after="0"/>
        <w:ind w:left="0"/>
        <w:jc w:val="both"/>
      </w:pPr>
      <w:r>
        <w:rPr>
          <w:rFonts w:ascii="Times New Roman"/>
          <w:b w:val="false"/>
          <w:i w:val="false"/>
          <w:color w:val="000000"/>
          <w:sz w:val="28"/>
        </w:rPr>
        <w:t xml:space="preserve">
      Жұмыс күшiн жалдау және персоналды iрiктеу </w:t>
      </w:r>
    </w:p>
    <w:p>
      <w:pPr>
        <w:spacing w:after="0"/>
        <w:ind w:left="0"/>
        <w:jc w:val="both"/>
      </w:pPr>
      <w:r>
        <w:rPr>
          <w:rFonts w:ascii="Times New Roman"/>
          <w:b w:val="false"/>
          <w:i w:val="false"/>
          <w:color w:val="000000"/>
          <w:sz w:val="28"/>
        </w:rPr>
        <w:t xml:space="preserve">
      Фотосурет саласындағы қызмет </w:t>
      </w:r>
    </w:p>
    <w:p>
      <w:pPr>
        <w:spacing w:after="0"/>
        <w:ind w:left="0"/>
        <w:jc w:val="both"/>
      </w:pPr>
      <w:r>
        <w:rPr>
          <w:rFonts w:ascii="Times New Roman"/>
          <w:b w:val="false"/>
          <w:i w:val="false"/>
          <w:color w:val="000000"/>
          <w:sz w:val="28"/>
        </w:rPr>
        <w:t xml:space="preserve">
      Мiндеттi әлеуметтiк сақтандыру саласындағы қызмет </w:t>
      </w:r>
    </w:p>
    <w:p>
      <w:pPr>
        <w:spacing w:after="0"/>
        <w:ind w:left="0"/>
        <w:jc w:val="both"/>
      </w:pPr>
      <w:r>
        <w:rPr>
          <w:rFonts w:ascii="Times New Roman"/>
          <w:b w:val="false"/>
          <w:i w:val="false"/>
          <w:color w:val="000000"/>
          <w:sz w:val="28"/>
        </w:rPr>
        <w:t xml:space="preserve">
      Қоғамдық бiрлестiктердiң қызметi </w:t>
      </w:r>
    </w:p>
    <w:p>
      <w:pPr>
        <w:spacing w:after="0"/>
        <w:ind w:left="0"/>
        <w:jc w:val="both"/>
      </w:pPr>
      <w:r>
        <w:rPr>
          <w:rFonts w:ascii="Times New Roman"/>
          <w:b w:val="false"/>
          <w:i w:val="false"/>
          <w:color w:val="000000"/>
          <w:sz w:val="28"/>
        </w:rPr>
        <w:t xml:space="preserve">
      Кинофильмдер көрсету </w:t>
      </w:r>
    </w:p>
    <w:p>
      <w:pPr>
        <w:spacing w:after="0"/>
        <w:ind w:left="0"/>
        <w:jc w:val="both"/>
      </w:pPr>
      <w:r>
        <w:rPr>
          <w:rFonts w:ascii="Times New Roman"/>
          <w:b w:val="false"/>
          <w:i w:val="false"/>
          <w:color w:val="000000"/>
          <w:sz w:val="28"/>
        </w:rPr>
        <w:t xml:space="preserve">
      Концерт және театр залдарының қызметі </w:t>
      </w:r>
    </w:p>
    <w:p>
      <w:pPr>
        <w:spacing w:after="0"/>
        <w:ind w:left="0"/>
        <w:jc w:val="both"/>
      </w:pPr>
      <w:r>
        <w:rPr>
          <w:rFonts w:ascii="Times New Roman"/>
          <w:b w:val="false"/>
          <w:i w:val="false"/>
          <w:color w:val="000000"/>
          <w:sz w:val="28"/>
        </w:rPr>
        <w:t xml:space="preserve">
      Ойын-сауық және демалыс парктерiнiң қызметi </w:t>
      </w:r>
    </w:p>
    <w:p>
      <w:pPr>
        <w:spacing w:after="0"/>
        <w:ind w:left="0"/>
        <w:jc w:val="both"/>
      </w:pPr>
      <w:r>
        <w:rPr>
          <w:rFonts w:ascii="Times New Roman"/>
          <w:b w:val="false"/>
          <w:i w:val="false"/>
          <w:color w:val="000000"/>
          <w:sz w:val="28"/>
        </w:rPr>
        <w:t xml:space="preserve">
      Ақпараттық агенттіктер қызметi </w:t>
      </w:r>
    </w:p>
    <w:p>
      <w:pPr>
        <w:spacing w:after="0"/>
        <w:ind w:left="0"/>
        <w:jc w:val="both"/>
      </w:pPr>
      <w:r>
        <w:rPr>
          <w:rFonts w:ascii="Times New Roman"/>
          <w:b w:val="false"/>
          <w:i w:val="false"/>
          <w:color w:val="000000"/>
          <w:sz w:val="28"/>
        </w:rPr>
        <w:t xml:space="preserve">
      Спорт саласындағы өзге де қызмет </w:t>
      </w:r>
    </w:p>
    <w:p>
      <w:pPr>
        <w:spacing w:after="0"/>
        <w:ind w:left="0"/>
        <w:jc w:val="both"/>
      </w:pPr>
      <w:r>
        <w:rPr>
          <w:rFonts w:ascii="Times New Roman"/>
          <w:b w:val="false"/>
          <w:i w:val="false"/>
          <w:color w:val="000000"/>
          <w:sz w:val="28"/>
        </w:rPr>
        <w:t xml:space="preserve">
      Құмар ойындарын ұйымдастыру жөнiндегi қызмет </w:t>
      </w:r>
    </w:p>
    <w:p>
      <w:pPr>
        <w:spacing w:after="0"/>
        <w:ind w:left="0"/>
        <w:jc w:val="both"/>
      </w:pPr>
      <w:r>
        <w:rPr>
          <w:rFonts w:ascii="Times New Roman"/>
          <w:b w:val="false"/>
          <w:i w:val="false"/>
          <w:color w:val="000000"/>
          <w:sz w:val="28"/>
        </w:rPr>
        <w:t xml:space="preserve">
      Жерлеудi ұйымдастыру және осыған байланысты қызметтер көрсету </w:t>
      </w:r>
    </w:p>
    <w:p>
      <w:pPr>
        <w:spacing w:after="0"/>
        <w:ind w:left="0"/>
        <w:jc w:val="both"/>
      </w:pPr>
      <w:r>
        <w:rPr>
          <w:rFonts w:ascii="Times New Roman"/>
          <w:b w:val="false"/>
          <w:i w:val="false"/>
          <w:color w:val="000000"/>
          <w:sz w:val="28"/>
        </w:rPr>
        <w:t xml:space="preserve">
      Дене шынықтыру-сауықтыру қызметi </w:t>
      </w:r>
    </w:p>
    <w:p>
      <w:pPr>
        <w:spacing w:after="0"/>
        <w:ind w:left="0"/>
        <w:jc w:val="both"/>
      </w:pPr>
      <w:r>
        <w:rPr>
          <w:rFonts w:ascii="Times New Roman"/>
          <w:b w:val="false"/>
          <w:i w:val="false"/>
          <w:color w:val="000000"/>
          <w:sz w:val="28"/>
        </w:rPr>
        <w:t xml:space="preserve">
      Өзге де дербес қызметтер көрсету </w:t>
      </w:r>
    </w:p>
    <w:p>
      <w:pPr>
        <w:spacing w:after="0"/>
        <w:ind w:left="0"/>
        <w:jc w:val="both"/>
      </w:pPr>
      <w:r>
        <w:rPr>
          <w:rFonts w:ascii="Times New Roman"/>
          <w:b w:val="false"/>
          <w:i w:val="false"/>
          <w:color w:val="000000"/>
          <w:sz w:val="28"/>
        </w:rPr>
        <w:t xml:space="preserve">
      Үй шаруашылығын жүргiзу жөнінде қызметтер көрсету </w:t>
      </w:r>
    </w:p>
    <w:p>
      <w:pPr>
        <w:spacing w:after="0"/>
        <w:ind w:left="0"/>
        <w:jc w:val="both"/>
      </w:pPr>
      <w:r>
        <w:rPr>
          <w:rFonts w:ascii="Times New Roman"/>
          <w:b w:val="false"/>
          <w:i w:val="false"/>
          <w:color w:val="000000"/>
          <w:sz w:val="28"/>
        </w:rPr>
        <w:t xml:space="preserve">
      Аумақтан тыс ұйымдардың қызметi </w:t>
      </w:r>
    </w:p>
    <w:p>
      <w:pPr>
        <w:spacing w:after="0"/>
        <w:ind w:left="0"/>
        <w:jc w:val="both"/>
      </w:pPr>
      <w:r>
        <w:rPr>
          <w:rFonts w:ascii="Times New Roman"/>
          <w:b w:val="false"/>
          <w:i w:val="false"/>
          <w:color w:val="000000"/>
          <w:sz w:val="28"/>
        </w:rPr>
        <w:t xml:space="preserve">
      Автомобильдер саудасы </w:t>
      </w:r>
    </w:p>
    <w:p>
      <w:pPr>
        <w:spacing w:after="0"/>
        <w:ind w:left="0"/>
        <w:jc w:val="both"/>
      </w:pPr>
      <w:r>
        <w:rPr>
          <w:rFonts w:ascii="Times New Roman"/>
          <w:b w:val="false"/>
          <w:i w:val="false"/>
          <w:color w:val="000000"/>
          <w:sz w:val="28"/>
        </w:rPr>
        <w:t xml:space="preserve">
      Бастауыш бiлiм беру (бiрiншi саты) </w:t>
      </w:r>
    </w:p>
    <w:p>
      <w:pPr>
        <w:spacing w:after="0"/>
        <w:ind w:left="0"/>
        <w:jc w:val="both"/>
      </w:pPr>
      <w:r>
        <w:rPr>
          <w:rFonts w:ascii="Times New Roman"/>
          <w:b w:val="false"/>
          <w:i w:val="false"/>
          <w:color w:val="000000"/>
          <w:sz w:val="28"/>
        </w:rPr>
        <w:t xml:space="preserve">
      Орта білiм беру (екiншi саты) </w:t>
      </w:r>
    </w:p>
    <w:p>
      <w:pPr>
        <w:spacing w:after="0"/>
        <w:ind w:left="0"/>
        <w:jc w:val="both"/>
      </w:pPr>
      <w:r>
        <w:rPr>
          <w:rFonts w:ascii="Times New Roman"/>
          <w:b w:val="false"/>
          <w:i w:val="false"/>
          <w:color w:val="000000"/>
          <w:sz w:val="28"/>
        </w:rPr>
        <w:t xml:space="preserve">
      Жоғары бiлiм беру </w:t>
      </w:r>
    </w:p>
    <w:p>
      <w:pPr>
        <w:spacing w:after="0"/>
        <w:ind w:left="0"/>
        <w:jc w:val="both"/>
      </w:pPr>
      <w:r>
        <w:rPr>
          <w:rFonts w:ascii="Times New Roman"/>
          <w:b w:val="false"/>
          <w:i w:val="false"/>
          <w:color w:val="000000"/>
          <w:sz w:val="28"/>
        </w:rPr>
        <w:t xml:space="preserve">
      Ересектерге арналған білiм беру және басқа топтамаларға енгiзiлмеген өзге де бiлiм беру түрлерi </w:t>
      </w:r>
    </w:p>
    <w:p>
      <w:pPr>
        <w:spacing w:after="0"/>
        <w:ind w:left="0"/>
        <w:jc w:val="both"/>
      </w:pPr>
      <w:r>
        <w:rPr>
          <w:rFonts w:ascii="Times New Roman"/>
          <w:b w:val="false"/>
          <w:i w:val="false"/>
          <w:color w:val="000000"/>
          <w:sz w:val="28"/>
        </w:rPr>
        <w:t xml:space="preserve">
      Өзге де көрiнiстiк ойын-сауық қызметi </w:t>
      </w:r>
    </w:p>
    <w:p>
      <w:pPr>
        <w:spacing w:after="0"/>
        <w:ind w:left="0"/>
        <w:jc w:val="both"/>
      </w:pPr>
      <w:r>
        <w:rPr>
          <w:rFonts w:ascii="Times New Roman"/>
          <w:b w:val="false"/>
          <w:i w:val="false"/>
          <w:color w:val="000000"/>
          <w:sz w:val="28"/>
        </w:rPr>
        <w:t xml:space="preserve">
      Кiтапханалар мен мұрағаттар қызметі </w:t>
      </w:r>
    </w:p>
    <w:p>
      <w:pPr>
        <w:spacing w:after="0"/>
        <w:ind w:left="0"/>
        <w:jc w:val="both"/>
      </w:pPr>
      <w:r>
        <w:rPr>
          <w:rFonts w:ascii="Times New Roman"/>
          <w:b w:val="false"/>
          <w:i w:val="false"/>
          <w:color w:val="000000"/>
          <w:sz w:val="28"/>
        </w:rPr>
        <w:t xml:space="preserve">
      Спорт объектiлерінің қызметi </w:t>
      </w:r>
    </w:p>
    <w:p>
      <w:pPr>
        <w:spacing w:after="0"/>
        <w:ind w:left="0"/>
        <w:jc w:val="both"/>
      </w:pPr>
      <w:r>
        <w:rPr>
          <w:rFonts w:ascii="Times New Roman"/>
          <w:b w:val="false"/>
          <w:i w:val="false"/>
          <w:color w:val="000000"/>
          <w:sz w:val="28"/>
        </w:rPr>
        <w:t xml:space="preserve">
      Өнер саласындағы қызмет </w:t>
      </w:r>
    </w:p>
    <w:p>
      <w:pPr>
        <w:spacing w:after="0"/>
        <w:ind w:left="0"/>
        <w:jc w:val="both"/>
      </w:pPr>
      <w:r>
        <w:rPr>
          <w:rFonts w:ascii="Times New Roman"/>
          <w:b w:val="false"/>
          <w:i w:val="false"/>
          <w:color w:val="000000"/>
          <w:sz w:val="28"/>
        </w:rPr>
        <w:t xml:space="preserve">
      Туристiк агенттіктердiң қызметi </w:t>
      </w:r>
    </w:p>
    <w:p>
      <w:pPr>
        <w:spacing w:after="0"/>
        <w:ind w:left="0"/>
        <w:jc w:val="both"/>
      </w:pPr>
      <w:r>
        <w:rPr>
          <w:rFonts w:ascii="Times New Roman"/>
          <w:b w:val="false"/>
          <w:i w:val="false"/>
          <w:color w:val="000000"/>
          <w:sz w:val="28"/>
        </w:rPr>
        <w:t xml:space="preserve">
      Жарнама </w:t>
      </w:r>
    </w:p>
    <w:p>
      <w:pPr>
        <w:spacing w:after="0"/>
        <w:ind w:left="0"/>
        <w:jc w:val="both"/>
      </w:pPr>
      <w:r>
        <w:rPr>
          <w:rFonts w:ascii="Times New Roman"/>
          <w:b w:val="false"/>
          <w:i w:val="false"/>
          <w:color w:val="000000"/>
          <w:sz w:val="28"/>
        </w:rPr>
        <w:t xml:space="preserve">
      Әлеуметтік қызметтер көрсету </w:t>
      </w:r>
    </w:p>
    <w:p>
      <w:pPr>
        <w:spacing w:after="0"/>
        <w:ind w:left="0"/>
        <w:jc w:val="both"/>
      </w:pPr>
      <w:r>
        <w:rPr>
          <w:rFonts w:ascii="Times New Roman"/>
          <w:b w:val="false"/>
          <w:i w:val="false"/>
          <w:color w:val="000000"/>
          <w:sz w:val="28"/>
        </w:rPr>
        <w:t xml:space="preserve">
      Басқа да топтамаларға енгiзiлмеген демалыс пен ойын-сауықты ұйымдастыру жөнiндегi өзге де қызмет </w:t>
      </w:r>
    </w:p>
    <w:p>
      <w:pPr>
        <w:spacing w:after="0"/>
        <w:ind w:left="0"/>
        <w:jc w:val="both"/>
      </w:pPr>
      <w:r>
        <w:rPr>
          <w:rFonts w:ascii="Times New Roman"/>
          <w:b w:val="false"/>
          <w:i w:val="false"/>
          <w:color w:val="000000"/>
          <w:sz w:val="28"/>
        </w:rPr>
        <w:t xml:space="preserve">
      Жаратылыстану және техникалық ғылымдар саласындағы зерттеулер мен әзiрленiмдер </w:t>
      </w:r>
    </w:p>
    <w:p>
      <w:pPr>
        <w:spacing w:after="0"/>
        <w:ind w:left="0"/>
        <w:jc w:val="both"/>
      </w:pPr>
      <w:r>
        <w:rPr>
          <w:rFonts w:ascii="Times New Roman"/>
          <w:b w:val="false"/>
          <w:i w:val="false"/>
          <w:color w:val="000000"/>
          <w:sz w:val="28"/>
        </w:rPr>
        <w:t xml:space="preserve">
      Автомобиль детальдарының, желiлерiнiң және керек-жарақтарының саудасы </w:t>
      </w:r>
    </w:p>
    <w:p>
      <w:pPr>
        <w:spacing w:after="0"/>
        <w:ind w:left="0"/>
        <w:jc w:val="both"/>
      </w:pPr>
      <w:r>
        <w:rPr>
          <w:rFonts w:ascii="Times New Roman"/>
          <w:b w:val="false"/>
          <w:i w:val="false"/>
          <w:color w:val="000000"/>
          <w:sz w:val="28"/>
        </w:rPr>
        <w:t xml:space="preserve">
      Радио және теледидар саласындағы қызмет </w:t>
      </w:r>
    </w:p>
    <w:p>
      <w:pPr>
        <w:spacing w:after="0"/>
        <w:ind w:left="0"/>
        <w:jc w:val="both"/>
      </w:pPr>
      <w:r>
        <w:rPr>
          <w:rFonts w:ascii="Times New Roman"/>
          <w:b w:val="false"/>
          <w:i w:val="false"/>
          <w:color w:val="000000"/>
          <w:sz w:val="28"/>
        </w:rPr>
        <w:t xml:space="preserve">
      Агенттер арқылы көтерме сауда (сыйақыға немесе шарт негiзiнде) </w:t>
      </w:r>
    </w:p>
    <w:p>
      <w:pPr>
        <w:spacing w:after="0"/>
        <w:ind w:left="0"/>
        <w:jc w:val="both"/>
      </w:pPr>
      <w:r>
        <w:rPr>
          <w:rFonts w:ascii="Times New Roman"/>
          <w:b w:val="false"/>
          <w:i w:val="false"/>
          <w:color w:val="000000"/>
          <w:sz w:val="28"/>
        </w:rPr>
        <w:t xml:space="preserve">
      Есептеу техникасын қоса алғанда, кеңсе машиналары мен жабдықтарын жалға беру </w:t>
      </w:r>
    </w:p>
    <w:p>
      <w:pPr>
        <w:spacing w:after="0"/>
        <w:ind w:left="0"/>
        <w:jc w:val="both"/>
      </w:pPr>
      <w:r>
        <w:rPr>
          <w:rFonts w:ascii="Times New Roman"/>
          <w:b w:val="false"/>
          <w:i w:val="false"/>
          <w:color w:val="000000"/>
          <w:sz w:val="28"/>
        </w:rPr>
        <w:t xml:space="preserve">
      Өзге де тұрмыстық бұйымдар мен жеке пайдаланымдағы заттарды жалға беру </w:t>
      </w:r>
    </w:p>
    <w:p>
      <w:pPr>
        <w:spacing w:after="0"/>
        <w:ind w:left="0"/>
        <w:jc w:val="both"/>
      </w:pPr>
      <w:r>
        <w:rPr>
          <w:rFonts w:ascii="Times New Roman"/>
          <w:b w:val="false"/>
          <w:i w:val="false"/>
          <w:color w:val="000000"/>
          <w:sz w:val="28"/>
        </w:rPr>
        <w:t xml:space="preserve">
      Хатшылық қызметтер және аударма бойынша қызметтер көрсету </w:t>
      </w:r>
    </w:p>
    <w:bookmarkStart w:name="z19" w:id="17"/>
    <w:p>
      <w:pPr>
        <w:spacing w:after="0"/>
        <w:ind w:left="0"/>
        <w:jc w:val="both"/>
      </w:pPr>
      <w:r>
        <w:rPr>
          <w:rFonts w:ascii="Times New Roman"/>
          <w:b w:val="false"/>
          <w:i w:val="false"/>
          <w:color w:val="000000"/>
          <w:sz w:val="28"/>
        </w:rPr>
        <w:t xml:space="preserve">
      Кәсiптiк тәуекелдiң 2-сыныбы </w:t>
      </w:r>
    </w:p>
    <w:bookmarkEnd w:id="17"/>
    <w:p>
      <w:pPr>
        <w:spacing w:after="0"/>
        <w:ind w:left="0"/>
        <w:jc w:val="both"/>
      </w:pPr>
      <w:r>
        <w:rPr>
          <w:rFonts w:ascii="Times New Roman"/>
          <w:b w:val="false"/>
          <w:i w:val="false"/>
          <w:color w:val="000000"/>
          <w:sz w:val="28"/>
        </w:rPr>
        <w:t xml:space="preserve">
      Өндiрiстiк және тұрғын үй-жайларды, жабдықтар мен көлiк құралдарын тазалау және жинау </w:t>
      </w:r>
    </w:p>
    <w:p>
      <w:pPr>
        <w:spacing w:after="0"/>
        <w:ind w:left="0"/>
        <w:jc w:val="both"/>
      </w:pPr>
      <w:r>
        <w:rPr>
          <w:rFonts w:ascii="Times New Roman"/>
          <w:b w:val="false"/>
          <w:i w:val="false"/>
          <w:color w:val="000000"/>
          <w:sz w:val="28"/>
        </w:rPr>
        <w:t xml:space="preserve">
      Буып-түю </w:t>
      </w:r>
    </w:p>
    <w:p>
      <w:pPr>
        <w:spacing w:after="0"/>
        <w:ind w:left="0"/>
        <w:jc w:val="both"/>
      </w:pPr>
      <w:r>
        <w:rPr>
          <w:rFonts w:ascii="Times New Roman"/>
          <w:b w:val="false"/>
          <w:i w:val="false"/>
          <w:color w:val="000000"/>
          <w:sz w:val="28"/>
        </w:rPr>
        <w:t xml:space="preserve">
      Көлiк құралдарының жүргiзушілерiн даярлайтын мектептердiң қызметi </w:t>
      </w:r>
    </w:p>
    <w:p>
      <w:pPr>
        <w:spacing w:after="0"/>
        <w:ind w:left="0"/>
        <w:jc w:val="both"/>
      </w:pPr>
      <w:r>
        <w:rPr>
          <w:rFonts w:ascii="Times New Roman"/>
          <w:b w:val="false"/>
          <w:i w:val="false"/>
          <w:color w:val="000000"/>
          <w:sz w:val="28"/>
        </w:rPr>
        <w:t xml:space="preserve">
      Кино- және бейнефильмдер шығару </w:t>
      </w:r>
    </w:p>
    <w:p>
      <w:pPr>
        <w:spacing w:after="0"/>
        <w:ind w:left="0"/>
        <w:jc w:val="both"/>
      </w:pPr>
      <w:r>
        <w:rPr>
          <w:rFonts w:ascii="Times New Roman"/>
          <w:b w:val="false"/>
          <w:i w:val="false"/>
          <w:color w:val="000000"/>
          <w:sz w:val="28"/>
        </w:rPr>
        <w:t xml:space="preserve">
      Кино- және бейнефильмдер тарату </w:t>
      </w:r>
    </w:p>
    <w:p>
      <w:pPr>
        <w:spacing w:after="0"/>
        <w:ind w:left="0"/>
        <w:jc w:val="both"/>
      </w:pPr>
      <w:r>
        <w:rPr>
          <w:rFonts w:ascii="Times New Roman"/>
          <w:b w:val="false"/>
          <w:i w:val="false"/>
          <w:color w:val="000000"/>
          <w:sz w:val="28"/>
        </w:rPr>
        <w:t xml:space="preserve">
      Стоматологиялық қызмет </w:t>
      </w:r>
    </w:p>
    <w:p>
      <w:pPr>
        <w:spacing w:after="0"/>
        <w:ind w:left="0"/>
        <w:jc w:val="both"/>
      </w:pPr>
      <w:r>
        <w:rPr>
          <w:rFonts w:ascii="Times New Roman"/>
          <w:b w:val="false"/>
          <w:i w:val="false"/>
          <w:color w:val="000000"/>
          <w:sz w:val="28"/>
        </w:rPr>
        <w:t xml:space="preserve">
      Мұражайлардың қызметi және тарихи орындар мен ғимараттарды қорғау </w:t>
      </w:r>
    </w:p>
    <w:p>
      <w:pPr>
        <w:spacing w:after="0"/>
        <w:ind w:left="0"/>
        <w:jc w:val="both"/>
      </w:pPr>
      <w:r>
        <w:rPr>
          <w:rFonts w:ascii="Times New Roman"/>
          <w:b w:val="false"/>
          <w:i w:val="false"/>
          <w:color w:val="000000"/>
          <w:sz w:val="28"/>
        </w:rPr>
        <w:t xml:space="preserve">
      Ботаникалық бақтардың, хайуанаттар парктерiнiң және қорықтардың қызметi </w:t>
      </w:r>
    </w:p>
    <w:p>
      <w:pPr>
        <w:spacing w:after="0"/>
        <w:ind w:left="0"/>
        <w:jc w:val="both"/>
      </w:pPr>
      <w:r>
        <w:rPr>
          <w:rFonts w:ascii="Times New Roman"/>
          <w:b w:val="false"/>
          <w:i w:val="false"/>
          <w:color w:val="000000"/>
          <w:sz w:val="28"/>
        </w:rPr>
        <w:t xml:space="preserve">
      Автомобильдер мен мотоциклдер саудасынан басқа, бөлшек сауда; тұрмыстық бұйымдарды және жеке пайдаланымдағы заттарды жөндеу </w:t>
      </w:r>
    </w:p>
    <w:p>
      <w:pPr>
        <w:spacing w:after="0"/>
        <w:ind w:left="0"/>
        <w:jc w:val="both"/>
      </w:pPr>
      <w:r>
        <w:rPr>
          <w:rFonts w:ascii="Times New Roman"/>
          <w:b w:val="false"/>
          <w:i w:val="false"/>
          <w:color w:val="000000"/>
          <w:sz w:val="28"/>
        </w:rPr>
        <w:t xml:space="preserve">
      Ұлттық пошта қызметi </w:t>
      </w:r>
    </w:p>
    <w:p>
      <w:pPr>
        <w:spacing w:after="0"/>
        <w:ind w:left="0"/>
        <w:jc w:val="both"/>
      </w:pPr>
      <w:r>
        <w:rPr>
          <w:rFonts w:ascii="Times New Roman"/>
          <w:b w:val="false"/>
          <w:i w:val="false"/>
          <w:color w:val="000000"/>
          <w:sz w:val="28"/>
        </w:rPr>
        <w:t xml:space="preserve">
      Автомобильдер мен мотоциклдер саудасынан басқа, көтерме сауда және агенттер арқылы сауда </w:t>
      </w:r>
    </w:p>
    <w:p>
      <w:pPr>
        <w:spacing w:after="0"/>
        <w:ind w:left="0"/>
        <w:jc w:val="both"/>
      </w:pPr>
      <w:r>
        <w:rPr>
          <w:rFonts w:ascii="Times New Roman"/>
          <w:b w:val="false"/>
          <w:i w:val="false"/>
          <w:color w:val="000000"/>
          <w:sz w:val="28"/>
        </w:rPr>
        <w:t xml:space="preserve">
      Мотор отынының бөлшек саудасы </w:t>
      </w:r>
    </w:p>
    <w:bookmarkStart w:name="z20" w:id="18"/>
    <w:p>
      <w:pPr>
        <w:spacing w:after="0"/>
        <w:ind w:left="0"/>
        <w:jc w:val="both"/>
      </w:pPr>
      <w:r>
        <w:rPr>
          <w:rFonts w:ascii="Times New Roman"/>
          <w:b w:val="false"/>
          <w:i w:val="false"/>
          <w:color w:val="000000"/>
          <w:sz w:val="28"/>
        </w:rPr>
        <w:t xml:space="preserve">
      Кәсiптiк тәуекелдiң 3-сыныбы </w:t>
      </w:r>
    </w:p>
    <w:bookmarkEnd w:id="18"/>
    <w:p>
      <w:pPr>
        <w:spacing w:after="0"/>
        <w:ind w:left="0"/>
        <w:jc w:val="both"/>
      </w:pPr>
      <w:r>
        <w:rPr>
          <w:rFonts w:ascii="Times New Roman"/>
          <w:b w:val="false"/>
          <w:i w:val="false"/>
          <w:color w:val="000000"/>
          <w:sz w:val="28"/>
        </w:rPr>
        <w:t xml:space="preserve">
      Дәрiгерлiк практика </w:t>
      </w:r>
    </w:p>
    <w:p>
      <w:pPr>
        <w:spacing w:after="0"/>
        <w:ind w:left="0"/>
        <w:jc w:val="both"/>
      </w:pPr>
      <w:r>
        <w:rPr>
          <w:rFonts w:ascii="Times New Roman"/>
          <w:b w:val="false"/>
          <w:i w:val="false"/>
          <w:color w:val="000000"/>
          <w:sz w:val="28"/>
        </w:rPr>
        <w:t xml:space="preserve">
      Баспа қызметi </w:t>
      </w:r>
    </w:p>
    <w:p>
      <w:pPr>
        <w:spacing w:after="0"/>
        <w:ind w:left="0"/>
        <w:jc w:val="both"/>
      </w:pPr>
      <w:r>
        <w:rPr>
          <w:rFonts w:ascii="Times New Roman"/>
          <w:b w:val="false"/>
          <w:i w:val="false"/>
          <w:color w:val="000000"/>
          <w:sz w:val="28"/>
        </w:rPr>
        <w:t xml:space="preserve">
      Аурухана мекемелерiнiң қызметi </w:t>
      </w:r>
    </w:p>
    <w:p>
      <w:pPr>
        <w:spacing w:after="0"/>
        <w:ind w:left="0"/>
        <w:jc w:val="both"/>
      </w:pPr>
      <w:r>
        <w:rPr>
          <w:rFonts w:ascii="Times New Roman"/>
          <w:b w:val="false"/>
          <w:i w:val="false"/>
          <w:color w:val="000000"/>
          <w:sz w:val="28"/>
        </w:rPr>
        <w:t xml:space="preserve">
      Ветеринарлық қызмет </w:t>
      </w:r>
    </w:p>
    <w:p>
      <w:pPr>
        <w:spacing w:after="0"/>
        <w:ind w:left="0"/>
        <w:jc w:val="both"/>
      </w:pPr>
      <w:r>
        <w:rPr>
          <w:rFonts w:ascii="Times New Roman"/>
          <w:b w:val="false"/>
          <w:i w:val="false"/>
          <w:color w:val="000000"/>
          <w:sz w:val="28"/>
        </w:rPr>
        <w:t xml:space="preserve">
      Тұтынушыларға өзге де қызметтер көрсету </w:t>
      </w:r>
    </w:p>
    <w:p>
      <w:pPr>
        <w:spacing w:after="0"/>
        <w:ind w:left="0"/>
        <w:jc w:val="both"/>
      </w:pPr>
      <w:r>
        <w:rPr>
          <w:rFonts w:ascii="Times New Roman"/>
          <w:b w:val="false"/>
          <w:i w:val="false"/>
          <w:color w:val="000000"/>
          <w:sz w:val="28"/>
        </w:rPr>
        <w:t xml:space="preserve">
      Такси қызметi </w:t>
      </w:r>
    </w:p>
    <w:p>
      <w:pPr>
        <w:spacing w:after="0"/>
        <w:ind w:left="0"/>
        <w:jc w:val="both"/>
      </w:pPr>
      <w:r>
        <w:rPr>
          <w:rFonts w:ascii="Times New Roman"/>
          <w:b w:val="false"/>
          <w:i w:val="false"/>
          <w:color w:val="000000"/>
          <w:sz w:val="28"/>
        </w:rPr>
        <w:t xml:space="preserve">
      Тоқыма және үлбiр бұйымдарды жуу, химиялық тазалау және бояу </w:t>
      </w:r>
    </w:p>
    <w:p>
      <w:pPr>
        <w:spacing w:after="0"/>
        <w:ind w:left="0"/>
        <w:jc w:val="both"/>
      </w:pPr>
      <w:r>
        <w:rPr>
          <w:rFonts w:ascii="Times New Roman"/>
          <w:b w:val="false"/>
          <w:i w:val="false"/>
          <w:color w:val="000000"/>
          <w:sz w:val="28"/>
        </w:rPr>
        <w:t xml:space="preserve">
      Шаштараздар мен сұлулық салондарының қызметтер көрсетуi </w:t>
      </w:r>
    </w:p>
    <w:p>
      <w:pPr>
        <w:spacing w:after="0"/>
        <w:ind w:left="0"/>
        <w:jc w:val="both"/>
      </w:pPr>
      <w:r>
        <w:rPr>
          <w:rFonts w:ascii="Times New Roman"/>
          <w:b w:val="false"/>
          <w:i w:val="false"/>
          <w:color w:val="000000"/>
          <w:sz w:val="28"/>
        </w:rPr>
        <w:t xml:space="preserve">
      Денсаулық сақтау бойынша өзге де қызмет </w:t>
      </w:r>
    </w:p>
    <w:p>
      <w:pPr>
        <w:spacing w:after="0"/>
        <w:ind w:left="0"/>
        <w:jc w:val="both"/>
      </w:pPr>
      <w:r>
        <w:rPr>
          <w:rFonts w:ascii="Times New Roman"/>
          <w:b w:val="false"/>
          <w:i w:val="false"/>
          <w:color w:val="000000"/>
          <w:sz w:val="28"/>
        </w:rPr>
        <w:t xml:space="preserve">
      Тергеу жүргiзу және қауiпсiздiктi қамтамасыз ету </w:t>
      </w:r>
    </w:p>
    <w:p>
      <w:pPr>
        <w:spacing w:after="0"/>
        <w:ind w:left="0"/>
        <w:jc w:val="both"/>
      </w:pPr>
      <w:r>
        <w:rPr>
          <w:rFonts w:ascii="Times New Roman"/>
          <w:b w:val="false"/>
          <w:i w:val="false"/>
          <w:color w:val="000000"/>
          <w:sz w:val="28"/>
        </w:rPr>
        <w:t xml:space="preserve">
      Сәулет, инженерлiк iзденiстер саласындағы қызмет және осы салаларда техникалық консультациялар беру </w:t>
      </w:r>
    </w:p>
    <w:bookmarkStart w:name="z21" w:id="19"/>
    <w:p>
      <w:pPr>
        <w:spacing w:after="0"/>
        <w:ind w:left="0"/>
        <w:jc w:val="both"/>
      </w:pPr>
      <w:r>
        <w:rPr>
          <w:rFonts w:ascii="Times New Roman"/>
          <w:b w:val="false"/>
          <w:i w:val="false"/>
          <w:color w:val="000000"/>
          <w:sz w:val="28"/>
        </w:rPr>
        <w:t xml:space="preserve">
      Кәсiптiк тәуекелдiң 4-сыныбы </w:t>
      </w:r>
    </w:p>
    <w:bookmarkEnd w:id="19"/>
    <w:p>
      <w:pPr>
        <w:spacing w:after="0"/>
        <w:ind w:left="0"/>
        <w:jc w:val="both"/>
      </w:pPr>
      <w:r>
        <w:rPr>
          <w:rFonts w:ascii="Times New Roman"/>
          <w:b w:val="false"/>
          <w:i w:val="false"/>
          <w:color w:val="000000"/>
          <w:sz w:val="28"/>
        </w:rPr>
        <w:t xml:space="preserve">
      Автомобильдерге техникалық қызмет көрсету және оларды жөндеу </w:t>
      </w:r>
    </w:p>
    <w:p>
      <w:pPr>
        <w:spacing w:after="0"/>
        <w:ind w:left="0"/>
        <w:jc w:val="both"/>
      </w:pPr>
      <w:r>
        <w:rPr>
          <w:rFonts w:ascii="Times New Roman"/>
          <w:b w:val="false"/>
          <w:i w:val="false"/>
          <w:color w:val="000000"/>
          <w:sz w:val="28"/>
        </w:rPr>
        <w:t xml:space="preserve">
      Тоқыма материалдардан киiм тiгу </w:t>
      </w:r>
    </w:p>
    <w:p>
      <w:pPr>
        <w:spacing w:after="0"/>
        <w:ind w:left="0"/>
        <w:jc w:val="both"/>
      </w:pPr>
      <w:r>
        <w:rPr>
          <w:rFonts w:ascii="Times New Roman"/>
          <w:b w:val="false"/>
          <w:i w:val="false"/>
          <w:color w:val="000000"/>
          <w:sz w:val="28"/>
        </w:rPr>
        <w:t xml:space="preserve">
      Киiмнен басқа, дайын тоқыма бұйымдарын шығару </w:t>
      </w:r>
    </w:p>
    <w:p>
      <w:pPr>
        <w:spacing w:after="0"/>
        <w:ind w:left="0"/>
        <w:jc w:val="both"/>
      </w:pPr>
      <w:r>
        <w:rPr>
          <w:rFonts w:ascii="Times New Roman"/>
          <w:b w:val="false"/>
          <w:i w:val="false"/>
          <w:color w:val="000000"/>
          <w:sz w:val="28"/>
        </w:rPr>
        <w:t xml:space="preserve">
      Трикотаж матасын шығару </w:t>
      </w:r>
    </w:p>
    <w:p>
      <w:pPr>
        <w:spacing w:after="0"/>
        <w:ind w:left="0"/>
        <w:jc w:val="both"/>
      </w:pPr>
      <w:r>
        <w:rPr>
          <w:rFonts w:ascii="Times New Roman"/>
          <w:b w:val="false"/>
          <w:i w:val="false"/>
          <w:color w:val="000000"/>
          <w:sz w:val="28"/>
        </w:rPr>
        <w:t xml:space="preserve">
      Трикотаж бұйымдарын шығару </w:t>
      </w:r>
    </w:p>
    <w:p>
      <w:pPr>
        <w:spacing w:after="0"/>
        <w:ind w:left="0"/>
        <w:jc w:val="both"/>
      </w:pPr>
      <w:r>
        <w:rPr>
          <w:rFonts w:ascii="Times New Roman"/>
          <w:b w:val="false"/>
          <w:i w:val="false"/>
          <w:color w:val="000000"/>
          <w:sz w:val="28"/>
        </w:rPr>
        <w:t xml:space="preserve">
      Басқа топтамаларға енгiзілмеген полиграфиялық қызмет </w:t>
      </w:r>
    </w:p>
    <w:p>
      <w:pPr>
        <w:spacing w:after="0"/>
        <w:ind w:left="0"/>
        <w:jc w:val="both"/>
      </w:pPr>
      <w:r>
        <w:rPr>
          <w:rFonts w:ascii="Times New Roman"/>
          <w:b w:val="false"/>
          <w:i w:val="false"/>
          <w:color w:val="000000"/>
          <w:sz w:val="28"/>
        </w:rPr>
        <w:t xml:space="preserve">
      Жiбек маталар шығару </w:t>
      </w:r>
    </w:p>
    <w:p>
      <w:pPr>
        <w:spacing w:after="0"/>
        <w:ind w:left="0"/>
        <w:jc w:val="both"/>
      </w:pPr>
      <w:r>
        <w:rPr>
          <w:rFonts w:ascii="Times New Roman"/>
          <w:b w:val="false"/>
          <w:i w:val="false"/>
          <w:color w:val="000000"/>
          <w:sz w:val="28"/>
        </w:rPr>
        <w:t xml:space="preserve">
      Фармацевтикалық өнiмдер өндiру </w:t>
      </w:r>
    </w:p>
    <w:p>
      <w:pPr>
        <w:spacing w:after="0"/>
        <w:ind w:left="0"/>
        <w:jc w:val="both"/>
      </w:pPr>
      <w:r>
        <w:rPr>
          <w:rFonts w:ascii="Times New Roman"/>
          <w:b w:val="false"/>
          <w:i w:val="false"/>
          <w:color w:val="000000"/>
          <w:sz w:val="28"/>
        </w:rPr>
        <w:t xml:space="preserve">
      Кәсiпорындар мен мекемелер жанындағы асханалардың қызметтер көрсетуi және дайын тағам беру </w:t>
      </w:r>
    </w:p>
    <w:p>
      <w:pPr>
        <w:spacing w:after="0"/>
        <w:ind w:left="0"/>
        <w:jc w:val="both"/>
      </w:pPr>
      <w:r>
        <w:rPr>
          <w:rFonts w:ascii="Times New Roman"/>
          <w:b w:val="false"/>
          <w:i w:val="false"/>
          <w:color w:val="000000"/>
          <w:sz w:val="28"/>
        </w:rPr>
        <w:t xml:space="preserve">
      Өсiмдiк шаруашылығы </w:t>
      </w:r>
    </w:p>
    <w:p>
      <w:pPr>
        <w:spacing w:after="0"/>
        <w:ind w:left="0"/>
        <w:jc w:val="both"/>
      </w:pPr>
      <w:r>
        <w:rPr>
          <w:rFonts w:ascii="Times New Roman"/>
          <w:b w:val="false"/>
          <w:i w:val="false"/>
          <w:color w:val="000000"/>
          <w:sz w:val="28"/>
        </w:rPr>
        <w:t xml:space="preserve">
      Мал шаруашылығымен үйлестiрілген өсiмдiк шаруашылығы (аралас ауыл шаруашылығы) </w:t>
      </w:r>
    </w:p>
    <w:p>
      <w:pPr>
        <w:spacing w:after="0"/>
        <w:ind w:left="0"/>
        <w:jc w:val="both"/>
      </w:pPr>
      <w:r>
        <w:rPr>
          <w:rFonts w:ascii="Times New Roman"/>
          <w:b w:val="false"/>
          <w:i w:val="false"/>
          <w:color w:val="000000"/>
          <w:sz w:val="28"/>
        </w:rPr>
        <w:t xml:space="preserve">
      Өсiмдiк шаруашылығы саласында қызметтер көрсету </w:t>
      </w:r>
    </w:p>
    <w:p>
      <w:pPr>
        <w:spacing w:after="0"/>
        <w:ind w:left="0"/>
        <w:jc w:val="both"/>
      </w:pPr>
      <w:r>
        <w:rPr>
          <w:rFonts w:ascii="Times New Roman"/>
          <w:b w:val="false"/>
          <w:i w:val="false"/>
          <w:color w:val="000000"/>
          <w:sz w:val="28"/>
        </w:rPr>
        <w:t xml:space="preserve">
      Ойындар мен ойыншықтар жасау </w:t>
      </w:r>
    </w:p>
    <w:p>
      <w:pPr>
        <w:spacing w:after="0"/>
        <w:ind w:left="0"/>
        <w:jc w:val="both"/>
      </w:pPr>
      <w:r>
        <w:rPr>
          <w:rFonts w:ascii="Times New Roman"/>
          <w:b w:val="false"/>
          <w:i w:val="false"/>
          <w:color w:val="000000"/>
          <w:sz w:val="28"/>
        </w:rPr>
        <w:t xml:space="preserve">
      Өзге де тоқыма маталар шығару </w:t>
      </w:r>
    </w:p>
    <w:p>
      <w:pPr>
        <w:spacing w:after="0"/>
        <w:ind w:left="0"/>
        <w:jc w:val="both"/>
      </w:pPr>
      <w:r>
        <w:rPr>
          <w:rFonts w:ascii="Times New Roman"/>
          <w:b w:val="false"/>
          <w:i w:val="false"/>
          <w:color w:val="000000"/>
          <w:sz w:val="28"/>
        </w:rPr>
        <w:t xml:space="preserve">
      Маталар мен тоқыма бұйымдарын әрлеу </w:t>
      </w:r>
    </w:p>
    <w:p>
      <w:pPr>
        <w:spacing w:after="0"/>
        <w:ind w:left="0"/>
        <w:jc w:val="both"/>
      </w:pPr>
      <w:r>
        <w:rPr>
          <w:rFonts w:ascii="Times New Roman"/>
          <w:b w:val="false"/>
          <w:i w:val="false"/>
          <w:color w:val="000000"/>
          <w:sz w:val="28"/>
        </w:rPr>
        <w:t xml:space="preserve">
      Былғары илеу және өңдеу </w:t>
      </w:r>
    </w:p>
    <w:p>
      <w:pPr>
        <w:spacing w:after="0"/>
        <w:ind w:left="0"/>
        <w:jc w:val="both"/>
      </w:pPr>
      <w:r>
        <w:rPr>
          <w:rFonts w:ascii="Times New Roman"/>
          <w:b w:val="false"/>
          <w:i w:val="false"/>
          <w:color w:val="000000"/>
          <w:sz w:val="28"/>
        </w:rPr>
        <w:t xml:space="preserve">
      Былғарыдан киiм тігу </w:t>
      </w:r>
    </w:p>
    <w:p>
      <w:pPr>
        <w:spacing w:after="0"/>
        <w:ind w:left="0"/>
        <w:jc w:val="both"/>
      </w:pPr>
      <w:r>
        <w:rPr>
          <w:rFonts w:ascii="Times New Roman"/>
          <w:b w:val="false"/>
          <w:i w:val="false"/>
          <w:color w:val="000000"/>
          <w:sz w:val="28"/>
        </w:rPr>
        <w:t xml:space="preserve">
      Брошюра шығару-түптеу және өңдеу қызметi </w:t>
      </w:r>
    </w:p>
    <w:p>
      <w:pPr>
        <w:spacing w:after="0"/>
        <w:ind w:left="0"/>
        <w:jc w:val="both"/>
      </w:pPr>
      <w:r>
        <w:rPr>
          <w:rFonts w:ascii="Times New Roman"/>
          <w:b w:val="false"/>
          <w:i w:val="false"/>
          <w:color w:val="000000"/>
          <w:sz w:val="28"/>
        </w:rPr>
        <w:t xml:space="preserve">
      Баспа қалыптарын дайындау </w:t>
      </w:r>
    </w:p>
    <w:p>
      <w:pPr>
        <w:spacing w:after="0"/>
        <w:ind w:left="0"/>
        <w:jc w:val="both"/>
      </w:pPr>
      <w:r>
        <w:rPr>
          <w:rFonts w:ascii="Times New Roman"/>
          <w:b w:val="false"/>
          <w:i w:val="false"/>
          <w:color w:val="000000"/>
          <w:sz w:val="28"/>
        </w:rPr>
        <w:t xml:space="preserve">
      Жазылған ақпарат тасымалдаушыларды көшiру </w:t>
      </w:r>
    </w:p>
    <w:p>
      <w:pPr>
        <w:spacing w:after="0"/>
        <w:ind w:left="0"/>
        <w:jc w:val="both"/>
      </w:pPr>
      <w:r>
        <w:rPr>
          <w:rFonts w:ascii="Times New Roman"/>
          <w:b w:val="false"/>
          <w:i w:val="false"/>
          <w:color w:val="000000"/>
          <w:sz w:val="28"/>
        </w:rPr>
        <w:t xml:space="preserve">
      Мотоциклдердiң, олардың бөлшектерiнiң, желiлерiнiң және керек-жарақтарының саудасы; мотоциклдерге техникалық қызмет көрсету және оларды жөндеу </w:t>
      </w:r>
    </w:p>
    <w:p>
      <w:pPr>
        <w:spacing w:after="0"/>
        <w:ind w:left="0"/>
        <w:jc w:val="both"/>
      </w:pPr>
      <w:r>
        <w:rPr>
          <w:rFonts w:ascii="Times New Roman"/>
          <w:b w:val="false"/>
          <w:i w:val="false"/>
          <w:color w:val="000000"/>
          <w:sz w:val="28"/>
        </w:rPr>
        <w:t xml:space="preserve">
      Матрастар шығару </w:t>
      </w:r>
    </w:p>
    <w:bookmarkStart w:name="z22" w:id="20"/>
    <w:p>
      <w:pPr>
        <w:spacing w:after="0"/>
        <w:ind w:left="0"/>
        <w:jc w:val="both"/>
      </w:pPr>
      <w:r>
        <w:rPr>
          <w:rFonts w:ascii="Times New Roman"/>
          <w:b w:val="false"/>
          <w:i w:val="false"/>
          <w:color w:val="000000"/>
          <w:sz w:val="28"/>
        </w:rPr>
        <w:t xml:space="preserve">
      Кәсiптік тәуекелдiң 5-сыныбы </w:t>
      </w:r>
    </w:p>
    <w:bookmarkEnd w:id="20"/>
    <w:p>
      <w:pPr>
        <w:spacing w:after="0"/>
        <w:ind w:left="0"/>
        <w:jc w:val="both"/>
      </w:pPr>
      <w:r>
        <w:rPr>
          <w:rFonts w:ascii="Times New Roman"/>
          <w:b w:val="false"/>
          <w:i w:val="false"/>
          <w:color w:val="000000"/>
          <w:sz w:val="28"/>
        </w:rPr>
        <w:t xml:space="preserve">
      Балық шаруашылығы </w:t>
      </w:r>
    </w:p>
    <w:p>
      <w:pPr>
        <w:spacing w:after="0"/>
        <w:ind w:left="0"/>
        <w:jc w:val="both"/>
      </w:pPr>
      <w:r>
        <w:rPr>
          <w:rFonts w:ascii="Times New Roman"/>
          <w:b w:val="false"/>
          <w:i w:val="false"/>
          <w:color w:val="000000"/>
          <w:sz w:val="28"/>
        </w:rPr>
        <w:t xml:space="preserve">
      Мал шаруашылығы </w:t>
      </w:r>
    </w:p>
    <w:p>
      <w:pPr>
        <w:spacing w:after="0"/>
        <w:ind w:left="0"/>
        <w:jc w:val="both"/>
      </w:pPr>
      <w:r>
        <w:rPr>
          <w:rFonts w:ascii="Times New Roman"/>
          <w:b w:val="false"/>
          <w:i w:val="false"/>
          <w:color w:val="000000"/>
          <w:sz w:val="28"/>
        </w:rPr>
        <w:t xml:space="preserve">
      Сабын және жуғыш, тазалайтын және жылтырататын құралдар, парфюмериялық және косметикалық құралдар шығару </w:t>
      </w:r>
    </w:p>
    <w:p>
      <w:pPr>
        <w:spacing w:after="0"/>
        <w:ind w:left="0"/>
        <w:jc w:val="both"/>
      </w:pPr>
      <w:r>
        <w:rPr>
          <w:rFonts w:ascii="Times New Roman"/>
          <w:b w:val="false"/>
          <w:i w:val="false"/>
          <w:color w:val="000000"/>
          <w:sz w:val="28"/>
        </w:rPr>
        <w:t xml:space="preserve">
      Ауыл шаруашылығы құсы мен үй қоянының етiн өндiру </w:t>
      </w:r>
    </w:p>
    <w:p>
      <w:pPr>
        <w:spacing w:after="0"/>
        <w:ind w:left="0"/>
        <w:jc w:val="both"/>
      </w:pPr>
      <w:r>
        <w:rPr>
          <w:rFonts w:ascii="Times New Roman"/>
          <w:b w:val="false"/>
          <w:i w:val="false"/>
          <w:color w:val="000000"/>
          <w:sz w:val="28"/>
        </w:rPr>
        <w:t xml:space="preserve">
      Сүт өңдеу және iрiмшiк жасау </w:t>
      </w:r>
    </w:p>
    <w:p>
      <w:pPr>
        <w:spacing w:after="0"/>
        <w:ind w:left="0"/>
        <w:jc w:val="both"/>
      </w:pPr>
      <w:r>
        <w:rPr>
          <w:rFonts w:ascii="Times New Roman"/>
          <w:b w:val="false"/>
          <w:i w:val="false"/>
          <w:color w:val="000000"/>
          <w:sz w:val="28"/>
        </w:rPr>
        <w:t xml:space="preserve">
      Дәмдеуiштер мен дәмқосарлар жасау </w:t>
      </w:r>
    </w:p>
    <w:p>
      <w:pPr>
        <w:spacing w:after="0"/>
        <w:ind w:left="0"/>
        <w:jc w:val="both"/>
      </w:pPr>
      <w:r>
        <w:rPr>
          <w:rFonts w:ascii="Times New Roman"/>
          <w:b w:val="false"/>
          <w:i w:val="false"/>
          <w:color w:val="000000"/>
          <w:sz w:val="28"/>
        </w:rPr>
        <w:t xml:space="preserve">
      Ветеринарлық қызметтерден басқа, мал шаруашылығы саласында қызметтер көрсету </w:t>
      </w:r>
    </w:p>
    <w:p>
      <w:pPr>
        <w:spacing w:after="0"/>
        <w:ind w:left="0"/>
        <w:jc w:val="both"/>
      </w:pPr>
      <w:r>
        <w:rPr>
          <w:rFonts w:ascii="Times New Roman"/>
          <w:b w:val="false"/>
          <w:i w:val="false"/>
          <w:color w:val="000000"/>
          <w:sz w:val="28"/>
        </w:rPr>
        <w:t xml:space="preserve">
      Осы салаларда қызметтер көрсетудi қоса алғанда, жабайы құс аулау және өсiру </w:t>
      </w:r>
    </w:p>
    <w:bookmarkStart w:name="z23" w:id="21"/>
    <w:p>
      <w:pPr>
        <w:spacing w:after="0"/>
        <w:ind w:left="0"/>
        <w:jc w:val="both"/>
      </w:pPr>
      <w:r>
        <w:rPr>
          <w:rFonts w:ascii="Times New Roman"/>
          <w:b w:val="false"/>
          <w:i w:val="false"/>
          <w:color w:val="000000"/>
          <w:sz w:val="28"/>
        </w:rPr>
        <w:t xml:space="preserve">
      Кәсiптік тәуекелдiң 6-сыныбы </w:t>
      </w:r>
    </w:p>
    <w:bookmarkEnd w:id="21"/>
    <w:p>
      <w:pPr>
        <w:spacing w:after="0"/>
        <w:ind w:left="0"/>
        <w:jc w:val="both"/>
      </w:pPr>
      <w:r>
        <w:rPr>
          <w:rFonts w:ascii="Times New Roman"/>
          <w:b w:val="false"/>
          <w:i w:val="false"/>
          <w:color w:val="000000"/>
          <w:sz w:val="28"/>
        </w:rPr>
        <w:t xml:space="preserve">
      Балмұздақ шығару </w:t>
      </w:r>
    </w:p>
    <w:p>
      <w:pPr>
        <w:spacing w:after="0"/>
        <w:ind w:left="0"/>
        <w:jc w:val="both"/>
      </w:pPr>
      <w:r>
        <w:rPr>
          <w:rFonts w:ascii="Times New Roman"/>
          <w:b w:val="false"/>
          <w:i w:val="false"/>
          <w:color w:val="000000"/>
          <w:sz w:val="28"/>
        </w:rPr>
        <w:t xml:space="preserve">
      Орталықтан жылыту қазандықтарынан басқа, бу қазандықтарын жасау </w:t>
      </w:r>
    </w:p>
    <w:p>
      <w:pPr>
        <w:spacing w:after="0"/>
        <w:ind w:left="0"/>
        <w:jc w:val="both"/>
      </w:pPr>
      <w:r>
        <w:rPr>
          <w:rFonts w:ascii="Times New Roman"/>
          <w:b w:val="false"/>
          <w:i w:val="false"/>
          <w:color w:val="000000"/>
          <w:sz w:val="28"/>
        </w:rPr>
        <w:t xml:space="preserve">
      Былғарыдан жолсандық, сөмкелер және басқа бұйымдар жасау </w:t>
      </w:r>
    </w:p>
    <w:p>
      <w:pPr>
        <w:spacing w:after="0"/>
        <w:ind w:left="0"/>
        <w:jc w:val="both"/>
      </w:pPr>
      <w:r>
        <w:rPr>
          <w:rFonts w:ascii="Times New Roman"/>
          <w:b w:val="false"/>
          <w:i w:val="false"/>
          <w:color w:val="000000"/>
          <w:sz w:val="28"/>
        </w:rPr>
        <w:t xml:space="preserve">
      Аяқ киiм жасау </w:t>
      </w:r>
    </w:p>
    <w:p>
      <w:pPr>
        <w:spacing w:after="0"/>
        <w:ind w:left="0"/>
        <w:jc w:val="both"/>
      </w:pPr>
      <w:r>
        <w:rPr>
          <w:rFonts w:ascii="Times New Roman"/>
          <w:b w:val="false"/>
          <w:i w:val="false"/>
          <w:color w:val="000000"/>
          <w:sz w:val="28"/>
        </w:rPr>
        <w:t xml:space="preserve">
      Қыш тақтайшалар мен тақталар өндiру </w:t>
      </w:r>
    </w:p>
    <w:p>
      <w:pPr>
        <w:spacing w:after="0"/>
        <w:ind w:left="0"/>
        <w:jc w:val="both"/>
      </w:pPr>
      <w:r>
        <w:rPr>
          <w:rFonts w:ascii="Times New Roman"/>
          <w:b w:val="false"/>
          <w:i w:val="false"/>
          <w:color w:val="000000"/>
          <w:sz w:val="28"/>
        </w:rPr>
        <w:t xml:space="preserve">
      Балалар тағамын және емдәмдiк тамақ өнiмдерiн өндiру </w:t>
      </w:r>
    </w:p>
    <w:p>
      <w:pPr>
        <w:spacing w:after="0"/>
        <w:ind w:left="0"/>
        <w:jc w:val="both"/>
      </w:pPr>
      <w:r>
        <w:rPr>
          <w:rFonts w:ascii="Times New Roman"/>
          <w:b w:val="false"/>
          <w:i w:val="false"/>
          <w:color w:val="000000"/>
          <w:sz w:val="28"/>
        </w:rPr>
        <w:t xml:space="preserve">
      Кілемдер және кілем бұйымдарын шығару </w:t>
      </w:r>
    </w:p>
    <w:p>
      <w:pPr>
        <w:spacing w:after="0"/>
        <w:ind w:left="0"/>
        <w:jc w:val="both"/>
      </w:pPr>
      <w:r>
        <w:rPr>
          <w:rFonts w:ascii="Times New Roman"/>
          <w:b w:val="false"/>
          <w:i w:val="false"/>
          <w:color w:val="000000"/>
          <w:sz w:val="28"/>
        </w:rPr>
        <w:t xml:space="preserve">
      Су көлiгiнiң өзге де қосалқы қызметi </w:t>
      </w:r>
    </w:p>
    <w:p>
      <w:pPr>
        <w:spacing w:after="0"/>
        <w:ind w:left="0"/>
        <w:jc w:val="both"/>
      </w:pPr>
      <w:r>
        <w:rPr>
          <w:rFonts w:ascii="Times New Roman"/>
          <w:b w:val="false"/>
          <w:i w:val="false"/>
          <w:color w:val="000000"/>
          <w:sz w:val="28"/>
        </w:rPr>
        <w:t xml:space="preserve">
      Макарон өнiмдерiн шығару </w:t>
      </w:r>
    </w:p>
    <w:p>
      <w:pPr>
        <w:spacing w:after="0"/>
        <w:ind w:left="0"/>
        <w:jc w:val="both"/>
      </w:pPr>
      <w:r>
        <w:rPr>
          <w:rFonts w:ascii="Times New Roman"/>
          <w:b w:val="false"/>
          <w:i w:val="false"/>
          <w:color w:val="000000"/>
          <w:sz w:val="28"/>
        </w:rPr>
        <w:t xml:space="preserve">
      Басқа топтамаларға енгiзiлмеген дәндi, техникалық және өзге де ауыл шаруашылығы дақылдарын өсiру </w:t>
      </w:r>
    </w:p>
    <w:p>
      <w:pPr>
        <w:spacing w:after="0"/>
        <w:ind w:left="0"/>
        <w:jc w:val="both"/>
      </w:pPr>
      <w:r>
        <w:rPr>
          <w:rFonts w:ascii="Times New Roman"/>
          <w:b w:val="false"/>
          <w:i w:val="false"/>
          <w:color w:val="000000"/>
          <w:sz w:val="28"/>
        </w:rPr>
        <w:t xml:space="preserve">
      Ет өнiмдерiн өндiру </w:t>
      </w:r>
    </w:p>
    <w:p>
      <w:pPr>
        <w:spacing w:after="0"/>
        <w:ind w:left="0"/>
        <w:jc w:val="both"/>
      </w:pPr>
      <w:r>
        <w:rPr>
          <w:rFonts w:ascii="Times New Roman"/>
          <w:b w:val="false"/>
          <w:i w:val="false"/>
          <w:color w:val="000000"/>
          <w:sz w:val="28"/>
        </w:rPr>
        <w:t xml:space="preserve">
      Ұн-жарма тарту өнеркәсiбi өнiмдерiн өндiру </w:t>
      </w:r>
    </w:p>
    <w:p>
      <w:pPr>
        <w:spacing w:after="0"/>
        <w:ind w:left="0"/>
        <w:jc w:val="both"/>
      </w:pPr>
      <w:r>
        <w:rPr>
          <w:rFonts w:ascii="Times New Roman"/>
          <w:b w:val="false"/>
          <w:i w:val="false"/>
          <w:color w:val="000000"/>
          <w:sz w:val="28"/>
        </w:rPr>
        <w:t xml:space="preserve">
      Басқа топтамаларға енгiзiлмеген өзге де тоқыма бұйымдар шығару </w:t>
      </w:r>
    </w:p>
    <w:p>
      <w:pPr>
        <w:spacing w:after="0"/>
        <w:ind w:left="0"/>
        <w:jc w:val="both"/>
      </w:pPr>
      <w:r>
        <w:rPr>
          <w:rFonts w:ascii="Times New Roman"/>
          <w:b w:val="false"/>
          <w:i w:val="false"/>
          <w:color w:val="000000"/>
          <w:sz w:val="28"/>
        </w:rPr>
        <w:t xml:space="preserve">
      Нан, ұннан жасалатын ұзақ сақталмайтын кондитерлiк өнiмдер шығару </w:t>
      </w:r>
    </w:p>
    <w:p>
      <w:pPr>
        <w:spacing w:after="0"/>
        <w:ind w:left="0"/>
        <w:jc w:val="both"/>
      </w:pPr>
      <w:r>
        <w:rPr>
          <w:rFonts w:ascii="Times New Roman"/>
          <w:b w:val="false"/>
          <w:i w:val="false"/>
          <w:color w:val="000000"/>
          <w:sz w:val="28"/>
        </w:rPr>
        <w:t xml:space="preserve">
      Кептiрiлген нан және печенье, ұннан жасалатын ұзақ сақталатын кондитерлiк өнiмдер шығару </w:t>
      </w:r>
    </w:p>
    <w:p>
      <w:pPr>
        <w:spacing w:after="0"/>
        <w:ind w:left="0"/>
        <w:jc w:val="both"/>
      </w:pPr>
      <w:r>
        <w:rPr>
          <w:rFonts w:ascii="Times New Roman"/>
          <w:b w:val="false"/>
          <w:i w:val="false"/>
          <w:color w:val="000000"/>
          <w:sz w:val="28"/>
        </w:rPr>
        <w:t xml:space="preserve">
      Сусындар шығару </w:t>
      </w:r>
    </w:p>
    <w:p>
      <w:pPr>
        <w:spacing w:after="0"/>
        <w:ind w:left="0"/>
        <w:jc w:val="both"/>
      </w:pPr>
      <w:r>
        <w:rPr>
          <w:rFonts w:ascii="Times New Roman"/>
          <w:b w:val="false"/>
          <w:i w:val="false"/>
          <w:color w:val="000000"/>
          <w:sz w:val="28"/>
        </w:rPr>
        <w:t xml:space="preserve">
      Басқа топтамаларға енгiзiлмеген өзге де тамақ өнiмдерiн өндiру </w:t>
      </w:r>
    </w:p>
    <w:p>
      <w:pPr>
        <w:spacing w:after="0"/>
        <w:ind w:left="0"/>
        <w:jc w:val="both"/>
      </w:pPr>
      <w:r>
        <w:rPr>
          <w:rFonts w:ascii="Times New Roman"/>
          <w:b w:val="false"/>
          <w:i w:val="false"/>
          <w:color w:val="000000"/>
          <w:sz w:val="28"/>
        </w:rPr>
        <w:t xml:space="preserve">
      Арқан, жiп, шпагат және торлар жасау </w:t>
      </w:r>
    </w:p>
    <w:p>
      <w:pPr>
        <w:spacing w:after="0"/>
        <w:ind w:left="0"/>
        <w:jc w:val="both"/>
      </w:pPr>
      <w:r>
        <w:rPr>
          <w:rFonts w:ascii="Times New Roman"/>
          <w:b w:val="false"/>
          <w:i w:val="false"/>
          <w:color w:val="000000"/>
          <w:sz w:val="28"/>
        </w:rPr>
        <w:t xml:space="preserve">
      Крахмал және крахмал өнiмдерiн өндiру </w:t>
      </w:r>
    </w:p>
    <w:p>
      <w:pPr>
        <w:spacing w:after="0"/>
        <w:ind w:left="0"/>
        <w:jc w:val="both"/>
      </w:pPr>
      <w:r>
        <w:rPr>
          <w:rFonts w:ascii="Times New Roman"/>
          <w:b w:val="false"/>
          <w:i w:val="false"/>
          <w:color w:val="000000"/>
          <w:sz w:val="28"/>
        </w:rPr>
        <w:t xml:space="preserve">
      Жануарларға арналған дайын азық өндiру </w:t>
      </w:r>
    </w:p>
    <w:bookmarkStart w:name="z24" w:id="22"/>
    <w:p>
      <w:pPr>
        <w:spacing w:after="0"/>
        <w:ind w:left="0"/>
        <w:jc w:val="both"/>
      </w:pPr>
      <w:r>
        <w:rPr>
          <w:rFonts w:ascii="Times New Roman"/>
          <w:b w:val="false"/>
          <w:i w:val="false"/>
          <w:color w:val="000000"/>
          <w:sz w:val="28"/>
        </w:rPr>
        <w:t xml:space="preserve">
      Кәсіптiк тәуекелдiң 7-сыныбы </w:t>
      </w:r>
    </w:p>
    <w:bookmarkEnd w:id="22"/>
    <w:p>
      <w:pPr>
        <w:spacing w:after="0"/>
        <w:ind w:left="0"/>
        <w:jc w:val="both"/>
      </w:pPr>
      <w:r>
        <w:rPr>
          <w:rFonts w:ascii="Times New Roman"/>
          <w:b w:val="false"/>
          <w:i w:val="false"/>
          <w:color w:val="000000"/>
          <w:sz w:val="28"/>
        </w:rPr>
        <w:t xml:space="preserve">
      Радиоға, теледидарға және байланысқа арналған аппаратура шығару </w:t>
      </w:r>
    </w:p>
    <w:p>
      <w:pPr>
        <w:spacing w:after="0"/>
        <w:ind w:left="0"/>
        <w:jc w:val="both"/>
      </w:pPr>
      <w:r>
        <w:rPr>
          <w:rFonts w:ascii="Times New Roman"/>
          <w:b w:val="false"/>
          <w:i w:val="false"/>
          <w:color w:val="000000"/>
          <w:sz w:val="28"/>
        </w:rPr>
        <w:t xml:space="preserve">
      Резеңке бұйымдарын жасау </w:t>
      </w:r>
    </w:p>
    <w:p>
      <w:pPr>
        <w:spacing w:after="0"/>
        <w:ind w:left="0"/>
        <w:jc w:val="both"/>
      </w:pPr>
      <w:r>
        <w:rPr>
          <w:rFonts w:ascii="Times New Roman"/>
          <w:b w:val="false"/>
          <w:i w:val="false"/>
          <w:color w:val="000000"/>
          <w:sz w:val="28"/>
        </w:rPr>
        <w:t xml:space="preserve">
      Қант шығару </w:t>
      </w:r>
    </w:p>
    <w:p>
      <w:pPr>
        <w:spacing w:after="0"/>
        <w:ind w:left="0"/>
        <w:jc w:val="both"/>
      </w:pPr>
      <w:r>
        <w:rPr>
          <w:rFonts w:ascii="Times New Roman"/>
          <w:b w:val="false"/>
          <w:i w:val="false"/>
          <w:color w:val="000000"/>
          <w:sz w:val="28"/>
        </w:rPr>
        <w:t xml:space="preserve">
      Какао, шоколад және қантты кондитерлiк өнiмдер шығару </w:t>
      </w:r>
    </w:p>
    <w:p>
      <w:pPr>
        <w:spacing w:after="0"/>
        <w:ind w:left="0"/>
        <w:jc w:val="both"/>
      </w:pPr>
      <w:r>
        <w:rPr>
          <w:rFonts w:ascii="Times New Roman"/>
          <w:b w:val="false"/>
          <w:i w:val="false"/>
          <w:color w:val="000000"/>
          <w:sz w:val="28"/>
        </w:rPr>
        <w:t xml:space="preserve">
      Әуе көлiгiнiң өзге де қосалқы қызметi </w:t>
      </w:r>
    </w:p>
    <w:p>
      <w:pPr>
        <w:spacing w:after="0"/>
        <w:ind w:left="0"/>
        <w:jc w:val="both"/>
      </w:pPr>
      <w:r>
        <w:rPr>
          <w:rFonts w:ascii="Times New Roman"/>
          <w:b w:val="false"/>
          <w:i w:val="false"/>
          <w:color w:val="000000"/>
          <w:sz w:val="28"/>
        </w:rPr>
        <w:t xml:space="preserve">
      Мақта маталарын өндiру </w:t>
      </w:r>
    </w:p>
    <w:p>
      <w:pPr>
        <w:spacing w:after="0"/>
        <w:ind w:left="0"/>
        <w:jc w:val="both"/>
      </w:pPr>
      <w:r>
        <w:rPr>
          <w:rFonts w:ascii="Times New Roman"/>
          <w:b w:val="false"/>
          <w:i w:val="false"/>
          <w:color w:val="000000"/>
          <w:sz w:val="28"/>
        </w:rPr>
        <w:t xml:space="preserve">
      Кардамен иiрiлген талшықтардан жүн маталар жасау </w:t>
      </w:r>
    </w:p>
    <w:p>
      <w:pPr>
        <w:spacing w:after="0"/>
        <w:ind w:left="0"/>
        <w:jc w:val="both"/>
      </w:pPr>
      <w:r>
        <w:rPr>
          <w:rFonts w:ascii="Times New Roman"/>
          <w:b w:val="false"/>
          <w:i w:val="false"/>
          <w:color w:val="000000"/>
          <w:sz w:val="28"/>
        </w:rPr>
        <w:t xml:space="preserve">
      Тарақпен иiрiлген талшықтардан жүн маталар жасау </w:t>
      </w:r>
    </w:p>
    <w:p>
      <w:pPr>
        <w:spacing w:after="0"/>
        <w:ind w:left="0"/>
        <w:jc w:val="both"/>
      </w:pPr>
      <w:r>
        <w:rPr>
          <w:rFonts w:ascii="Times New Roman"/>
          <w:b w:val="false"/>
          <w:i w:val="false"/>
          <w:color w:val="000000"/>
          <w:sz w:val="28"/>
        </w:rPr>
        <w:t xml:space="preserve">
      Технологиялық процестердi бақылау және реттеу құралдарынан басқа, бақылау-өлшеу құралдарын шығару </w:t>
      </w:r>
    </w:p>
    <w:p>
      <w:pPr>
        <w:spacing w:after="0"/>
        <w:ind w:left="0"/>
        <w:jc w:val="both"/>
      </w:pPr>
      <w:r>
        <w:rPr>
          <w:rFonts w:ascii="Times New Roman"/>
          <w:b w:val="false"/>
          <w:i w:val="false"/>
          <w:color w:val="000000"/>
          <w:sz w:val="28"/>
        </w:rPr>
        <w:t xml:space="preserve">
      Қағаз массасын, қағаз, қатырма қағаз және олардан жасалған бұйымдар жасау </w:t>
      </w:r>
    </w:p>
    <w:p>
      <w:pPr>
        <w:spacing w:after="0"/>
        <w:ind w:left="0"/>
        <w:jc w:val="both"/>
      </w:pPr>
      <w:r>
        <w:rPr>
          <w:rFonts w:ascii="Times New Roman"/>
          <w:b w:val="false"/>
          <w:i w:val="false"/>
          <w:color w:val="000000"/>
          <w:sz w:val="28"/>
        </w:rPr>
        <w:t xml:space="preserve">
      Тазартылған май мен тоң май шығару </w:t>
      </w:r>
    </w:p>
    <w:p>
      <w:pPr>
        <w:spacing w:after="0"/>
        <w:ind w:left="0"/>
        <w:jc w:val="both"/>
      </w:pPr>
      <w:r>
        <w:rPr>
          <w:rFonts w:ascii="Times New Roman"/>
          <w:b w:val="false"/>
          <w:i w:val="false"/>
          <w:color w:val="000000"/>
          <w:sz w:val="28"/>
        </w:rPr>
        <w:t xml:space="preserve">
      Шай және кофе шығару </w:t>
      </w:r>
    </w:p>
    <w:p>
      <w:pPr>
        <w:spacing w:after="0"/>
        <w:ind w:left="0"/>
        <w:jc w:val="both"/>
      </w:pPr>
      <w:r>
        <w:rPr>
          <w:rFonts w:ascii="Times New Roman"/>
          <w:b w:val="false"/>
          <w:i w:val="false"/>
          <w:color w:val="000000"/>
          <w:sz w:val="28"/>
        </w:rPr>
        <w:t xml:space="preserve">
      Тазартылмаған май мен тоң май шығару </w:t>
      </w:r>
    </w:p>
    <w:p>
      <w:pPr>
        <w:spacing w:after="0"/>
        <w:ind w:left="0"/>
        <w:jc w:val="both"/>
      </w:pPr>
      <w:r>
        <w:rPr>
          <w:rFonts w:ascii="Times New Roman"/>
          <w:b w:val="false"/>
          <w:i w:val="false"/>
          <w:color w:val="000000"/>
          <w:sz w:val="28"/>
        </w:rPr>
        <w:t xml:space="preserve">
      Құрлықта жүретін көлiктiң өзге де қосалқы қызметi </w:t>
      </w:r>
    </w:p>
    <w:p>
      <w:pPr>
        <w:spacing w:after="0"/>
        <w:ind w:left="0"/>
        <w:jc w:val="both"/>
      </w:pPr>
      <w:r>
        <w:rPr>
          <w:rFonts w:ascii="Times New Roman"/>
          <w:b w:val="false"/>
          <w:i w:val="false"/>
          <w:color w:val="000000"/>
          <w:sz w:val="28"/>
        </w:rPr>
        <w:t xml:space="preserve">
      Сақтау және жинақтау </w:t>
      </w:r>
    </w:p>
    <w:p>
      <w:pPr>
        <w:spacing w:after="0"/>
        <w:ind w:left="0"/>
        <w:jc w:val="both"/>
      </w:pPr>
      <w:r>
        <w:rPr>
          <w:rFonts w:ascii="Times New Roman"/>
          <w:b w:val="false"/>
          <w:i w:val="false"/>
          <w:color w:val="000000"/>
          <w:sz w:val="28"/>
        </w:rPr>
        <w:t xml:space="preserve">
      Жүктердi көлiктiк өңдеу </w:t>
      </w:r>
    </w:p>
    <w:p>
      <w:pPr>
        <w:spacing w:after="0"/>
        <w:ind w:left="0"/>
        <w:jc w:val="both"/>
      </w:pPr>
      <w:r>
        <w:rPr>
          <w:rFonts w:ascii="Times New Roman"/>
          <w:b w:val="false"/>
          <w:i w:val="false"/>
          <w:color w:val="000000"/>
          <w:sz w:val="28"/>
        </w:rPr>
        <w:t xml:space="preserve">
      Әрлеу жұмыстары </w:t>
      </w:r>
    </w:p>
    <w:p>
      <w:pPr>
        <w:spacing w:after="0"/>
        <w:ind w:left="0"/>
        <w:jc w:val="both"/>
      </w:pPr>
      <w:r>
        <w:rPr>
          <w:rFonts w:ascii="Times New Roman"/>
          <w:b w:val="false"/>
          <w:i w:val="false"/>
          <w:color w:val="000000"/>
          <w:sz w:val="28"/>
        </w:rPr>
        <w:t xml:space="preserve">
      Зергерлiк бұйымдар, монеталар және медальдар жасау </w:t>
      </w:r>
    </w:p>
    <w:p>
      <w:pPr>
        <w:spacing w:after="0"/>
        <w:ind w:left="0"/>
        <w:jc w:val="both"/>
      </w:pPr>
      <w:r>
        <w:rPr>
          <w:rFonts w:ascii="Times New Roman"/>
          <w:b w:val="false"/>
          <w:i w:val="false"/>
          <w:color w:val="000000"/>
          <w:sz w:val="28"/>
        </w:rPr>
        <w:t xml:space="preserve">
      Спорт тауарларын жасау </w:t>
      </w:r>
    </w:p>
    <w:p>
      <w:pPr>
        <w:spacing w:after="0"/>
        <w:ind w:left="0"/>
        <w:jc w:val="both"/>
      </w:pPr>
      <w:r>
        <w:rPr>
          <w:rFonts w:ascii="Times New Roman"/>
          <w:b w:val="false"/>
          <w:i w:val="false"/>
          <w:color w:val="000000"/>
          <w:sz w:val="28"/>
        </w:rPr>
        <w:t xml:space="preserve">
      Басқа топтамаларға енгiзiлмеген түрлi өнім өндiру </w:t>
      </w:r>
    </w:p>
    <w:p>
      <w:pPr>
        <w:spacing w:after="0"/>
        <w:ind w:left="0"/>
        <w:jc w:val="both"/>
      </w:pPr>
      <w:r>
        <w:rPr>
          <w:rFonts w:ascii="Times New Roman"/>
          <w:b w:val="false"/>
          <w:i w:val="false"/>
          <w:color w:val="000000"/>
          <w:sz w:val="28"/>
        </w:rPr>
        <w:t xml:space="preserve">
      Музыкалық аспаптар жасау </w:t>
      </w:r>
    </w:p>
    <w:p>
      <w:pPr>
        <w:spacing w:after="0"/>
        <w:ind w:left="0"/>
        <w:jc w:val="both"/>
      </w:pPr>
      <w:r>
        <w:rPr>
          <w:rFonts w:ascii="Times New Roman"/>
          <w:b w:val="false"/>
          <w:i w:val="false"/>
          <w:color w:val="000000"/>
          <w:sz w:val="28"/>
        </w:rPr>
        <w:t xml:space="preserve">
      Технологиялық процестердi бақылау және реттеу құралдарын жасау </w:t>
      </w:r>
    </w:p>
    <w:p>
      <w:pPr>
        <w:spacing w:after="0"/>
        <w:ind w:left="0"/>
        <w:jc w:val="both"/>
      </w:pPr>
      <w:r>
        <w:rPr>
          <w:rFonts w:ascii="Times New Roman"/>
          <w:b w:val="false"/>
          <w:i w:val="false"/>
          <w:color w:val="000000"/>
          <w:sz w:val="28"/>
        </w:rPr>
        <w:t xml:space="preserve">
      Сағат жасау </w:t>
      </w:r>
    </w:p>
    <w:p>
      <w:pPr>
        <w:spacing w:after="0"/>
        <w:ind w:left="0"/>
        <w:jc w:val="both"/>
      </w:pPr>
      <w:r>
        <w:rPr>
          <w:rFonts w:ascii="Times New Roman"/>
          <w:b w:val="false"/>
          <w:i w:val="false"/>
          <w:color w:val="000000"/>
          <w:sz w:val="28"/>
        </w:rPr>
        <w:t xml:space="preserve">
      Оптикалық құралдар мен фотожабдықтар жасау </w:t>
      </w:r>
    </w:p>
    <w:bookmarkStart w:name="z25" w:id="23"/>
    <w:p>
      <w:pPr>
        <w:spacing w:after="0"/>
        <w:ind w:left="0"/>
        <w:jc w:val="both"/>
      </w:pPr>
      <w:r>
        <w:rPr>
          <w:rFonts w:ascii="Times New Roman"/>
          <w:b w:val="false"/>
          <w:i w:val="false"/>
          <w:color w:val="000000"/>
          <w:sz w:val="28"/>
        </w:rPr>
        <w:t xml:space="preserve">
      Кәсiптік тәуекелдiң 8-сыныбы </w:t>
      </w:r>
    </w:p>
    <w:bookmarkEnd w:id="23"/>
    <w:p>
      <w:pPr>
        <w:spacing w:after="0"/>
        <w:ind w:left="0"/>
        <w:jc w:val="both"/>
      </w:pPr>
      <w:r>
        <w:rPr>
          <w:rFonts w:ascii="Times New Roman"/>
          <w:b w:val="false"/>
          <w:i w:val="false"/>
          <w:color w:val="000000"/>
          <w:sz w:val="28"/>
        </w:rPr>
        <w:t xml:space="preserve">
      Жасанды және синтетикалық талшықтар өндiру </w:t>
      </w:r>
    </w:p>
    <w:p>
      <w:pPr>
        <w:spacing w:after="0"/>
        <w:ind w:left="0"/>
        <w:jc w:val="both"/>
      </w:pPr>
      <w:r>
        <w:rPr>
          <w:rFonts w:ascii="Times New Roman"/>
          <w:b w:val="false"/>
          <w:i w:val="false"/>
          <w:color w:val="000000"/>
          <w:sz w:val="28"/>
        </w:rPr>
        <w:t xml:space="preserve">
      Күйдiрiлген саздан кiрпiш, жабынқыш және өзге де құрылыс бұйымдарын жасау </w:t>
      </w:r>
    </w:p>
    <w:p>
      <w:pPr>
        <w:spacing w:after="0"/>
        <w:ind w:left="0"/>
        <w:jc w:val="both"/>
      </w:pPr>
      <w:r>
        <w:rPr>
          <w:rFonts w:ascii="Times New Roman"/>
          <w:b w:val="false"/>
          <w:i w:val="false"/>
          <w:color w:val="000000"/>
          <w:sz w:val="28"/>
        </w:rPr>
        <w:t xml:space="preserve">
      Металдарды өңдеу және металдарға металл буын жалату; машина жасаудың негiзгi технологиялық процестерi </w:t>
      </w:r>
    </w:p>
    <w:p>
      <w:pPr>
        <w:spacing w:after="0"/>
        <w:ind w:left="0"/>
        <w:jc w:val="both"/>
      </w:pPr>
      <w:r>
        <w:rPr>
          <w:rFonts w:ascii="Times New Roman"/>
          <w:b w:val="false"/>
          <w:i w:val="false"/>
          <w:color w:val="000000"/>
          <w:sz w:val="28"/>
        </w:rPr>
        <w:t xml:space="preserve">
      Пышақ бұйымдарын, құрал-саймандар, жабдықтар және темiрден жасалған бұйымдар жасау </w:t>
      </w:r>
    </w:p>
    <w:p>
      <w:pPr>
        <w:spacing w:after="0"/>
        <w:ind w:left="0"/>
        <w:jc w:val="both"/>
      </w:pPr>
      <w:r>
        <w:rPr>
          <w:rFonts w:ascii="Times New Roman"/>
          <w:b w:val="false"/>
          <w:i w:val="false"/>
          <w:color w:val="000000"/>
          <w:sz w:val="28"/>
        </w:rPr>
        <w:t xml:space="preserve">
      Жемiстер мен көкөнiстердi өңдеу және консервiлеу </w:t>
      </w:r>
    </w:p>
    <w:p>
      <w:pPr>
        <w:spacing w:after="0"/>
        <w:ind w:left="0"/>
        <w:jc w:val="both"/>
      </w:pPr>
      <w:r>
        <w:rPr>
          <w:rFonts w:ascii="Times New Roman"/>
          <w:b w:val="false"/>
          <w:i w:val="false"/>
          <w:color w:val="000000"/>
          <w:sz w:val="28"/>
        </w:rPr>
        <w:t xml:space="preserve">
      Маргарин шығару </w:t>
      </w:r>
    </w:p>
    <w:p>
      <w:pPr>
        <w:spacing w:after="0"/>
        <w:ind w:left="0"/>
        <w:jc w:val="both"/>
      </w:pPr>
      <w:r>
        <w:rPr>
          <w:rFonts w:ascii="Times New Roman"/>
          <w:b w:val="false"/>
          <w:i w:val="false"/>
          <w:color w:val="000000"/>
          <w:sz w:val="28"/>
        </w:rPr>
        <w:t xml:space="preserve">
      Өзге де резеңке бұйымдарын жасау </w:t>
      </w:r>
    </w:p>
    <w:p>
      <w:pPr>
        <w:spacing w:after="0"/>
        <w:ind w:left="0"/>
        <w:jc w:val="both"/>
      </w:pPr>
      <w:r>
        <w:rPr>
          <w:rFonts w:ascii="Times New Roman"/>
          <w:b w:val="false"/>
          <w:i w:val="false"/>
          <w:color w:val="000000"/>
          <w:sz w:val="28"/>
        </w:rPr>
        <w:t xml:space="preserve">
      Шыны және шыныдан бұйымдар жасау </w:t>
      </w:r>
    </w:p>
    <w:p>
      <w:pPr>
        <w:spacing w:after="0"/>
        <w:ind w:left="0"/>
        <w:jc w:val="both"/>
      </w:pPr>
      <w:r>
        <w:rPr>
          <w:rFonts w:ascii="Times New Roman"/>
          <w:b w:val="false"/>
          <w:i w:val="false"/>
          <w:color w:val="000000"/>
          <w:sz w:val="28"/>
        </w:rPr>
        <w:t xml:space="preserve">
      Құрылыста пайдаланылатыннан басқа, қыш бұйымдар шығару </w:t>
      </w:r>
    </w:p>
    <w:p>
      <w:pPr>
        <w:spacing w:after="0"/>
        <w:ind w:left="0"/>
        <w:jc w:val="both"/>
      </w:pPr>
      <w:r>
        <w:rPr>
          <w:rFonts w:ascii="Times New Roman"/>
          <w:b w:val="false"/>
          <w:i w:val="false"/>
          <w:color w:val="000000"/>
          <w:sz w:val="28"/>
        </w:rPr>
        <w:t xml:space="preserve">
      Техникалық сынақтар мен зерттеулер </w:t>
      </w:r>
    </w:p>
    <w:bookmarkStart w:name="z26" w:id="24"/>
    <w:p>
      <w:pPr>
        <w:spacing w:after="0"/>
        <w:ind w:left="0"/>
        <w:jc w:val="both"/>
      </w:pPr>
      <w:r>
        <w:rPr>
          <w:rFonts w:ascii="Times New Roman"/>
          <w:b w:val="false"/>
          <w:i w:val="false"/>
          <w:color w:val="000000"/>
          <w:sz w:val="28"/>
        </w:rPr>
        <w:t xml:space="preserve">
      Кәсiптiк тәуекелдiң 9-сыныбы </w:t>
      </w:r>
    </w:p>
    <w:bookmarkEnd w:id="24"/>
    <w:p>
      <w:pPr>
        <w:spacing w:after="0"/>
        <w:ind w:left="0"/>
        <w:jc w:val="both"/>
      </w:pPr>
      <w:r>
        <w:rPr>
          <w:rFonts w:ascii="Times New Roman"/>
          <w:b w:val="false"/>
          <w:i w:val="false"/>
          <w:color w:val="000000"/>
          <w:sz w:val="28"/>
        </w:rPr>
        <w:t xml:space="preserve">
      Электр таратқыш және реттеушi аппаратура жасау </w:t>
      </w:r>
    </w:p>
    <w:p>
      <w:pPr>
        <w:spacing w:after="0"/>
        <w:ind w:left="0"/>
        <w:jc w:val="both"/>
      </w:pPr>
      <w:r>
        <w:rPr>
          <w:rFonts w:ascii="Times New Roman"/>
          <w:b w:val="false"/>
          <w:i w:val="false"/>
          <w:color w:val="000000"/>
          <w:sz w:val="28"/>
        </w:rPr>
        <w:t xml:space="preserve">
      Тоқыма талшықтарын иiру </w:t>
      </w:r>
    </w:p>
    <w:p>
      <w:pPr>
        <w:spacing w:after="0"/>
        <w:ind w:left="0"/>
        <w:jc w:val="both"/>
      </w:pPr>
      <w:r>
        <w:rPr>
          <w:rFonts w:ascii="Times New Roman"/>
          <w:b w:val="false"/>
          <w:i w:val="false"/>
          <w:color w:val="000000"/>
          <w:sz w:val="28"/>
        </w:rPr>
        <w:t xml:space="preserve">
      Санитарлық-техникалық жұмыстар </w:t>
      </w:r>
    </w:p>
    <w:p>
      <w:pPr>
        <w:spacing w:after="0"/>
        <w:ind w:left="0"/>
        <w:jc w:val="both"/>
      </w:pPr>
      <w:r>
        <w:rPr>
          <w:rFonts w:ascii="Times New Roman"/>
          <w:b w:val="false"/>
          <w:i w:val="false"/>
          <w:color w:val="000000"/>
          <w:sz w:val="28"/>
        </w:rPr>
        <w:t xml:space="preserve">
      Темiр жол көлiгiнің қызметi </w:t>
      </w:r>
    </w:p>
    <w:p>
      <w:pPr>
        <w:spacing w:after="0"/>
        <w:ind w:left="0"/>
        <w:jc w:val="both"/>
      </w:pPr>
      <w:r>
        <w:rPr>
          <w:rFonts w:ascii="Times New Roman"/>
          <w:b w:val="false"/>
          <w:i w:val="false"/>
          <w:color w:val="000000"/>
          <w:sz w:val="28"/>
        </w:rPr>
        <w:t xml:space="preserve">
      Су көлiгiнiң қызметi </w:t>
      </w:r>
    </w:p>
    <w:p>
      <w:pPr>
        <w:spacing w:after="0"/>
        <w:ind w:left="0"/>
        <w:jc w:val="both"/>
      </w:pPr>
      <w:r>
        <w:rPr>
          <w:rFonts w:ascii="Times New Roman"/>
          <w:b w:val="false"/>
          <w:i w:val="false"/>
          <w:color w:val="000000"/>
          <w:sz w:val="28"/>
        </w:rPr>
        <w:t xml:space="preserve">
      Өткiзгiш құбырмен тасымалдау </w:t>
      </w:r>
    </w:p>
    <w:p>
      <w:pPr>
        <w:spacing w:after="0"/>
        <w:ind w:left="0"/>
        <w:jc w:val="both"/>
      </w:pPr>
      <w:r>
        <w:rPr>
          <w:rFonts w:ascii="Times New Roman"/>
          <w:b w:val="false"/>
          <w:i w:val="false"/>
          <w:color w:val="000000"/>
          <w:sz w:val="28"/>
        </w:rPr>
        <w:t xml:space="preserve">
      Әуе көлiгiнiң қызметi </w:t>
      </w:r>
    </w:p>
    <w:p>
      <w:pPr>
        <w:spacing w:after="0"/>
        <w:ind w:left="0"/>
        <w:jc w:val="both"/>
      </w:pPr>
      <w:r>
        <w:rPr>
          <w:rFonts w:ascii="Times New Roman"/>
          <w:b w:val="false"/>
          <w:i w:val="false"/>
          <w:color w:val="000000"/>
          <w:sz w:val="28"/>
        </w:rPr>
        <w:t xml:space="preserve">
      Электр байланысы </w:t>
      </w:r>
    </w:p>
    <w:p>
      <w:pPr>
        <w:spacing w:after="0"/>
        <w:ind w:left="0"/>
        <w:jc w:val="both"/>
      </w:pPr>
      <w:r>
        <w:rPr>
          <w:rFonts w:ascii="Times New Roman"/>
          <w:b w:val="false"/>
          <w:i w:val="false"/>
          <w:color w:val="000000"/>
          <w:sz w:val="28"/>
        </w:rPr>
        <w:t xml:space="preserve">
      Кеме құрылысы және жөндеу </w:t>
      </w:r>
    </w:p>
    <w:p>
      <w:pPr>
        <w:spacing w:after="0"/>
        <w:ind w:left="0"/>
        <w:jc w:val="both"/>
      </w:pPr>
      <w:r>
        <w:rPr>
          <w:rFonts w:ascii="Times New Roman"/>
          <w:b w:val="false"/>
          <w:i w:val="false"/>
          <w:color w:val="000000"/>
          <w:sz w:val="28"/>
        </w:rPr>
        <w:t xml:space="preserve">
      Жүк тасымалдауды ұйымдастыру </w:t>
      </w:r>
    </w:p>
    <w:bookmarkStart w:name="z27" w:id="25"/>
    <w:p>
      <w:pPr>
        <w:spacing w:after="0"/>
        <w:ind w:left="0"/>
        <w:jc w:val="both"/>
      </w:pPr>
      <w:r>
        <w:rPr>
          <w:rFonts w:ascii="Times New Roman"/>
          <w:b w:val="false"/>
          <w:i w:val="false"/>
          <w:color w:val="000000"/>
          <w:sz w:val="28"/>
        </w:rPr>
        <w:t xml:space="preserve">
      Кәсiптiк тәуекелдiң 10-сыныбы </w:t>
      </w:r>
    </w:p>
    <w:bookmarkEnd w:id="25"/>
    <w:p>
      <w:pPr>
        <w:spacing w:after="0"/>
        <w:ind w:left="0"/>
        <w:jc w:val="both"/>
      </w:pPr>
      <w:r>
        <w:rPr>
          <w:rFonts w:ascii="Times New Roman"/>
          <w:b w:val="false"/>
          <w:i w:val="false"/>
          <w:color w:val="000000"/>
          <w:sz w:val="28"/>
        </w:rPr>
        <w:t xml:space="preserve">
      Сүректі арамен кесу және сүргiлеу; сүректi сіңдiру </w:t>
      </w:r>
    </w:p>
    <w:p>
      <w:pPr>
        <w:spacing w:after="0"/>
        <w:ind w:left="0"/>
        <w:jc w:val="both"/>
      </w:pPr>
      <w:r>
        <w:rPr>
          <w:rFonts w:ascii="Times New Roman"/>
          <w:b w:val="false"/>
          <w:i w:val="false"/>
          <w:color w:val="000000"/>
          <w:sz w:val="28"/>
        </w:rPr>
        <w:t xml:space="preserve">
      Ағаш ыдыстар жасау </w:t>
      </w:r>
    </w:p>
    <w:p>
      <w:pPr>
        <w:spacing w:after="0"/>
        <w:ind w:left="0"/>
        <w:jc w:val="both"/>
      </w:pPr>
      <w:r>
        <w:rPr>
          <w:rFonts w:ascii="Times New Roman"/>
          <w:b w:val="false"/>
          <w:i w:val="false"/>
          <w:color w:val="000000"/>
          <w:sz w:val="28"/>
        </w:rPr>
        <w:t xml:space="preserve">
      Ағаш пен тоздан, сабаннан және өруге арналған материалдардан өзге де бұйымдар жасау </w:t>
      </w:r>
    </w:p>
    <w:p>
      <w:pPr>
        <w:spacing w:after="0"/>
        <w:ind w:left="0"/>
        <w:jc w:val="both"/>
      </w:pPr>
      <w:r>
        <w:rPr>
          <w:rFonts w:ascii="Times New Roman"/>
          <w:b w:val="false"/>
          <w:i w:val="false"/>
          <w:color w:val="000000"/>
          <w:sz w:val="28"/>
        </w:rPr>
        <w:t xml:space="preserve">
      Өзге де жиһаз жасау </w:t>
      </w:r>
    </w:p>
    <w:p>
      <w:pPr>
        <w:spacing w:after="0"/>
        <w:ind w:left="0"/>
        <w:jc w:val="both"/>
      </w:pPr>
      <w:r>
        <w:rPr>
          <w:rFonts w:ascii="Times New Roman"/>
          <w:b w:val="false"/>
          <w:i w:val="false"/>
          <w:color w:val="000000"/>
          <w:sz w:val="28"/>
        </w:rPr>
        <w:t xml:space="preserve">
      Ас үйлiк жиһаз жасау </w:t>
      </w:r>
    </w:p>
    <w:p>
      <w:pPr>
        <w:spacing w:after="0"/>
        <w:ind w:left="0"/>
        <w:jc w:val="both"/>
      </w:pPr>
      <w:r>
        <w:rPr>
          <w:rFonts w:ascii="Times New Roman"/>
          <w:b w:val="false"/>
          <w:i w:val="false"/>
          <w:color w:val="000000"/>
          <w:sz w:val="28"/>
        </w:rPr>
        <w:t xml:space="preserve">
      Офистер мен сауда кәсiпорындарына арналған жиһаз жасау </w:t>
      </w:r>
    </w:p>
    <w:p>
      <w:pPr>
        <w:spacing w:after="0"/>
        <w:ind w:left="0"/>
        <w:jc w:val="both"/>
      </w:pPr>
      <w:r>
        <w:rPr>
          <w:rFonts w:ascii="Times New Roman"/>
          <w:b w:val="false"/>
          <w:i w:val="false"/>
          <w:color w:val="000000"/>
          <w:sz w:val="28"/>
        </w:rPr>
        <w:t xml:space="preserve">
      Орындықтар және отыруға арналған басқа да жиһаз жасау </w:t>
      </w:r>
    </w:p>
    <w:p>
      <w:pPr>
        <w:spacing w:after="0"/>
        <w:ind w:left="0"/>
        <w:jc w:val="both"/>
      </w:pPr>
      <w:r>
        <w:rPr>
          <w:rFonts w:ascii="Times New Roman"/>
          <w:b w:val="false"/>
          <w:i w:val="false"/>
          <w:color w:val="000000"/>
          <w:sz w:val="28"/>
        </w:rPr>
        <w:t xml:space="preserve">
      Ағаштан құрылыс конструкцияларын және ағаш шеберлiгi бұйымдарын жасау </w:t>
      </w:r>
    </w:p>
    <w:p>
      <w:pPr>
        <w:spacing w:after="0"/>
        <w:ind w:left="0"/>
        <w:jc w:val="both"/>
      </w:pPr>
      <w:r>
        <w:rPr>
          <w:rFonts w:ascii="Times New Roman"/>
          <w:b w:val="false"/>
          <w:i w:val="false"/>
          <w:color w:val="000000"/>
          <w:sz w:val="28"/>
        </w:rPr>
        <w:t xml:space="preserve">
      Шпон, фанералар, тақтайшалар мен панельдер жасау </w:t>
      </w:r>
    </w:p>
    <w:p>
      <w:pPr>
        <w:spacing w:after="0"/>
        <w:ind w:left="0"/>
        <w:jc w:val="both"/>
      </w:pPr>
      <w:r>
        <w:rPr>
          <w:rFonts w:ascii="Times New Roman"/>
          <w:b w:val="false"/>
          <w:i w:val="false"/>
          <w:color w:val="000000"/>
          <w:sz w:val="28"/>
        </w:rPr>
        <w:t xml:space="preserve">
      Құрлықта жүретiн өзге де көлiк қызметi </w:t>
      </w:r>
    </w:p>
    <w:p>
      <w:pPr>
        <w:spacing w:after="0"/>
        <w:ind w:left="0"/>
        <w:jc w:val="both"/>
      </w:pPr>
      <w:r>
        <w:rPr>
          <w:rFonts w:ascii="Times New Roman"/>
          <w:b w:val="false"/>
          <w:i w:val="false"/>
          <w:color w:val="000000"/>
          <w:sz w:val="28"/>
        </w:rPr>
        <w:t xml:space="preserve">
      Жүк автомобилi көлiгінiң қызметi </w:t>
      </w:r>
    </w:p>
    <w:p>
      <w:pPr>
        <w:spacing w:after="0"/>
        <w:ind w:left="0"/>
        <w:jc w:val="both"/>
      </w:pPr>
      <w:r>
        <w:rPr>
          <w:rFonts w:ascii="Times New Roman"/>
          <w:b w:val="false"/>
          <w:i w:val="false"/>
          <w:color w:val="000000"/>
          <w:sz w:val="28"/>
        </w:rPr>
        <w:t xml:space="preserve">
      Станоктар шығару </w:t>
      </w:r>
    </w:p>
    <w:p>
      <w:pPr>
        <w:spacing w:after="0"/>
        <w:ind w:left="0"/>
        <w:jc w:val="both"/>
      </w:pPr>
      <w:r>
        <w:rPr>
          <w:rFonts w:ascii="Times New Roman"/>
          <w:b w:val="false"/>
          <w:i w:val="false"/>
          <w:color w:val="000000"/>
          <w:sz w:val="28"/>
        </w:rPr>
        <w:t xml:space="preserve">
      Хирургиялық жабдықтарды қоса алғанда, медициналық техника бұйымдарын және ортопедиялық құралдар жасау </w:t>
      </w:r>
    </w:p>
    <w:p>
      <w:pPr>
        <w:spacing w:after="0"/>
        <w:ind w:left="0"/>
        <w:jc w:val="both"/>
      </w:pPr>
      <w:r>
        <w:rPr>
          <w:rFonts w:ascii="Times New Roman"/>
          <w:b w:val="false"/>
          <w:i w:val="false"/>
          <w:color w:val="000000"/>
          <w:sz w:val="28"/>
        </w:rPr>
        <w:t xml:space="preserve">
      Кестеге бағынатын, құрылықта жүретiн өзге де жолаушылар көлiгінiң қызметi </w:t>
      </w:r>
    </w:p>
    <w:p>
      <w:pPr>
        <w:spacing w:after="0"/>
        <w:ind w:left="0"/>
        <w:jc w:val="both"/>
      </w:pPr>
      <w:r>
        <w:rPr>
          <w:rFonts w:ascii="Times New Roman"/>
          <w:b w:val="false"/>
          <w:i w:val="false"/>
          <w:color w:val="000000"/>
          <w:sz w:val="28"/>
        </w:rPr>
        <w:t xml:space="preserve">
      Металл емес қалдықтар мен сынықтарды өңдеу </w:t>
      </w:r>
    </w:p>
    <w:p>
      <w:pPr>
        <w:spacing w:after="0"/>
        <w:ind w:left="0"/>
        <w:jc w:val="both"/>
      </w:pPr>
      <w:r>
        <w:rPr>
          <w:rFonts w:ascii="Times New Roman"/>
          <w:b w:val="false"/>
          <w:i w:val="false"/>
          <w:color w:val="000000"/>
          <w:sz w:val="28"/>
        </w:rPr>
        <w:t xml:space="preserve">
      Қару-жарақтар мен оқ-дәрілер шығару </w:t>
      </w:r>
    </w:p>
    <w:bookmarkStart w:name="z28" w:id="26"/>
    <w:p>
      <w:pPr>
        <w:spacing w:after="0"/>
        <w:ind w:left="0"/>
        <w:jc w:val="both"/>
      </w:pPr>
      <w:r>
        <w:rPr>
          <w:rFonts w:ascii="Times New Roman"/>
          <w:b w:val="false"/>
          <w:i w:val="false"/>
          <w:color w:val="000000"/>
          <w:sz w:val="28"/>
        </w:rPr>
        <w:t xml:space="preserve">
      Кәсiптiк тәуекелдiң 11-сыныбы </w:t>
      </w:r>
    </w:p>
    <w:bookmarkEnd w:id="26"/>
    <w:p>
      <w:pPr>
        <w:spacing w:after="0"/>
        <w:ind w:left="0"/>
        <w:jc w:val="both"/>
      </w:pPr>
      <w:r>
        <w:rPr>
          <w:rFonts w:ascii="Times New Roman"/>
          <w:b w:val="false"/>
          <w:i w:val="false"/>
          <w:color w:val="000000"/>
          <w:sz w:val="28"/>
        </w:rPr>
        <w:t xml:space="preserve">
      Тыңайтқыштар мен азот қосылыстарын өндiру </w:t>
      </w:r>
    </w:p>
    <w:p>
      <w:pPr>
        <w:spacing w:after="0"/>
        <w:ind w:left="0"/>
        <w:jc w:val="both"/>
      </w:pPr>
      <w:r>
        <w:rPr>
          <w:rFonts w:ascii="Times New Roman"/>
          <w:b w:val="false"/>
          <w:i w:val="false"/>
          <w:color w:val="000000"/>
          <w:sz w:val="28"/>
        </w:rPr>
        <w:t xml:space="preserve">
      Бояулар мен лактар шығару </w:t>
      </w:r>
    </w:p>
    <w:p>
      <w:pPr>
        <w:spacing w:after="0"/>
        <w:ind w:left="0"/>
        <w:jc w:val="both"/>
      </w:pPr>
      <w:r>
        <w:rPr>
          <w:rFonts w:ascii="Times New Roman"/>
          <w:b w:val="false"/>
          <w:i w:val="false"/>
          <w:color w:val="000000"/>
          <w:sz w:val="28"/>
        </w:rPr>
        <w:t xml:space="preserve">
      Өзге де химиялық өнiмдердi өндiру </w:t>
      </w:r>
    </w:p>
    <w:p>
      <w:pPr>
        <w:spacing w:after="0"/>
        <w:ind w:left="0"/>
        <w:jc w:val="both"/>
      </w:pPr>
      <w:r>
        <w:rPr>
          <w:rFonts w:ascii="Times New Roman"/>
          <w:b w:val="false"/>
          <w:i w:val="false"/>
          <w:color w:val="000000"/>
          <w:sz w:val="28"/>
        </w:rPr>
        <w:t xml:space="preserve">
      Оқшаулау жұмыстары </w:t>
      </w:r>
    </w:p>
    <w:p>
      <w:pPr>
        <w:spacing w:after="0"/>
        <w:ind w:left="0"/>
        <w:jc w:val="both"/>
      </w:pPr>
      <w:r>
        <w:rPr>
          <w:rFonts w:ascii="Times New Roman"/>
          <w:b w:val="false"/>
          <w:i w:val="false"/>
          <w:color w:val="000000"/>
          <w:sz w:val="28"/>
        </w:rPr>
        <w:t xml:space="preserve">
      Соққылау, баспалау, қалыптау, илектеу; ұнтақ шығару металлургиясы </w:t>
      </w:r>
    </w:p>
    <w:p>
      <w:pPr>
        <w:spacing w:after="0"/>
        <w:ind w:left="0"/>
        <w:jc w:val="both"/>
      </w:pPr>
      <w:r>
        <w:rPr>
          <w:rFonts w:ascii="Times New Roman"/>
          <w:b w:val="false"/>
          <w:i w:val="false"/>
          <w:color w:val="000000"/>
          <w:sz w:val="28"/>
        </w:rPr>
        <w:t xml:space="preserve">
      Оқшауландырылған сымдар мен кабельдер жасау </w:t>
      </w:r>
    </w:p>
    <w:p>
      <w:pPr>
        <w:spacing w:after="0"/>
        <w:ind w:left="0"/>
        <w:jc w:val="both"/>
      </w:pPr>
      <w:r>
        <w:rPr>
          <w:rFonts w:ascii="Times New Roman"/>
          <w:b w:val="false"/>
          <w:i w:val="false"/>
          <w:color w:val="000000"/>
          <w:sz w:val="28"/>
        </w:rPr>
        <w:t xml:space="preserve">
      Бояғыштар мен пигменттер шығару </w:t>
      </w:r>
    </w:p>
    <w:p>
      <w:pPr>
        <w:spacing w:after="0"/>
        <w:ind w:left="0"/>
        <w:jc w:val="both"/>
      </w:pPr>
      <w:r>
        <w:rPr>
          <w:rFonts w:ascii="Times New Roman"/>
          <w:b w:val="false"/>
          <w:i w:val="false"/>
          <w:color w:val="000000"/>
          <w:sz w:val="28"/>
        </w:rPr>
        <w:t xml:space="preserve">
      Синтетикалық каучук өндiру </w:t>
      </w:r>
    </w:p>
    <w:p>
      <w:pPr>
        <w:spacing w:after="0"/>
        <w:ind w:left="0"/>
        <w:jc w:val="both"/>
      </w:pPr>
      <w:r>
        <w:rPr>
          <w:rFonts w:ascii="Times New Roman"/>
          <w:b w:val="false"/>
          <w:i w:val="false"/>
          <w:color w:val="000000"/>
          <w:sz w:val="28"/>
        </w:rPr>
        <w:t xml:space="preserve">
      Бастапқы қалпындағы пластмассалар шығару </w:t>
      </w:r>
    </w:p>
    <w:p>
      <w:pPr>
        <w:spacing w:after="0"/>
        <w:ind w:left="0"/>
        <w:jc w:val="both"/>
      </w:pPr>
      <w:r>
        <w:rPr>
          <w:rFonts w:ascii="Times New Roman"/>
          <w:b w:val="false"/>
          <w:i w:val="false"/>
          <w:color w:val="000000"/>
          <w:sz w:val="28"/>
        </w:rPr>
        <w:t xml:space="preserve">
      Құрылыста пайдаланылатын пластмасса бұйымдарын шығару </w:t>
      </w:r>
    </w:p>
    <w:p>
      <w:pPr>
        <w:spacing w:after="0"/>
        <w:ind w:left="0"/>
        <w:jc w:val="both"/>
      </w:pPr>
      <w:r>
        <w:rPr>
          <w:rFonts w:ascii="Times New Roman"/>
          <w:b w:val="false"/>
          <w:i w:val="false"/>
          <w:color w:val="000000"/>
          <w:sz w:val="28"/>
        </w:rPr>
        <w:t xml:space="preserve">
      Пластмасса тақтайлар, жолақтар, құбырлар және профильдер жасау </w:t>
      </w:r>
    </w:p>
    <w:p>
      <w:pPr>
        <w:spacing w:after="0"/>
        <w:ind w:left="0"/>
        <w:jc w:val="both"/>
      </w:pPr>
      <w:r>
        <w:rPr>
          <w:rFonts w:ascii="Times New Roman"/>
          <w:b w:val="false"/>
          <w:i w:val="false"/>
          <w:color w:val="000000"/>
          <w:sz w:val="28"/>
        </w:rPr>
        <w:t xml:space="preserve">
      Электр шамдарын және жарықтандыру жабдықтарын шығару </w:t>
      </w:r>
    </w:p>
    <w:p>
      <w:pPr>
        <w:spacing w:after="0"/>
        <w:ind w:left="0"/>
        <w:jc w:val="both"/>
      </w:pPr>
      <w:r>
        <w:rPr>
          <w:rFonts w:ascii="Times New Roman"/>
          <w:b w:val="false"/>
          <w:i w:val="false"/>
          <w:color w:val="000000"/>
          <w:sz w:val="28"/>
        </w:rPr>
        <w:t xml:space="preserve">
      Өзге де пластмасса бұйымдарын жасау </w:t>
      </w:r>
    </w:p>
    <w:p>
      <w:pPr>
        <w:spacing w:after="0"/>
        <w:ind w:left="0"/>
        <w:jc w:val="both"/>
      </w:pPr>
      <w:r>
        <w:rPr>
          <w:rFonts w:ascii="Times New Roman"/>
          <w:b w:val="false"/>
          <w:i w:val="false"/>
          <w:color w:val="000000"/>
          <w:sz w:val="28"/>
        </w:rPr>
        <w:t xml:space="preserve">
      Тауарларды буып-түюге арналған пластмасса бұйымдарын жасау </w:t>
      </w:r>
    </w:p>
    <w:bookmarkStart w:name="z29" w:id="27"/>
    <w:p>
      <w:pPr>
        <w:spacing w:after="0"/>
        <w:ind w:left="0"/>
        <w:jc w:val="both"/>
      </w:pPr>
      <w:r>
        <w:rPr>
          <w:rFonts w:ascii="Times New Roman"/>
          <w:b w:val="false"/>
          <w:i w:val="false"/>
          <w:color w:val="000000"/>
          <w:sz w:val="28"/>
        </w:rPr>
        <w:t xml:space="preserve">
      Кәсiптiк тәуекелдiң 12-сыныбы </w:t>
      </w:r>
    </w:p>
    <w:bookmarkEnd w:id="27"/>
    <w:p>
      <w:pPr>
        <w:spacing w:after="0"/>
        <w:ind w:left="0"/>
        <w:jc w:val="both"/>
      </w:pPr>
      <w:r>
        <w:rPr>
          <w:rFonts w:ascii="Times New Roman"/>
          <w:b w:val="false"/>
          <w:i w:val="false"/>
          <w:color w:val="000000"/>
          <w:sz w:val="28"/>
        </w:rPr>
        <w:t xml:space="preserve">
      Құм және саз өндіру </w:t>
      </w:r>
    </w:p>
    <w:p>
      <w:pPr>
        <w:spacing w:after="0"/>
        <w:ind w:left="0"/>
        <w:jc w:val="both"/>
      </w:pPr>
      <w:r>
        <w:rPr>
          <w:rFonts w:ascii="Times New Roman"/>
          <w:b w:val="false"/>
          <w:i w:val="false"/>
          <w:color w:val="000000"/>
          <w:sz w:val="28"/>
        </w:rPr>
        <w:t xml:space="preserve">
      Бекiтушi бұйымдар, шынжырлар және серiппелер жасау </w:t>
      </w:r>
    </w:p>
    <w:p>
      <w:pPr>
        <w:spacing w:after="0"/>
        <w:ind w:left="0"/>
        <w:jc w:val="both"/>
      </w:pPr>
      <w:r>
        <w:rPr>
          <w:rFonts w:ascii="Times New Roman"/>
          <w:b w:val="false"/>
          <w:i w:val="false"/>
          <w:color w:val="000000"/>
          <w:sz w:val="28"/>
        </w:rPr>
        <w:t xml:space="preserve">
      Металл бөшкелер және осыған ұқсас ыдыстар жасау </w:t>
      </w:r>
    </w:p>
    <w:p>
      <w:pPr>
        <w:spacing w:after="0"/>
        <w:ind w:left="0"/>
        <w:jc w:val="both"/>
      </w:pPr>
      <w:r>
        <w:rPr>
          <w:rFonts w:ascii="Times New Roman"/>
          <w:b w:val="false"/>
          <w:i w:val="false"/>
          <w:color w:val="000000"/>
          <w:sz w:val="28"/>
        </w:rPr>
        <w:t xml:space="preserve">
      Мойынтiректер, тiстi берiлiстер, механикалық берiлістер элементтерiн және жетектер жасау </w:t>
      </w:r>
    </w:p>
    <w:p>
      <w:pPr>
        <w:spacing w:after="0"/>
        <w:ind w:left="0"/>
        <w:jc w:val="both"/>
      </w:pPr>
      <w:r>
        <w:rPr>
          <w:rFonts w:ascii="Times New Roman"/>
          <w:b w:val="false"/>
          <w:i w:val="false"/>
          <w:color w:val="000000"/>
          <w:sz w:val="28"/>
        </w:rPr>
        <w:t xml:space="preserve">
      Өзге де дайын металл бұйымдарын жасау </w:t>
      </w:r>
    </w:p>
    <w:p>
      <w:pPr>
        <w:spacing w:after="0"/>
        <w:ind w:left="0"/>
        <w:jc w:val="both"/>
      </w:pPr>
      <w:r>
        <w:rPr>
          <w:rFonts w:ascii="Times New Roman"/>
          <w:b w:val="false"/>
          <w:i w:val="false"/>
          <w:color w:val="000000"/>
          <w:sz w:val="28"/>
        </w:rPr>
        <w:t xml:space="preserve">
      Жеңiл металдардан қаптамалар жасау </w:t>
      </w:r>
    </w:p>
    <w:p>
      <w:pPr>
        <w:spacing w:after="0"/>
        <w:ind w:left="0"/>
        <w:jc w:val="both"/>
      </w:pPr>
      <w:r>
        <w:rPr>
          <w:rFonts w:ascii="Times New Roman"/>
          <w:b w:val="false"/>
          <w:i w:val="false"/>
          <w:color w:val="000000"/>
          <w:sz w:val="28"/>
        </w:rPr>
        <w:t xml:space="preserve">
      Сымнан бұйымдар жасау </w:t>
      </w:r>
    </w:p>
    <w:p>
      <w:pPr>
        <w:spacing w:after="0"/>
        <w:ind w:left="0"/>
        <w:jc w:val="both"/>
      </w:pPr>
      <w:r>
        <w:rPr>
          <w:rFonts w:ascii="Times New Roman"/>
          <w:b w:val="false"/>
          <w:i w:val="false"/>
          <w:color w:val="000000"/>
          <w:sz w:val="28"/>
        </w:rPr>
        <w:t xml:space="preserve">
      Өнеркәсiптiк тоңазытқыш және желдеткiш жабдықтарын жасау </w:t>
      </w:r>
    </w:p>
    <w:p>
      <w:pPr>
        <w:spacing w:after="0"/>
        <w:ind w:left="0"/>
        <w:jc w:val="both"/>
      </w:pPr>
      <w:r>
        <w:rPr>
          <w:rFonts w:ascii="Times New Roman"/>
          <w:b w:val="false"/>
          <w:i w:val="false"/>
          <w:color w:val="000000"/>
          <w:sz w:val="28"/>
        </w:rPr>
        <w:t xml:space="preserve">
      Балық және балық өнiмдердi қайта өңдеу және консервiлеу </w:t>
      </w:r>
    </w:p>
    <w:p>
      <w:pPr>
        <w:spacing w:after="0"/>
        <w:ind w:left="0"/>
        <w:jc w:val="both"/>
      </w:pPr>
      <w:r>
        <w:rPr>
          <w:rFonts w:ascii="Times New Roman"/>
          <w:b w:val="false"/>
          <w:i w:val="false"/>
          <w:color w:val="000000"/>
          <w:sz w:val="28"/>
        </w:rPr>
        <w:t xml:space="preserve">
      Үлбiр өңдеу және бояу; үлбiрден бұйымдар тiгу </w:t>
      </w:r>
    </w:p>
    <w:p>
      <w:pPr>
        <w:spacing w:after="0"/>
        <w:ind w:left="0"/>
        <w:jc w:val="both"/>
      </w:pPr>
      <w:r>
        <w:rPr>
          <w:rFonts w:ascii="Times New Roman"/>
          <w:b w:val="false"/>
          <w:i w:val="false"/>
          <w:color w:val="000000"/>
          <w:sz w:val="28"/>
        </w:rPr>
        <w:t xml:space="preserve">
      Өзге де металл емес минералдық өнімдер өндiру </w:t>
      </w:r>
    </w:p>
    <w:p>
      <w:pPr>
        <w:spacing w:after="0"/>
        <w:ind w:left="0"/>
        <w:jc w:val="both"/>
      </w:pPr>
      <w:r>
        <w:rPr>
          <w:rFonts w:ascii="Times New Roman"/>
          <w:b w:val="false"/>
          <w:i w:val="false"/>
          <w:color w:val="000000"/>
          <w:sz w:val="28"/>
        </w:rPr>
        <w:t xml:space="preserve">
      Өзге де түстi металдарды өндiру </w:t>
      </w:r>
    </w:p>
    <w:p>
      <w:pPr>
        <w:spacing w:after="0"/>
        <w:ind w:left="0"/>
        <w:jc w:val="both"/>
      </w:pPr>
      <w:r>
        <w:rPr>
          <w:rFonts w:ascii="Times New Roman"/>
          <w:b w:val="false"/>
          <w:i w:val="false"/>
          <w:color w:val="000000"/>
          <w:sz w:val="28"/>
        </w:rPr>
        <w:t xml:space="preserve">
      Көтергiш-көлiк жабдығын жасау </w:t>
      </w:r>
    </w:p>
    <w:p>
      <w:pPr>
        <w:spacing w:after="0"/>
        <w:ind w:left="0"/>
        <w:jc w:val="both"/>
      </w:pPr>
      <w:r>
        <w:rPr>
          <w:rFonts w:ascii="Times New Roman"/>
          <w:b w:val="false"/>
          <w:i w:val="false"/>
          <w:color w:val="000000"/>
          <w:sz w:val="28"/>
        </w:rPr>
        <w:t xml:space="preserve">
      Металл қалдықтарын және сынықтарын өңдеу </w:t>
      </w:r>
    </w:p>
    <w:p>
      <w:pPr>
        <w:spacing w:after="0"/>
        <w:ind w:left="0"/>
        <w:jc w:val="both"/>
      </w:pPr>
      <w:r>
        <w:rPr>
          <w:rFonts w:ascii="Times New Roman"/>
          <w:b w:val="false"/>
          <w:i w:val="false"/>
          <w:color w:val="000000"/>
          <w:sz w:val="28"/>
        </w:rPr>
        <w:t xml:space="preserve">
      Ғимараттарды бөлшектеу және бұзу, жер жұмыстары </w:t>
      </w:r>
    </w:p>
    <w:bookmarkStart w:name="z30" w:id="28"/>
    <w:p>
      <w:pPr>
        <w:spacing w:after="0"/>
        <w:ind w:left="0"/>
        <w:jc w:val="both"/>
      </w:pPr>
      <w:r>
        <w:rPr>
          <w:rFonts w:ascii="Times New Roman"/>
          <w:b w:val="false"/>
          <w:i w:val="false"/>
          <w:color w:val="000000"/>
          <w:sz w:val="28"/>
        </w:rPr>
        <w:t xml:space="preserve">
      Кәсiптiк тәуекелдiң 13-сыныбы </w:t>
      </w:r>
    </w:p>
    <w:bookmarkEnd w:id="28"/>
    <w:p>
      <w:pPr>
        <w:spacing w:after="0"/>
        <w:ind w:left="0"/>
        <w:jc w:val="both"/>
      </w:pPr>
      <w:r>
        <w:rPr>
          <w:rFonts w:ascii="Times New Roman"/>
          <w:b w:val="false"/>
          <w:i w:val="false"/>
          <w:color w:val="000000"/>
          <w:sz w:val="28"/>
        </w:rPr>
        <w:t xml:space="preserve">
      Шойын, болат және ферроқорытпалар өндiру (Еуропа көмiр және болат бiрлестiгі стандарты бойынша ескерiлетiн - бұдан әрi ЕКББ) </w:t>
      </w:r>
    </w:p>
    <w:p>
      <w:pPr>
        <w:spacing w:after="0"/>
        <w:ind w:left="0"/>
        <w:jc w:val="both"/>
      </w:pPr>
      <w:r>
        <w:rPr>
          <w:rFonts w:ascii="Times New Roman"/>
          <w:b w:val="false"/>
          <w:i w:val="false"/>
          <w:color w:val="000000"/>
          <w:sz w:val="28"/>
        </w:rPr>
        <w:t xml:space="preserve">
      Құбыр жасау </w:t>
      </w:r>
    </w:p>
    <w:p>
      <w:pPr>
        <w:spacing w:after="0"/>
        <w:ind w:left="0"/>
        <w:jc w:val="both"/>
      </w:pPr>
      <w:r>
        <w:rPr>
          <w:rFonts w:ascii="Times New Roman"/>
          <w:b w:val="false"/>
          <w:i w:val="false"/>
          <w:color w:val="000000"/>
          <w:sz w:val="28"/>
        </w:rPr>
        <w:t xml:space="preserve">
      Алюминий өндiру </w:t>
      </w:r>
    </w:p>
    <w:p>
      <w:pPr>
        <w:spacing w:after="0"/>
        <w:ind w:left="0"/>
        <w:jc w:val="both"/>
      </w:pPr>
      <w:r>
        <w:rPr>
          <w:rFonts w:ascii="Times New Roman"/>
          <w:b w:val="false"/>
          <w:i w:val="false"/>
          <w:color w:val="000000"/>
          <w:sz w:val="28"/>
        </w:rPr>
        <w:t xml:space="preserve">
      Балық аулау </w:t>
      </w:r>
    </w:p>
    <w:p>
      <w:pPr>
        <w:spacing w:after="0"/>
        <w:ind w:left="0"/>
        <w:jc w:val="both"/>
      </w:pPr>
      <w:r>
        <w:rPr>
          <w:rFonts w:ascii="Times New Roman"/>
          <w:b w:val="false"/>
          <w:i w:val="false"/>
          <w:color w:val="000000"/>
          <w:sz w:val="28"/>
        </w:rPr>
        <w:t xml:space="preserve">
      Электр қозғалтқыштар, генераторлар және трансформаторлар жасау </w:t>
      </w:r>
    </w:p>
    <w:p>
      <w:pPr>
        <w:spacing w:after="0"/>
        <w:ind w:left="0"/>
        <w:jc w:val="both"/>
      </w:pPr>
      <w:r>
        <w:rPr>
          <w:rFonts w:ascii="Times New Roman"/>
          <w:b w:val="false"/>
          <w:i w:val="false"/>
          <w:color w:val="000000"/>
          <w:sz w:val="28"/>
        </w:rPr>
        <w:t xml:space="preserve">
      Құрылыстық металл конструкцияларын шығару </w:t>
      </w:r>
    </w:p>
    <w:p>
      <w:pPr>
        <w:spacing w:after="0"/>
        <w:ind w:left="0"/>
        <w:jc w:val="both"/>
      </w:pPr>
      <w:r>
        <w:rPr>
          <w:rFonts w:ascii="Times New Roman"/>
          <w:b w:val="false"/>
          <w:i w:val="false"/>
          <w:color w:val="000000"/>
          <w:sz w:val="28"/>
        </w:rPr>
        <w:t xml:space="preserve">
      Уран және торий кендерiн өндiру </w:t>
      </w:r>
    </w:p>
    <w:p>
      <w:pPr>
        <w:spacing w:after="0"/>
        <w:ind w:left="0"/>
        <w:jc w:val="both"/>
      </w:pPr>
      <w:r>
        <w:rPr>
          <w:rFonts w:ascii="Times New Roman"/>
          <w:b w:val="false"/>
          <w:i w:val="false"/>
          <w:color w:val="000000"/>
          <w:sz w:val="28"/>
        </w:rPr>
        <w:t xml:space="preserve">
      Басқа топтамаларға енгізілмейтін жалпы мақсаттағы өзге де машиналар мен жабдықтар жасау </w:t>
      </w:r>
    </w:p>
    <w:p>
      <w:pPr>
        <w:spacing w:after="0"/>
        <w:ind w:left="0"/>
        <w:jc w:val="both"/>
      </w:pPr>
      <w:r>
        <w:rPr>
          <w:rFonts w:ascii="Times New Roman"/>
          <w:b w:val="false"/>
          <w:i w:val="false"/>
          <w:color w:val="000000"/>
          <w:sz w:val="28"/>
        </w:rPr>
        <w:t xml:space="preserve">
      Ауыл шаруашылығы тракторларын жасау </w:t>
      </w:r>
    </w:p>
    <w:p>
      <w:pPr>
        <w:spacing w:after="0"/>
        <w:ind w:left="0"/>
        <w:jc w:val="both"/>
      </w:pPr>
      <w:r>
        <w:rPr>
          <w:rFonts w:ascii="Times New Roman"/>
          <w:b w:val="false"/>
          <w:i w:val="false"/>
          <w:color w:val="000000"/>
          <w:sz w:val="28"/>
        </w:rPr>
        <w:t xml:space="preserve">
      Ауыл және орман шаруашылығына арналған өзге де машиналар мен жабдықтар жасау </w:t>
      </w:r>
    </w:p>
    <w:p>
      <w:pPr>
        <w:spacing w:after="0"/>
        <w:ind w:left="0"/>
        <w:jc w:val="both"/>
      </w:pPr>
      <w:r>
        <w:rPr>
          <w:rFonts w:ascii="Times New Roman"/>
          <w:b w:val="false"/>
          <w:i w:val="false"/>
          <w:color w:val="000000"/>
          <w:sz w:val="28"/>
        </w:rPr>
        <w:t xml:space="preserve">
      Басқа топтамаларға енгiзілмеген арнаулы мақсаттағы өзге де машиналар мен жабдықтар жасау </w:t>
      </w:r>
    </w:p>
    <w:p>
      <w:pPr>
        <w:spacing w:after="0"/>
        <w:ind w:left="0"/>
        <w:jc w:val="both"/>
      </w:pPr>
      <w:r>
        <w:rPr>
          <w:rFonts w:ascii="Times New Roman"/>
          <w:b w:val="false"/>
          <w:i w:val="false"/>
          <w:color w:val="000000"/>
          <w:sz w:val="28"/>
        </w:rPr>
        <w:t xml:space="preserve">
      Өзге де электр жабдықтарын жасау </w:t>
      </w:r>
    </w:p>
    <w:p>
      <w:pPr>
        <w:spacing w:after="0"/>
        <w:ind w:left="0"/>
        <w:jc w:val="both"/>
      </w:pPr>
      <w:r>
        <w:rPr>
          <w:rFonts w:ascii="Times New Roman"/>
          <w:b w:val="false"/>
          <w:i w:val="false"/>
          <w:color w:val="000000"/>
          <w:sz w:val="28"/>
        </w:rPr>
        <w:t xml:space="preserve">
      Темiр жолдың жылжымалы құрамын жасау </w:t>
      </w:r>
    </w:p>
    <w:p>
      <w:pPr>
        <w:spacing w:after="0"/>
        <w:ind w:left="0"/>
        <w:jc w:val="both"/>
      </w:pPr>
      <w:r>
        <w:rPr>
          <w:rFonts w:ascii="Times New Roman"/>
          <w:b w:val="false"/>
          <w:i w:val="false"/>
          <w:color w:val="000000"/>
          <w:sz w:val="28"/>
        </w:rPr>
        <w:t xml:space="preserve">
      Бумен және ыстық сумен жабдықтау </w:t>
      </w:r>
    </w:p>
    <w:bookmarkStart w:name="z31" w:id="29"/>
    <w:p>
      <w:pPr>
        <w:spacing w:after="0"/>
        <w:ind w:left="0"/>
        <w:jc w:val="both"/>
      </w:pPr>
      <w:r>
        <w:rPr>
          <w:rFonts w:ascii="Times New Roman"/>
          <w:b w:val="false"/>
          <w:i w:val="false"/>
          <w:color w:val="000000"/>
          <w:sz w:val="28"/>
        </w:rPr>
        <w:t xml:space="preserve">
      Кәсiптiк тәуекелдiң 14-сыныбы </w:t>
      </w:r>
    </w:p>
    <w:bookmarkEnd w:id="29"/>
    <w:p>
      <w:pPr>
        <w:spacing w:after="0"/>
        <w:ind w:left="0"/>
        <w:jc w:val="both"/>
      </w:pPr>
      <w:r>
        <w:rPr>
          <w:rFonts w:ascii="Times New Roman"/>
          <w:b w:val="false"/>
          <w:i w:val="false"/>
          <w:color w:val="000000"/>
          <w:sz w:val="28"/>
        </w:rPr>
        <w:t xml:space="preserve">
      Металл құю </w:t>
      </w:r>
    </w:p>
    <w:p>
      <w:pPr>
        <w:spacing w:after="0"/>
        <w:ind w:left="0"/>
        <w:jc w:val="both"/>
      </w:pPr>
      <w:r>
        <w:rPr>
          <w:rFonts w:ascii="Times New Roman"/>
          <w:b w:val="false"/>
          <w:i w:val="false"/>
          <w:color w:val="000000"/>
          <w:sz w:val="28"/>
        </w:rPr>
        <w:t xml:space="preserve">
      Кокс өндiру </w:t>
      </w:r>
    </w:p>
    <w:p>
      <w:pPr>
        <w:spacing w:after="0"/>
        <w:ind w:left="0"/>
        <w:jc w:val="both"/>
      </w:pPr>
      <w:r>
        <w:rPr>
          <w:rFonts w:ascii="Times New Roman"/>
          <w:b w:val="false"/>
          <w:i w:val="false"/>
          <w:color w:val="000000"/>
          <w:sz w:val="28"/>
        </w:rPr>
        <w:t xml:space="preserve">
      Мұнай өнімдерiн өндiру </w:t>
      </w:r>
    </w:p>
    <w:p>
      <w:pPr>
        <w:spacing w:after="0"/>
        <w:ind w:left="0"/>
        <w:jc w:val="both"/>
      </w:pPr>
      <w:r>
        <w:rPr>
          <w:rFonts w:ascii="Times New Roman"/>
          <w:b w:val="false"/>
          <w:i w:val="false"/>
          <w:color w:val="000000"/>
          <w:sz w:val="28"/>
        </w:rPr>
        <w:t xml:space="preserve">
      Цемент, әк және керiш өндiру </w:t>
      </w:r>
    </w:p>
    <w:p>
      <w:pPr>
        <w:spacing w:after="0"/>
        <w:ind w:left="0"/>
        <w:jc w:val="both"/>
      </w:pPr>
      <w:r>
        <w:rPr>
          <w:rFonts w:ascii="Times New Roman"/>
          <w:b w:val="false"/>
          <w:i w:val="false"/>
          <w:color w:val="000000"/>
          <w:sz w:val="28"/>
        </w:rPr>
        <w:t xml:space="preserve">
      Қорғасын, мырыш және қалайы өндiру </w:t>
      </w:r>
    </w:p>
    <w:p>
      <w:pPr>
        <w:spacing w:after="0"/>
        <w:ind w:left="0"/>
        <w:jc w:val="both"/>
      </w:pPr>
      <w:r>
        <w:rPr>
          <w:rFonts w:ascii="Times New Roman"/>
          <w:b w:val="false"/>
          <w:i w:val="false"/>
          <w:color w:val="000000"/>
          <w:sz w:val="28"/>
        </w:rPr>
        <w:t xml:space="preserve">
      Суды жинау, тазарту және бөлу </w:t>
      </w:r>
    </w:p>
    <w:p>
      <w:pPr>
        <w:spacing w:after="0"/>
        <w:ind w:left="0"/>
        <w:jc w:val="both"/>
      </w:pPr>
      <w:r>
        <w:rPr>
          <w:rFonts w:ascii="Times New Roman"/>
          <w:b w:val="false"/>
          <w:i w:val="false"/>
          <w:color w:val="000000"/>
          <w:sz w:val="28"/>
        </w:rPr>
        <w:t xml:space="preserve">
      Металлургияға арналған машиналар мен жабдықтар жасау </w:t>
      </w:r>
    </w:p>
    <w:bookmarkStart w:name="z32" w:id="30"/>
    <w:p>
      <w:pPr>
        <w:spacing w:after="0"/>
        <w:ind w:left="0"/>
        <w:jc w:val="both"/>
      </w:pPr>
      <w:r>
        <w:rPr>
          <w:rFonts w:ascii="Times New Roman"/>
          <w:b w:val="false"/>
          <w:i w:val="false"/>
          <w:color w:val="000000"/>
          <w:sz w:val="28"/>
        </w:rPr>
        <w:t xml:space="preserve">
      Кәсiптiк тәуекелдiң 15-сыныбы </w:t>
      </w:r>
    </w:p>
    <w:bookmarkEnd w:id="30"/>
    <w:p>
      <w:pPr>
        <w:spacing w:after="0"/>
        <w:ind w:left="0"/>
        <w:jc w:val="both"/>
      </w:pPr>
      <w:r>
        <w:rPr>
          <w:rFonts w:ascii="Times New Roman"/>
          <w:b w:val="false"/>
          <w:i w:val="false"/>
          <w:color w:val="000000"/>
          <w:sz w:val="28"/>
        </w:rPr>
        <w:t xml:space="preserve">
      Химия өнеркәсібі және тыңайтқыш өндіру үшін минералдық шикізаттар өндіру </w:t>
      </w:r>
    </w:p>
    <w:p>
      <w:pPr>
        <w:spacing w:after="0"/>
        <w:ind w:left="0"/>
        <w:jc w:val="both"/>
      </w:pPr>
      <w:r>
        <w:rPr>
          <w:rFonts w:ascii="Times New Roman"/>
          <w:b w:val="false"/>
          <w:i w:val="false"/>
          <w:color w:val="000000"/>
          <w:sz w:val="28"/>
        </w:rPr>
        <w:t xml:space="preserve">
      Ядролық материалдар өндiру </w:t>
      </w:r>
    </w:p>
    <w:p>
      <w:pPr>
        <w:spacing w:after="0"/>
        <w:ind w:left="0"/>
        <w:jc w:val="both"/>
      </w:pPr>
      <w:r>
        <w:rPr>
          <w:rFonts w:ascii="Times New Roman"/>
          <w:b w:val="false"/>
          <w:i w:val="false"/>
          <w:color w:val="000000"/>
          <w:sz w:val="28"/>
        </w:rPr>
        <w:t xml:space="preserve">
      Орман өсiру және ағаш дайындау </w:t>
      </w:r>
    </w:p>
    <w:p>
      <w:pPr>
        <w:spacing w:after="0"/>
        <w:ind w:left="0"/>
        <w:jc w:val="both"/>
      </w:pPr>
      <w:r>
        <w:rPr>
          <w:rFonts w:ascii="Times New Roman"/>
          <w:b w:val="false"/>
          <w:i w:val="false"/>
          <w:color w:val="000000"/>
          <w:sz w:val="28"/>
        </w:rPr>
        <w:t xml:space="preserve">
      Шикi мұнай мен табиғи газ өндiру </w:t>
      </w:r>
    </w:p>
    <w:p>
      <w:pPr>
        <w:spacing w:after="0"/>
        <w:ind w:left="0"/>
        <w:jc w:val="both"/>
      </w:pPr>
      <w:r>
        <w:rPr>
          <w:rFonts w:ascii="Times New Roman"/>
          <w:b w:val="false"/>
          <w:i w:val="false"/>
          <w:color w:val="000000"/>
          <w:sz w:val="28"/>
        </w:rPr>
        <w:t xml:space="preserve">
      Темiр кендерiн өндiру </w:t>
      </w:r>
    </w:p>
    <w:p>
      <w:pPr>
        <w:spacing w:after="0"/>
        <w:ind w:left="0"/>
        <w:jc w:val="both"/>
      </w:pPr>
      <w:r>
        <w:rPr>
          <w:rFonts w:ascii="Times New Roman"/>
          <w:b w:val="false"/>
          <w:i w:val="false"/>
          <w:color w:val="000000"/>
          <w:sz w:val="28"/>
        </w:rPr>
        <w:t xml:space="preserve">
      Жолдар, аэродромдар және спорт құрылыстарын салу </w:t>
      </w:r>
    </w:p>
    <w:p>
      <w:pPr>
        <w:spacing w:after="0"/>
        <w:ind w:left="0"/>
        <w:jc w:val="both"/>
      </w:pPr>
      <w:r>
        <w:rPr>
          <w:rFonts w:ascii="Times New Roman"/>
          <w:b w:val="false"/>
          <w:i w:val="false"/>
          <w:color w:val="000000"/>
          <w:sz w:val="28"/>
        </w:rPr>
        <w:t xml:space="preserve">
      Су құрылыстарын салу </w:t>
      </w:r>
    </w:p>
    <w:p>
      <w:pPr>
        <w:spacing w:after="0"/>
        <w:ind w:left="0"/>
        <w:jc w:val="both"/>
      </w:pPr>
      <w:r>
        <w:rPr>
          <w:rFonts w:ascii="Times New Roman"/>
          <w:b w:val="false"/>
          <w:i w:val="false"/>
          <w:color w:val="000000"/>
          <w:sz w:val="28"/>
        </w:rPr>
        <w:t xml:space="preserve">
      Құрылыс жабдықтарын операторымен бiрге жалға алу </w:t>
      </w:r>
    </w:p>
    <w:p>
      <w:pPr>
        <w:spacing w:after="0"/>
        <w:ind w:left="0"/>
        <w:jc w:val="both"/>
      </w:pPr>
      <w:r>
        <w:rPr>
          <w:rFonts w:ascii="Times New Roman"/>
          <w:b w:val="false"/>
          <w:i w:val="false"/>
          <w:color w:val="000000"/>
          <w:sz w:val="28"/>
        </w:rPr>
        <w:t xml:space="preserve">
      Электр энергиясын өндiру және бөлу </w:t>
      </w:r>
    </w:p>
    <w:bookmarkStart w:name="z33" w:id="31"/>
    <w:p>
      <w:pPr>
        <w:spacing w:after="0"/>
        <w:ind w:left="0"/>
        <w:jc w:val="both"/>
      </w:pPr>
      <w:r>
        <w:rPr>
          <w:rFonts w:ascii="Times New Roman"/>
          <w:b w:val="false"/>
          <w:i w:val="false"/>
          <w:color w:val="000000"/>
          <w:sz w:val="28"/>
        </w:rPr>
        <w:t xml:space="preserve">
      Кәсiптік тәуекелдiң 16-сыныбы </w:t>
      </w:r>
    </w:p>
    <w:bookmarkEnd w:id="31"/>
    <w:p>
      <w:pPr>
        <w:spacing w:after="0"/>
        <w:ind w:left="0"/>
        <w:jc w:val="both"/>
      </w:pPr>
      <w:r>
        <w:rPr>
          <w:rFonts w:ascii="Times New Roman"/>
          <w:b w:val="false"/>
          <w:i w:val="false"/>
          <w:color w:val="000000"/>
          <w:sz w:val="28"/>
        </w:rPr>
        <w:t xml:space="preserve">
      Шымтезек өндiру және агломерациялау </w:t>
      </w:r>
    </w:p>
    <w:p>
      <w:pPr>
        <w:spacing w:after="0"/>
        <w:ind w:left="0"/>
        <w:jc w:val="both"/>
      </w:pPr>
      <w:r>
        <w:rPr>
          <w:rFonts w:ascii="Times New Roman"/>
          <w:b w:val="false"/>
          <w:i w:val="false"/>
          <w:color w:val="000000"/>
          <w:sz w:val="28"/>
        </w:rPr>
        <w:t xml:space="preserve">
      Тұз өндiру және шығару </w:t>
      </w:r>
    </w:p>
    <w:p>
      <w:pPr>
        <w:spacing w:after="0"/>
        <w:ind w:left="0"/>
        <w:jc w:val="both"/>
      </w:pPr>
      <w:r>
        <w:rPr>
          <w:rFonts w:ascii="Times New Roman"/>
          <w:b w:val="false"/>
          <w:i w:val="false"/>
          <w:color w:val="000000"/>
          <w:sz w:val="28"/>
        </w:rPr>
        <w:t xml:space="preserve">
      Басқа топтамаларға енгiзілмеген кен өндiру өнеркәсiбiнiң өзге де салалары </w:t>
      </w:r>
    </w:p>
    <w:p>
      <w:pPr>
        <w:spacing w:after="0"/>
        <w:ind w:left="0"/>
        <w:jc w:val="both"/>
      </w:pPr>
      <w:r>
        <w:rPr>
          <w:rFonts w:ascii="Times New Roman"/>
          <w:b w:val="false"/>
          <w:i w:val="false"/>
          <w:color w:val="000000"/>
          <w:sz w:val="28"/>
        </w:rPr>
        <w:t xml:space="preserve">
      Асыл (қымбат бағалы) металдар өндiру </w:t>
      </w:r>
    </w:p>
    <w:p>
      <w:pPr>
        <w:spacing w:after="0"/>
        <w:ind w:left="0"/>
        <w:jc w:val="both"/>
      </w:pPr>
      <w:r>
        <w:rPr>
          <w:rFonts w:ascii="Times New Roman"/>
          <w:b w:val="false"/>
          <w:i w:val="false"/>
          <w:color w:val="000000"/>
          <w:sz w:val="28"/>
        </w:rPr>
        <w:t xml:space="preserve">
      Крандар мен клапандар жасау </w:t>
      </w:r>
    </w:p>
    <w:p>
      <w:pPr>
        <w:spacing w:after="0"/>
        <w:ind w:left="0"/>
        <w:jc w:val="both"/>
      </w:pPr>
      <w:r>
        <w:rPr>
          <w:rFonts w:ascii="Times New Roman"/>
          <w:b w:val="false"/>
          <w:i w:val="false"/>
          <w:color w:val="000000"/>
          <w:sz w:val="28"/>
        </w:rPr>
        <w:t xml:space="preserve">
      Орман өсiру және ағаш дайындау саласында қызметтер көрсету </w:t>
      </w:r>
    </w:p>
    <w:p>
      <w:pPr>
        <w:spacing w:after="0"/>
        <w:ind w:left="0"/>
        <w:jc w:val="both"/>
      </w:pPr>
      <w:r>
        <w:rPr>
          <w:rFonts w:ascii="Times New Roman"/>
          <w:b w:val="false"/>
          <w:i w:val="false"/>
          <w:color w:val="000000"/>
          <w:sz w:val="28"/>
        </w:rPr>
        <w:t xml:space="preserve">
      Сорғылар, сығымдағыштар және гидравликалық жүйелер жасау </w:t>
      </w:r>
    </w:p>
    <w:p>
      <w:pPr>
        <w:spacing w:after="0"/>
        <w:ind w:left="0"/>
        <w:jc w:val="both"/>
      </w:pPr>
      <w:r>
        <w:rPr>
          <w:rFonts w:ascii="Times New Roman"/>
          <w:b w:val="false"/>
          <w:i w:val="false"/>
          <w:color w:val="000000"/>
          <w:sz w:val="28"/>
        </w:rPr>
        <w:t xml:space="preserve">
      Ағынды суларды, қалдықтарды жою және осыған ұқсас қызмет </w:t>
      </w:r>
    </w:p>
    <w:p>
      <w:pPr>
        <w:spacing w:after="0"/>
        <w:ind w:left="0"/>
        <w:jc w:val="both"/>
      </w:pPr>
      <w:r>
        <w:rPr>
          <w:rFonts w:ascii="Times New Roman"/>
          <w:b w:val="false"/>
          <w:i w:val="false"/>
          <w:color w:val="000000"/>
          <w:sz w:val="28"/>
        </w:rPr>
        <w:t xml:space="preserve">
      Химия өнеркәсiбi және тыңайтқыштар өндiру үшiн минералдық шикiзаттар өңдеу </w:t>
      </w:r>
    </w:p>
    <w:p>
      <w:pPr>
        <w:spacing w:after="0"/>
        <w:ind w:left="0"/>
        <w:jc w:val="both"/>
      </w:pPr>
      <w:r>
        <w:rPr>
          <w:rFonts w:ascii="Times New Roman"/>
          <w:b w:val="false"/>
          <w:i w:val="false"/>
          <w:color w:val="000000"/>
          <w:sz w:val="28"/>
        </w:rPr>
        <w:t xml:space="preserve">
      Пайдалануға дайын бетон шығару </w:t>
      </w:r>
    </w:p>
    <w:p>
      <w:pPr>
        <w:spacing w:after="0"/>
        <w:ind w:left="0"/>
        <w:jc w:val="both"/>
      </w:pPr>
      <w:r>
        <w:rPr>
          <w:rFonts w:ascii="Times New Roman"/>
          <w:b w:val="false"/>
          <w:i w:val="false"/>
          <w:color w:val="000000"/>
          <w:sz w:val="28"/>
        </w:rPr>
        <w:t xml:space="preserve">
      Құрғақ бетон қоспаларын шығару </w:t>
      </w:r>
    </w:p>
    <w:p>
      <w:pPr>
        <w:spacing w:after="0"/>
        <w:ind w:left="0"/>
        <w:jc w:val="both"/>
      </w:pPr>
      <w:r>
        <w:rPr>
          <w:rFonts w:ascii="Times New Roman"/>
          <w:b w:val="false"/>
          <w:i w:val="false"/>
          <w:color w:val="000000"/>
          <w:sz w:val="28"/>
        </w:rPr>
        <w:t xml:space="preserve">
      Пайдалы қазбалар өндiруге және құрылысқа арналған машиналар мен жабдықтар жасау </w:t>
      </w:r>
    </w:p>
    <w:p>
      <w:pPr>
        <w:spacing w:after="0"/>
        <w:ind w:left="0"/>
        <w:jc w:val="both"/>
      </w:pPr>
      <w:r>
        <w:rPr>
          <w:rFonts w:ascii="Times New Roman"/>
          <w:b w:val="false"/>
          <w:i w:val="false"/>
          <w:color w:val="000000"/>
          <w:sz w:val="28"/>
        </w:rPr>
        <w:t xml:space="preserve">
      Жалпы құрылыс жұмыстары </w:t>
      </w:r>
    </w:p>
    <w:p>
      <w:pPr>
        <w:spacing w:after="0"/>
        <w:ind w:left="0"/>
        <w:jc w:val="both"/>
      </w:pPr>
      <w:r>
        <w:rPr>
          <w:rFonts w:ascii="Times New Roman"/>
          <w:b w:val="false"/>
          <w:i w:val="false"/>
          <w:color w:val="000000"/>
          <w:sz w:val="28"/>
        </w:rPr>
        <w:t xml:space="preserve">
      Үйлер мен ғимараттар жабындарының құрылғысы </w:t>
      </w:r>
    </w:p>
    <w:p>
      <w:pPr>
        <w:spacing w:after="0"/>
        <w:ind w:left="0"/>
        <w:jc w:val="both"/>
      </w:pPr>
      <w:r>
        <w:rPr>
          <w:rFonts w:ascii="Times New Roman"/>
          <w:b w:val="false"/>
          <w:i w:val="false"/>
          <w:color w:val="000000"/>
          <w:sz w:val="28"/>
        </w:rPr>
        <w:t xml:space="preserve">
      Өзге де инженерлiк жабдықтарды орнату </w:t>
      </w:r>
    </w:p>
    <w:bookmarkStart w:name="z34" w:id="32"/>
    <w:p>
      <w:pPr>
        <w:spacing w:after="0"/>
        <w:ind w:left="0"/>
        <w:jc w:val="both"/>
      </w:pPr>
      <w:r>
        <w:rPr>
          <w:rFonts w:ascii="Times New Roman"/>
          <w:b w:val="false"/>
          <w:i w:val="false"/>
          <w:color w:val="000000"/>
          <w:sz w:val="28"/>
        </w:rPr>
        <w:t xml:space="preserve">
      Кәсiптiк тәуекелдiң 17-сыныбы </w:t>
      </w:r>
    </w:p>
    <w:bookmarkEnd w:id="32"/>
    <w:p>
      <w:pPr>
        <w:spacing w:after="0"/>
        <w:ind w:left="0"/>
        <w:jc w:val="both"/>
      </w:pPr>
      <w:r>
        <w:rPr>
          <w:rFonts w:ascii="Times New Roman"/>
          <w:b w:val="false"/>
          <w:i w:val="false"/>
          <w:color w:val="000000"/>
          <w:sz w:val="28"/>
        </w:rPr>
        <w:t xml:space="preserve">
      Өзге де негiзгi органикалық емес (химиялық) заттар өндiру </w:t>
      </w:r>
    </w:p>
    <w:p>
      <w:pPr>
        <w:spacing w:after="0"/>
        <w:ind w:left="0"/>
        <w:jc w:val="both"/>
      </w:pPr>
      <w:r>
        <w:rPr>
          <w:rFonts w:ascii="Times New Roman"/>
          <w:b w:val="false"/>
          <w:i w:val="false"/>
          <w:color w:val="000000"/>
          <w:sz w:val="28"/>
        </w:rPr>
        <w:t xml:space="preserve">
      Өзге де негiзгi органикалық (химиялық) заттар өндiру </w:t>
      </w:r>
    </w:p>
    <w:p>
      <w:pPr>
        <w:spacing w:after="0"/>
        <w:ind w:left="0"/>
        <w:jc w:val="both"/>
      </w:pPr>
      <w:r>
        <w:rPr>
          <w:rFonts w:ascii="Times New Roman"/>
          <w:b w:val="false"/>
          <w:i w:val="false"/>
          <w:color w:val="000000"/>
          <w:sz w:val="28"/>
        </w:rPr>
        <w:t xml:space="preserve">
      Агрохимиялық өнiмдер өндiру </w:t>
      </w:r>
    </w:p>
    <w:p>
      <w:pPr>
        <w:spacing w:after="0"/>
        <w:ind w:left="0"/>
        <w:jc w:val="both"/>
      </w:pPr>
      <w:r>
        <w:rPr>
          <w:rFonts w:ascii="Times New Roman"/>
          <w:b w:val="false"/>
          <w:i w:val="false"/>
          <w:color w:val="000000"/>
          <w:sz w:val="28"/>
        </w:rPr>
        <w:t xml:space="preserve">
      Шойын мен болатты өзге де бастапқы өңдеу және ферроқорытпалар өндiру (ЕКББ ескерген) </w:t>
      </w:r>
    </w:p>
    <w:p>
      <w:pPr>
        <w:spacing w:after="0"/>
        <w:ind w:left="0"/>
        <w:jc w:val="both"/>
      </w:pPr>
      <w:r>
        <w:rPr>
          <w:rFonts w:ascii="Times New Roman"/>
          <w:b w:val="false"/>
          <w:i w:val="false"/>
          <w:color w:val="000000"/>
          <w:sz w:val="28"/>
        </w:rPr>
        <w:t xml:space="preserve">
      Металл цистерналар, резервуарлар және контейнерлер жасау </w:t>
      </w:r>
    </w:p>
    <w:p>
      <w:pPr>
        <w:spacing w:after="0"/>
        <w:ind w:left="0"/>
        <w:jc w:val="both"/>
      </w:pPr>
      <w:r>
        <w:rPr>
          <w:rFonts w:ascii="Times New Roman"/>
          <w:b w:val="false"/>
          <w:i w:val="false"/>
          <w:color w:val="000000"/>
          <w:sz w:val="28"/>
        </w:rPr>
        <w:t xml:space="preserve">
      Гальвандық элементтер (электр аккумуляторларын және бастапқы элементтер) өндiру </w:t>
      </w:r>
    </w:p>
    <w:p>
      <w:pPr>
        <w:spacing w:after="0"/>
        <w:ind w:left="0"/>
        <w:jc w:val="both"/>
      </w:pPr>
      <w:r>
        <w:rPr>
          <w:rFonts w:ascii="Times New Roman"/>
          <w:b w:val="false"/>
          <w:i w:val="false"/>
          <w:color w:val="000000"/>
          <w:sz w:val="28"/>
        </w:rPr>
        <w:t xml:space="preserve">
      Ғарыш аппараттарын қоса алғанда, ұшу аппараттарын жасау </w:t>
      </w:r>
    </w:p>
    <w:p>
      <w:pPr>
        <w:spacing w:after="0"/>
        <w:ind w:left="0"/>
        <w:jc w:val="both"/>
      </w:pPr>
      <w:r>
        <w:rPr>
          <w:rFonts w:ascii="Times New Roman"/>
          <w:b w:val="false"/>
          <w:i w:val="false"/>
          <w:color w:val="000000"/>
          <w:sz w:val="28"/>
        </w:rPr>
        <w:t xml:space="preserve">
      Мотоциклдер мен велосипедтер жасау </w:t>
      </w:r>
    </w:p>
    <w:p>
      <w:pPr>
        <w:spacing w:after="0"/>
        <w:ind w:left="0"/>
        <w:jc w:val="both"/>
      </w:pPr>
      <w:r>
        <w:rPr>
          <w:rFonts w:ascii="Times New Roman"/>
          <w:b w:val="false"/>
          <w:i w:val="false"/>
          <w:color w:val="000000"/>
          <w:sz w:val="28"/>
        </w:rPr>
        <w:t xml:space="preserve">
      Басқа топтамаларға енгiзiлмеген өзге де көлiк құралдары мен жабдықтарды жасау </w:t>
      </w:r>
    </w:p>
    <w:p>
      <w:pPr>
        <w:spacing w:after="0"/>
        <w:ind w:left="0"/>
        <w:jc w:val="both"/>
      </w:pPr>
      <w:r>
        <w:rPr>
          <w:rFonts w:ascii="Times New Roman"/>
          <w:b w:val="false"/>
          <w:i w:val="false"/>
          <w:color w:val="000000"/>
          <w:sz w:val="28"/>
        </w:rPr>
        <w:t xml:space="preserve">
      Әктас, керiш және бор өндiру </w:t>
      </w:r>
    </w:p>
    <w:p>
      <w:pPr>
        <w:spacing w:after="0"/>
        <w:ind w:left="0"/>
        <w:jc w:val="both"/>
      </w:pPr>
      <w:r>
        <w:rPr>
          <w:rFonts w:ascii="Times New Roman"/>
          <w:b w:val="false"/>
          <w:i w:val="false"/>
          <w:color w:val="000000"/>
          <w:sz w:val="28"/>
        </w:rPr>
        <w:t xml:space="preserve">
      Мұнай және газ өндiру бойынша қызметтер көрсету </w:t>
      </w:r>
    </w:p>
    <w:p>
      <w:pPr>
        <w:spacing w:after="0"/>
        <w:ind w:left="0"/>
        <w:jc w:val="both"/>
      </w:pPr>
      <w:r>
        <w:rPr>
          <w:rFonts w:ascii="Times New Roman"/>
          <w:b w:val="false"/>
          <w:i w:val="false"/>
          <w:color w:val="000000"/>
          <w:sz w:val="28"/>
        </w:rPr>
        <w:t xml:space="preserve">
      Электр монтаждау жұмыстары       </w:t>
      </w:r>
    </w:p>
    <w:p>
      <w:pPr>
        <w:spacing w:after="0"/>
        <w:ind w:left="0"/>
        <w:jc w:val="both"/>
      </w:pPr>
      <w:r>
        <w:rPr>
          <w:rFonts w:ascii="Times New Roman"/>
          <w:b w:val="false"/>
          <w:i w:val="false"/>
          <w:color w:val="000000"/>
          <w:sz w:val="28"/>
        </w:rPr>
        <w:t xml:space="preserve">
      Бетоннан құрылыс бұйымдарын жасау </w:t>
      </w:r>
    </w:p>
    <w:p>
      <w:pPr>
        <w:spacing w:after="0"/>
        <w:ind w:left="0"/>
        <w:jc w:val="both"/>
      </w:pPr>
      <w:r>
        <w:rPr>
          <w:rFonts w:ascii="Times New Roman"/>
          <w:b w:val="false"/>
          <w:i w:val="false"/>
          <w:color w:val="000000"/>
          <w:sz w:val="28"/>
        </w:rPr>
        <w:t xml:space="preserve">
      Құрылыста пайдалану үшiн керiш бұйымдарын жасау </w:t>
      </w:r>
    </w:p>
    <w:bookmarkStart w:name="z35" w:id="33"/>
    <w:p>
      <w:pPr>
        <w:spacing w:after="0"/>
        <w:ind w:left="0"/>
        <w:jc w:val="both"/>
      </w:pPr>
      <w:r>
        <w:rPr>
          <w:rFonts w:ascii="Times New Roman"/>
          <w:b w:val="false"/>
          <w:i w:val="false"/>
          <w:color w:val="000000"/>
          <w:sz w:val="28"/>
        </w:rPr>
        <w:t xml:space="preserve">
      Кәсiптiк тәуекелдiң 18-сыныбы </w:t>
      </w:r>
    </w:p>
    <w:bookmarkEnd w:id="33"/>
    <w:p>
      <w:pPr>
        <w:spacing w:after="0"/>
        <w:ind w:left="0"/>
        <w:jc w:val="both"/>
      </w:pPr>
      <w:r>
        <w:rPr>
          <w:rFonts w:ascii="Times New Roman"/>
          <w:b w:val="false"/>
          <w:i w:val="false"/>
          <w:color w:val="000000"/>
          <w:sz w:val="28"/>
        </w:rPr>
        <w:t xml:space="preserve">
      Лигнит өндiру және байыту </w:t>
      </w:r>
    </w:p>
    <w:p>
      <w:pPr>
        <w:spacing w:after="0"/>
        <w:ind w:left="0"/>
        <w:jc w:val="both"/>
      </w:pPr>
      <w:r>
        <w:rPr>
          <w:rFonts w:ascii="Times New Roman"/>
          <w:b w:val="false"/>
          <w:i w:val="false"/>
          <w:color w:val="000000"/>
          <w:sz w:val="28"/>
        </w:rPr>
        <w:t xml:space="preserve">
      Тас көмiр өндiру және байыту </w:t>
      </w:r>
    </w:p>
    <w:p>
      <w:pPr>
        <w:spacing w:after="0"/>
        <w:ind w:left="0"/>
        <w:jc w:val="both"/>
      </w:pPr>
      <w:r>
        <w:rPr>
          <w:rFonts w:ascii="Times New Roman"/>
          <w:b w:val="false"/>
          <w:i w:val="false"/>
          <w:color w:val="000000"/>
          <w:sz w:val="28"/>
        </w:rPr>
        <w:t xml:space="preserve">
      Асбестоцементтен және талшықты цементтен бұйымдар шығару </w:t>
      </w:r>
    </w:p>
    <w:p>
      <w:pPr>
        <w:spacing w:after="0"/>
        <w:ind w:left="0"/>
        <w:jc w:val="both"/>
      </w:pPr>
      <w:r>
        <w:rPr>
          <w:rFonts w:ascii="Times New Roman"/>
          <w:b w:val="false"/>
          <w:i w:val="false"/>
          <w:color w:val="000000"/>
          <w:sz w:val="28"/>
        </w:rPr>
        <w:t xml:space="preserve">
      Тас кесу, өңдеу және әрлеу </w:t>
      </w:r>
    </w:p>
    <w:p>
      <w:pPr>
        <w:spacing w:after="0"/>
        <w:ind w:left="0"/>
        <w:jc w:val="both"/>
      </w:pPr>
      <w:r>
        <w:rPr>
          <w:rFonts w:ascii="Times New Roman"/>
          <w:b w:val="false"/>
          <w:i w:val="false"/>
          <w:color w:val="000000"/>
          <w:sz w:val="28"/>
        </w:rPr>
        <w:t xml:space="preserve">
      Бетоннан, керiштен және цементтен бұйымдар шығару </w:t>
      </w:r>
    </w:p>
    <w:p>
      <w:pPr>
        <w:spacing w:after="0"/>
        <w:ind w:left="0"/>
        <w:jc w:val="both"/>
      </w:pPr>
      <w:r>
        <w:rPr>
          <w:rFonts w:ascii="Times New Roman"/>
          <w:b w:val="false"/>
          <w:i w:val="false"/>
          <w:color w:val="000000"/>
          <w:sz w:val="28"/>
        </w:rPr>
        <w:t xml:space="preserve">
      Құрылыс металл бұйымдарын шығару </w:t>
      </w:r>
    </w:p>
    <w:p>
      <w:pPr>
        <w:spacing w:after="0"/>
        <w:ind w:left="0"/>
        <w:jc w:val="both"/>
      </w:pPr>
      <w:r>
        <w:rPr>
          <w:rFonts w:ascii="Times New Roman"/>
          <w:b w:val="false"/>
          <w:i w:val="false"/>
          <w:color w:val="000000"/>
          <w:sz w:val="28"/>
        </w:rPr>
        <w:t xml:space="preserve">
      Орталықтандырылған жылу беретiн радиаторлар мен қазандықтар жасау </w:t>
      </w:r>
    </w:p>
    <w:p>
      <w:pPr>
        <w:spacing w:after="0"/>
        <w:ind w:left="0"/>
        <w:jc w:val="both"/>
      </w:pPr>
      <w:r>
        <w:rPr>
          <w:rFonts w:ascii="Times New Roman"/>
          <w:b w:val="false"/>
          <w:i w:val="false"/>
          <w:color w:val="000000"/>
          <w:sz w:val="28"/>
        </w:rPr>
        <w:t xml:space="preserve">
      Сусындарды қоса алғанда, тамақ өнiмдерiн және темекi өнiмдерiн дайындауға арналған машиналар мен жабдықтар жасау </w:t>
      </w:r>
    </w:p>
    <w:p>
      <w:pPr>
        <w:spacing w:after="0"/>
        <w:ind w:left="0"/>
        <w:jc w:val="both"/>
      </w:pPr>
      <w:r>
        <w:rPr>
          <w:rFonts w:ascii="Times New Roman"/>
          <w:b w:val="false"/>
          <w:i w:val="false"/>
          <w:color w:val="000000"/>
          <w:sz w:val="28"/>
        </w:rPr>
        <w:t xml:space="preserve">
      Тоқыма, тiгiн, үлбiр және былғары бұйымдарын дайындауға арналған жабдықтар жасау </w:t>
      </w:r>
    </w:p>
    <w:p>
      <w:pPr>
        <w:spacing w:after="0"/>
        <w:ind w:left="0"/>
        <w:jc w:val="both"/>
      </w:pPr>
      <w:r>
        <w:rPr>
          <w:rFonts w:ascii="Times New Roman"/>
          <w:b w:val="false"/>
          <w:i w:val="false"/>
          <w:color w:val="000000"/>
          <w:sz w:val="28"/>
        </w:rPr>
        <w:t xml:space="preserve">
      Қағаз және қатырма қағаз дайындауға арналған машиналар мен жабдықтар жасау </w:t>
      </w:r>
    </w:p>
    <w:p>
      <w:pPr>
        <w:spacing w:after="0"/>
        <w:ind w:left="0"/>
        <w:jc w:val="both"/>
      </w:pPr>
      <w:r>
        <w:rPr>
          <w:rFonts w:ascii="Times New Roman"/>
          <w:b w:val="false"/>
          <w:i w:val="false"/>
          <w:color w:val="000000"/>
          <w:sz w:val="28"/>
        </w:rPr>
        <w:t xml:space="preserve">
      Құрылысқа арналған тастарды өндiру </w:t>
      </w:r>
    </w:p>
    <w:p>
      <w:pPr>
        <w:spacing w:after="0"/>
        <w:ind w:left="0"/>
        <w:jc w:val="both"/>
      </w:pPr>
      <w:r>
        <w:rPr>
          <w:rFonts w:ascii="Times New Roman"/>
          <w:b w:val="false"/>
          <w:i w:val="false"/>
          <w:color w:val="000000"/>
          <w:sz w:val="28"/>
        </w:rPr>
        <w:t xml:space="preserve">
      Уран және торий кендерiнен басқа, түстi металл кендерiн өндiру </w:t>
      </w:r>
    </w:p>
    <w:p>
      <w:pPr>
        <w:spacing w:after="0"/>
        <w:ind w:left="0"/>
        <w:jc w:val="both"/>
      </w:pPr>
      <w:r>
        <w:rPr>
          <w:rFonts w:ascii="Times New Roman"/>
          <w:b w:val="false"/>
          <w:i w:val="false"/>
          <w:color w:val="000000"/>
          <w:sz w:val="28"/>
        </w:rPr>
        <w:t xml:space="preserve">
      Газ тәрiздес отын өндiру және бөлу </w:t>
      </w:r>
    </w:p>
    <w:p>
      <w:pPr>
        <w:spacing w:after="0"/>
        <w:ind w:left="0"/>
        <w:jc w:val="both"/>
      </w:pPr>
      <w:r>
        <w:rPr>
          <w:rFonts w:ascii="Times New Roman"/>
          <w:b w:val="false"/>
          <w:i w:val="false"/>
          <w:color w:val="000000"/>
          <w:sz w:val="28"/>
        </w:rPr>
        <w:t xml:space="preserve">
      Өзге де құрылыс жұмыстары </w:t>
      </w:r>
    </w:p>
    <w:p>
      <w:pPr>
        <w:spacing w:after="0"/>
        <w:ind w:left="0"/>
        <w:jc w:val="both"/>
      </w:pPr>
      <w:r>
        <w:rPr>
          <w:rFonts w:ascii="Times New Roman"/>
          <w:b w:val="false"/>
          <w:i w:val="false"/>
          <w:color w:val="000000"/>
          <w:sz w:val="28"/>
        </w:rPr>
        <w:t xml:space="preserve">
      Тақтатастар өндiру </w:t>
      </w:r>
    </w:p>
    <w:bookmarkStart w:name="z36" w:id="34"/>
    <w:p>
      <w:pPr>
        <w:spacing w:after="0"/>
        <w:ind w:left="0"/>
        <w:jc w:val="both"/>
      </w:pPr>
      <w:r>
        <w:rPr>
          <w:rFonts w:ascii="Times New Roman"/>
          <w:b w:val="false"/>
          <w:i w:val="false"/>
          <w:color w:val="000000"/>
          <w:sz w:val="28"/>
        </w:rPr>
        <w:t xml:space="preserve">
      Кәсiптік тәуекелдiң 19-сыныбы </w:t>
      </w:r>
    </w:p>
    <w:bookmarkEnd w:id="34"/>
    <w:p>
      <w:pPr>
        <w:spacing w:after="0"/>
        <w:ind w:left="0"/>
        <w:jc w:val="both"/>
      </w:pPr>
      <w:r>
        <w:rPr>
          <w:rFonts w:ascii="Times New Roman"/>
          <w:b w:val="false"/>
          <w:i w:val="false"/>
          <w:color w:val="000000"/>
          <w:sz w:val="28"/>
        </w:rPr>
        <w:t xml:space="preserve">
      Авиация, автомобиль және мотоциклет қозғалтқыштарынан басқа, қозғалтқыштар мен турбиналар жасау </w:t>
      </w:r>
    </w:p>
    <w:p>
      <w:pPr>
        <w:spacing w:after="0"/>
        <w:ind w:left="0"/>
        <w:jc w:val="both"/>
      </w:pPr>
      <w:r>
        <w:rPr>
          <w:rFonts w:ascii="Times New Roman"/>
          <w:b w:val="false"/>
          <w:i w:val="false"/>
          <w:color w:val="000000"/>
          <w:sz w:val="28"/>
        </w:rPr>
        <w:t xml:space="preserve">
      Барлау бұрғылауы </w:t>
      </w:r>
    </w:p>
    <w:bookmarkStart w:name="z37" w:id="35"/>
    <w:p>
      <w:pPr>
        <w:spacing w:after="0"/>
        <w:ind w:left="0"/>
        <w:jc w:val="both"/>
      </w:pPr>
      <w:r>
        <w:rPr>
          <w:rFonts w:ascii="Times New Roman"/>
          <w:b w:val="false"/>
          <w:i w:val="false"/>
          <w:color w:val="000000"/>
          <w:sz w:val="28"/>
        </w:rPr>
        <w:t xml:space="preserve">
      Кәсiптік тәуекелдiң 20-сыныбы </w:t>
      </w:r>
    </w:p>
    <w:bookmarkEnd w:id="35"/>
    <w:p>
      <w:pPr>
        <w:spacing w:after="0"/>
        <w:ind w:left="0"/>
        <w:jc w:val="both"/>
      </w:pPr>
      <w:r>
        <w:rPr>
          <w:rFonts w:ascii="Times New Roman"/>
          <w:b w:val="false"/>
          <w:i w:val="false"/>
          <w:color w:val="000000"/>
          <w:sz w:val="28"/>
        </w:rPr>
        <w:t xml:space="preserve">
      Мыс өндiру </w:t>
      </w:r>
    </w:p>
    <w:bookmarkStart w:name="z38" w:id="36"/>
    <w:p>
      <w:pPr>
        <w:spacing w:after="0"/>
        <w:ind w:left="0"/>
        <w:jc w:val="both"/>
      </w:pPr>
      <w:r>
        <w:rPr>
          <w:rFonts w:ascii="Times New Roman"/>
          <w:b w:val="false"/>
          <w:i w:val="false"/>
          <w:color w:val="000000"/>
          <w:sz w:val="28"/>
        </w:rPr>
        <w:t xml:space="preserve">
      Кәсiптік тәуекелдiң 21-сыныбы </w:t>
      </w:r>
    </w:p>
    <w:bookmarkEnd w:id="36"/>
    <w:p>
      <w:pPr>
        <w:spacing w:after="0"/>
        <w:ind w:left="0"/>
        <w:jc w:val="both"/>
      </w:pPr>
      <w:r>
        <w:rPr>
          <w:rFonts w:ascii="Times New Roman"/>
          <w:b w:val="false"/>
          <w:i w:val="false"/>
          <w:color w:val="000000"/>
          <w:sz w:val="28"/>
        </w:rPr>
        <w:t xml:space="preserve">
      Пештер және пеш жанарғыларын жасау </w:t>
      </w:r>
    </w:p>
    <w:bookmarkStart w:name="z39" w:id="37"/>
    <w:p>
      <w:pPr>
        <w:spacing w:after="0"/>
        <w:ind w:left="0"/>
        <w:jc w:val="both"/>
      </w:pPr>
      <w:r>
        <w:rPr>
          <w:rFonts w:ascii="Times New Roman"/>
          <w:b w:val="false"/>
          <w:i w:val="false"/>
          <w:color w:val="000000"/>
          <w:sz w:val="28"/>
        </w:rPr>
        <w:t xml:space="preserve">
      Кәсiптік тәуекелдiң 22-сыныбы </w:t>
      </w:r>
    </w:p>
    <w:bookmarkEnd w:id="37"/>
    <w:p>
      <w:pPr>
        <w:spacing w:after="0"/>
        <w:ind w:left="0"/>
        <w:jc w:val="both"/>
      </w:pPr>
      <w:r>
        <w:rPr>
          <w:rFonts w:ascii="Times New Roman"/>
          <w:b w:val="false"/>
          <w:i w:val="false"/>
          <w:color w:val="000000"/>
          <w:sz w:val="28"/>
        </w:rPr>
        <w:t xml:space="preserve">
      Өнеркәсiптiк газ өндiру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