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06671" w14:textId="4a066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агроөнеркәсіп кешенін тұрақты дамытудың 2006-2010 жылдарға арналған тұжырымдамасын іске асыру жөніндегі іс-шаралар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30 маусымдағы N 654 Қаулысы. Күші жойылды - ҚР Үкіметінің 2007.10.05. N 908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2007 жылғы 5 қазандағы  </w:t>
      </w:r>
      <w:r>
        <w:rPr>
          <w:rFonts w:ascii="Times New Roman"/>
          <w:b w:val="false"/>
          <w:i w:val="false"/>
          <w:color w:val="ff0000"/>
          <w:sz w:val="28"/>
        </w:rPr>
        <w:t xml:space="preserve">N 908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Қазақстан Республикасының Президенті Н.Назарбаевтың 2005 жылғы 18 ақпандағы "Қазақстан экономикалық, әлеуметтік және саяси жедел жаңару жолында" Қазақстан халқына  </w:t>
      </w:r>
      <w:r>
        <w:rPr>
          <w:rFonts w:ascii="Times New Roman"/>
          <w:b w:val="false"/>
          <w:i w:val="false"/>
          <w:color w:val="000000"/>
          <w:sz w:val="28"/>
        </w:rPr>
        <w:t xml:space="preserve">Жолдауын </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Қоса беріліп отырған Қазақстан Республикасының агроөнеркәсіп кешенін тұрақты дамытудың 2006-2010 жылдарға арналған тұжырымдамасын іске асыру жөніндегі іс-шаралар  </w:t>
      </w:r>
      <w:r>
        <w:rPr>
          <w:rFonts w:ascii="Times New Roman"/>
          <w:b w:val="false"/>
          <w:i w:val="false"/>
          <w:color w:val="000000"/>
          <w:sz w:val="28"/>
        </w:rPr>
        <w:t xml:space="preserve">жоспары </w:t>
      </w:r>
      <w:r>
        <w:rPr>
          <w:rFonts w:ascii="Times New Roman"/>
          <w:b w:val="false"/>
          <w:i w:val="false"/>
          <w:color w:val="000000"/>
          <w:sz w:val="28"/>
        </w:rPr>
        <w:t xml:space="preserve"> (бұдан әрі - Жоспар) бекітілсін. </w:t>
      </w:r>
    </w:p>
    <w:bookmarkEnd w:id="1"/>
    <w:bookmarkStart w:name="z3" w:id="2"/>
    <w:p>
      <w:pPr>
        <w:spacing w:after="0"/>
        <w:ind w:left="0"/>
        <w:jc w:val="both"/>
      </w:pPr>
      <w:r>
        <w:rPr>
          <w:rFonts w:ascii="Times New Roman"/>
          <w:b w:val="false"/>
          <w:i w:val="false"/>
          <w:color w:val="000000"/>
          <w:sz w:val="28"/>
        </w:rPr>
        <w:t xml:space="preserve">
      2. Жоспарда көзделген шығыстар сомасы 2006 және кейінгі жылдарға арналған республикалық бюджетті қалыптастыру кезінде нақтылануға және түзетілуге тиіс деп белгіленсін.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орталық және жергілікті атқарушы органдары, өзге де мемлекеттік органдары және мүдделі ұйымдар (келісім бойынша) жылына екі рет жарты жылдықтың қорытындылары бойынша 10 қаңтарға және 10 шілдеге Қазақстан Республикасы Ауыл шаруашылығы министрлігіне Жоспардың орындалу барысы туралы ақпарат берсін. </w:t>
      </w:r>
    </w:p>
    <w:bookmarkEnd w:id="3"/>
    <w:bookmarkStart w:name="z5" w:id="4"/>
    <w:p>
      <w:pPr>
        <w:spacing w:after="0"/>
        <w:ind w:left="0"/>
        <w:jc w:val="both"/>
      </w:pPr>
      <w:r>
        <w:rPr>
          <w:rFonts w:ascii="Times New Roman"/>
          <w:b w:val="false"/>
          <w:i w:val="false"/>
          <w:color w:val="000000"/>
          <w:sz w:val="28"/>
        </w:rPr>
        <w:t xml:space="preserve">
      4. Қазақстан Республикасы Ауыл шаруашылығы министрлігі  Қазақстан Республикасының Үкіметіне жылына екі рет жарты жылдықтың қорытындылары бойынша 25 қаңтарға және 25 шілдеге Жоспардың орындалу барысы туралы жиынтық ақпарат берсін. </w:t>
      </w:r>
    </w:p>
    <w:bookmarkEnd w:id="4"/>
    <w:bookmarkStart w:name="z6" w:id="5"/>
    <w:p>
      <w:pPr>
        <w:spacing w:after="0"/>
        <w:ind w:left="0"/>
        <w:jc w:val="both"/>
      </w:pPr>
      <w:r>
        <w:rPr>
          <w:rFonts w:ascii="Times New Roman"/>
          <w:b w:val="false"/>
          <w:i w:val="false"/>
          <w:color w:val="000000"/>
          <w:sz w:val="28"/>
        </w:rPr>
        <w:t xml:space="preserve">
      5. Осы қаулының орындалуын бақылау Қазақстан Республикасы Премьер-Министрінің агроөнеркәсіп кешені мәселелеріне жетекшілік ететін орынбасарына жүктелсін. </w:t>
      </w:r>
    </w:p>
    <w:bookmarkEnd w:id="5"/>
    <w:bookmarkStart w:name="z7" w:id="6"/>
    <w:p>
      <w:pPr>
        <w:spacing w:after="0"/>
        <w:ind w:left="0"/>
        <w:jc w:val="both"/>
      </w:pPr>
      <w:r>
        <w:rPr>
          <w:rFonts w:ascii="Times New Roman"/>
          <w:b w:val="false"/>
          <w:i w:val="false"/>
          <w:color w:val="000000"/>
          <w:sz w:val="28"/>
        </w:rPr>
        <w:t xml:space="preserve">
      6. Осы қаулы қол қойылған күнінен бастап қолданысқа енгізіледі.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30 маусымдағы </w:t>
      </w:r>
      <w:r>
        <w:br/>
      </w:r>
      <w:r>
        <w:rPr>
          <w:rFonts w:ascii="Times New Roman"/>
          <w:b w:val="false"/>
          <w:i w:val="false"/>
          <w:color w:val="000000"/>
          <w:sz w:val="28"/>
        </w:rPr>
        <w:t xml:space="preserve">
                                              N 654 қаулысымен </w:t>
      </w:r>
      <w:r>
        <w:br/>
      </w:r>
      <w:r>
        <w:rPr>
          <w:rFonts w:ascii="Times New Roman"/>
          <w:b w:val="false"/>
          <w:i w:val="false"/>
          <w:color w:val="000000"/>
          <w:sz w:val="28"/>
        </w:rPr>
        <w:t xml:space="preserve">
                                                  бекітілген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агроөнеркәсіп </w:t>
      </w:r>
      <w:r>
        <w:br/>
      </w:r>
      <w:r>
        <w:rPr>
          <w:rFonts w:ascii="Times New Roman"/>
          <w:b w:val="false"/>
          <w:i w:val="false"/>
          <w:color w:val="000000"/>
          <w:sz w:val="28"/>
        </w:rPr>
        <w:t>
</w:t>
      </w:r>
      <w:r>
        <w:rPr>
          <w:rFonts w:ascii="Times New Roman"/>
          <w:b/>
          <w:i w:val="false"/>
          <w:color w:val="000000"/>
          <w:sz w:val="28"/>
        </w:rPr>
        <w:t xml:space="preserve">         кешенін тұрақты дамытудың 2006-2010 жылдарға </w:t>
      </w:r>
      <w:r>
        <w:br/>
      </w:r>
      <w:r>
        <w:rPr>
          <w:rFonts w:ascii="Times New Roman"/>
          <w:b w:val="false"/>
          <w:i w:val="false"/>
          <w:color w:val="000000"/>
          <w:sz w:val="28"/>
        </w:rPr>
        <w:t>
</w:t>
      </w:r>
      <w:r>
        <w:rPr>
          <w:rFonts w:ascii="Times New Roman"/>
          <w:b/>
          <w:i w:val="false"/>
          <w:color w:val="000000"/>
          <w:sz w:val="28"/>
        </w:rPr>
        <w:t xml:space="preserve">         арналған тұжырымдамасын іске асыру жөніндегі </w:t>
      </w:r>
      <w:r>
        <w:br/>
      </w:r>
      <w:r>
        <w:rPr>
          <w:rFonts w:ascii="Times New Roman"/>
          <w:b w:val="false"/>
          <w:i w:val="false"/>
          <w:color w:val="000000"/>
          <w:sz w:val="28"/>
        </w:rPr>
        <w:t>
</w:t>
      </w:r>
      <w:r>
        <w:rPr>
          <w:rFonts w:ascii="Times New Roman"/>
          <w:b/>
          <w:i w:val="false"/>
          <w:color w:val="000000"/>
          <w:sz w:val="28"/>
        </w:rPr>
        <w:t xml:space="preserve">                  іс-шаралар жоспары туралы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573"/>
        <w:gridCol w:w="2213"/>
        <w:gridCol w:w="2113"/>
        <w:gridCol w:w="2093"/>
        <w:gridCol w:w="2073"/>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w:t>
            </w:r>
            <w:r>
              <w:br/>
            </w:r>
            <w:r>
              <w:rPr>
                <w:rFonts w:ascii="Times New Roman"/>
                <w:b w:val="false"/>
                <w:i w:val="false"/>
                <w:color w:val="000000"/>
                <w:sz w:val="20"/>
              </w:rPr>
              <w:t xml:space="preserve">
нысаны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w:t>
            </w:r>
            <w:r>
              <w:br/>
            </w:r>
            <w:r>
              <w:rPr>
                <w:rFonts w:ascii="Times New Roman"/>
                <w:b w:val="false"/>
                <w:i w:val="false"/>
                <w:color w:val="000000"/>
                <w:sz w:val="20"/>
              </w:rPr>
              <w:t xml:space="preserve">
мерзімі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Болжалған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Агроөнеркәсіп кешенін индустриализациялау </w:t>
            </w:r>
            <w:r>
              <w:br/>
            </w:r>
            <w:r>
              <w:rPr>
                <w:rFonts w:ascii="Times New Roman"/>
                <w:b/>
                <w:i w:val="false"/>
                <w:color w:val="000000"/>
                <w:sz w:val="20"/>
              </w:rPr>
              <w:t>
(бұдан әрі - АӨК)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АӨК салаларындағы техникалық </w:t>
            </w:r>
            <w:r>
              <w:br/>
            </w:r>
            <w:r>
              <w:rPr>
                <w:rFonts w:ascii="Times New Roman"/>
                <w:b/>
                <w:i w:val="false"/>
                <w:color w:val="000000"/>
                <w:sz w:val="20"/>
              </w:rPr>
              <w:t>
жарақтандырудың сапалы өсуі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АӨК субъектілерi </w:t>
            </w:r>
            <w:r>
              <w:br/>
            </w:r>
            <w:r>
              <w:rPr>
                <w:rFonts w:ascii="Times New Roman"/>
                <w:b w:val="false"/>
                <w:i w:val="false"/>
                <w:color w:val="000000"/>
                <w:sz w:val="20"/>
              </w:rPr>
              <w:t xml:space="preserve">
үшiн ауыл шаруа- </w:t>
            </w:r>
            <w:r>
              <w:br/>
            </w:r>
            <w:r>
              <w:rPr>
                <w:rFonts w:ascii="Times New Roman"/>
                <w:b w:val="false"/>
                <w:i w:val="false"/>
                <w:color w:val="000000"/>
                <w:sz w:val="20"/>
              </w:rPr>
              <w:t xml:space="preserve">
шылығы өнiмдерiн </w:t>
            </w:r>
            <w:r>
              <w:br/>
            </w:r>
            <w:r>
              <w:rPr>
                <w:rFonts w:ascii="Times New Roman"/>
                <w:b w:val="false"/>
                <w:i w:val="false"/>
                <w:color w:val="000000"/>
                <w:sz w:val="20"/>
              </w:rPr>
              <w:t xml:space="preserve">
қайта өңдеу </w:t>
            </w:r>
            <w:r>
              <w:br/>
            </w:r>
            <w:r>
              <w:rPr>
                <w:rFonts w:ascii="Times New Roman"/>
                <w:b w:val="false"/>
                <w:i w:val="false"/>
                <w:color w:val="000000"/>
                <w:sz w:val="20"/>
              </w:rPr>
              <w:t xml:space="preserve">
жөніндегі ауыл </w:t>
            </w:r>
            <w:r>
              <w:br/>
            </w:r>
            <w:r>
              <w:rPr>
                <w:rFonts w:ascii="Times New Roman"/>
                <w:b w:val="false"/>
                <w:i w:val="false"/>
                <w:color w:val="000000"/>
                <w:sz w:val="20"/>
              </w:rPr>
              <w:t xml:space="preserve">
шаруашылығы тех- </w:t>
            </w:r>
            <w:r>
              <w:br/>
            </w:r>
            <w:r>
              <w:rPr>
                <w:rFonts w:ascii="Times New Roman"/>
                <w:b w:val="false"/>
                <w:i w:val="false"/>
                <w:color w:val="000000"/>
                <w:sz w:val="20"/>
              </w:rPr>
              <w:t xml:space="preserve">
никасы, </w:t>
            </w:r>
            <w:r>
              <w:br/>
            </w:r>
            <w:r>
              <w:rPr>
                <w:rFonts w:ascii="Times New Roman"/>
                <w:b w:val="false"/>
                <w:i w:val="false"/>
                <w:color w:val="000000"/>
                <w:sz w:val="20"/>
              </w:rPr>
              <w:t xml:space="preserve">
технологиялық  жабдық, арнайы техника, жабдық </w:t>
            </w:r>
            <w:r>
              <w:br/>
            </w:r>
            <w:r>
              <w:rPr>
                <w:rFonts w:ascii="Times New Roman"/>
                <w:b w:val="false"/>
                <w:i w:val="false"/>
                <w:color w:val="000000"/>
                <w:sz w:val="20"/>
              </w:rPr>
              <w:t xml:space="preserve">
лизингі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"Қазагро- </w:t>
            </w:r>
            <w:r>
              <w:br/>
            </w:r>
            <w:r>
              <w:rPr>
                <w:rFonts w:ascii="Times New Roman"/>
                <w:b w:val="false"/>
                <w:i w:val="false"/>
                <w:color w:val="000000"/>
                <w:sz w:val="20"/>
              </w:rPr>
              <w:t xml:space="preserve">
қаржы"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өнiмдерiн қайта </w:t>
            </w:r>
            <w:r>
              <w:br/>
            </w:r>
            <w:r>
              <w:rPr>
                <w:rFonts w:ascii="Times New Roman"/>
                <w:b w:val="false"/>
                <w:i w:val="false"/>
                <w:color w:val="000000"/>
                <w:sz w:val="20"/>
              </w:rPr>
              <w:t xml:space="preserve">
өңдеу жөніндегі </w:t>
            </w:r>
            <w:r>
              <w:br/>
            </w:r>
            <w:r>
              <w:rPr>
                <w:rFonts w:ascii="Times New Roman"/>
                <w:b w:val="false"/>
                <w:i w:val="false"/>
                <w:color w:val="000000"/>
                <w:sz w:val="20"/>
              </w:rPr>
              <w:t xml:space="preserve">
кәсiпорындарға </w:t>
            </w:r>
            <w:r>
              <w:br/>
            </w:r>
            <w:r>
              <w:rPr>
                <w:rFonts w:ascii="Times New Roman"/>
                <w:b w:val="false"/>
                <w:i w:val="false"/>
                <w:color w:val="000000"/>
                <w:sz w:val="20"/>
              </w:rPr>
              <w:t xml:space="preserve">
арналған ауыл ша- </w:t>
            </w:r>
            <w:r>
              <w:br/>
            </w:r>
            <w:r>
              <w:rPr>
                <w:rFonts w:ascii="Times New Roman"/>
                <w:b w:val="false"/>
                <w:i w:val="false"/>
                <w:color w:val="000000"/>
                <w:sz w:val="20"/>
              </w:rPr>
              <w:t xml:space="preserve">
руашылығы техни- </w:t>
            </w:r>
            <w:r>
              <w:br/>
            </w:r>
            <w:r>
              <w:rPr>
                <w:rFonts w:ascii="Times New Roman"/>
                <w:b w:val="false"/>
                <w:i w:val="false"/>
                <w:color w:val="000000"/>
                <w:sz w:val="20"/>
              </w:rPr>
              <w:t xml:space="preserve">
касы мен жабды- </w:t>
            </w:r>
            <w:r>
              <w:br/>
            </w:r>
            <w:r>
              <w:rPr>
                <w:rFonts w:ascii="Times New Roman"/>
                <w:b w:val="false"/>
                <w:i w:val="false"/>
                <w:color w:val="000000"/>
                <w:sz w:val="20"/>
              </w:rPr>
              <w:t xml:space="preserve">
ғының қаржы ли- </w:t>
            </w:r>
            <w:r>
              <w:br/>
            </w:r>
            <w:r>
              <w:rPr>
                <w:rFonts w:ascii="Times New Roman"/>
                <w:b w:val="false"/>
                <w:i w:val="false"/>
                <w:color w:val="000000"/>
                <w:sz w:val="20"/>
              </w:rPr>
              <w:t xml:space="preserve">
зингiсi бойынша </w:t>
            </w:r>
            <w:r>
              <w:br/>
            </w:r>
            <w:r>
              <w:rPr>
                <w:rFonts w:ascii="Times New Roman"/>
                <w:b w:val="false"/>
                <w:i w:val="false"/>
                <w:color w:val="000000"/>
                <w:sz w:val="20"/>
              </w:rPr>
              <w:t xml:space="preserve">
сыйақы (мүдде) </w:t>
            </w:r>
            <w:r>
              <w:br/>
            </w:r>
            <w:r>
              <w:rPr>
                <w:rFonts w:ascii="Times New Roman"/>
                <w:b w:val="false"/>
                <w:i w:val="false"/>
                <w:color w:val="000000"/>
                <w:sz w:val="20"/>
              </w:rPr>
              <w:t xml:space="preserve">
ставкасын өтеу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215,9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техникаларын, </w:t>
            </w:r>
            <w:r>
              <w:br/>
            </w:r>
            <w:r>
              <w:rPr>
                <w:rFonts w:ascii="Times New Roman"/>
                <w:b w:val="false"/>
                <w:i w:val="false"/>
                <w:color w:val="000000"/>
                <w:sz w:val="20"/>
              </w:rPr>
              <w:t xml:space="preserve">
оларға тораптар- </w:t>
            </w:r>
            <w:r>
              <w:br/>
            </w:r>
            <w:r>
              <w:rPr>
                <w:rFonts w:ascii="Times New Roman"/>
                <w:b w:val="false"/>
                <w:i w:val="false"/>
                <w:color w:val="000000"/>
                <w:sz w:val="20"/>
              </w:rPr>
              <w:t xml:space="preserve">
ды, агрегаттар- </w:t>
            </w:r>
            <w:r>
              <w:br/>
            </w:r>
            <w:r>
              <w:rPr>
                <w:rFonts w:ascii="Times New Roman"/>
                <w:b w:val="false"/>
                <w:i w:val="false"/>
                <w:color w:val="000000"/>
                <w:sz w:val="20"/>
              </w:rPr>
              <w:t xml:space="preserve">
ды, қосалқы бөл- </w:t>
            </w:r>
            <w:r>
              <w:br/>
            </w:r>
            <w:r>
              <w:rPr>
                <w:rFonts w:ascii="Times New Roman"/>
                <w:b w:val="false"/>
                <w:i w:val="false"/>
                <w:color w:val="000000"/>
                <w:sz w:val="20"/>
              </w:rPr>
              <w:t xml:space="preserve">
шектердi және </w:t>
            </w:r>
            <w:r>
              <w:br/>
            </w:r>
            <w:r>
              <w:rPr>
                <w:rFonts w:ascii="Times New Roman"/>
                <w:b w:val="false"/>
                <w:i w:val="false"/>
                <w:color w:val="000000"/>
                <w:sz w:val="20"/>
              </w:rPr>
              <w:t xml:space="preserve">
жабдықтар шығару </w:t>
            </w:r>
            <w:r>
              <w:br/>
            </w:r>
            <w:r>
              <w:rPr>
                <w:rFonts w:ascii="Times New Roman"/>
                <w:b w:val="false"/>
                <w:i w:val="false"/>
                <w:color w:val="000000"/>
                <w:sz w:val="20"/>
              </w:rPr>
              <w:t xml:space="preserve">
жөніндегі кәсiпо- </w:t>
            </w:r>
            <w:r>
              <w:br/>
            </w:r>
            <w:r>
              <w:rPr>
                <w:rFonts w:ascii="Times New Roman"/>
                <w:b w:val="false"/>
                <w:i w:val="false"/>
                <w:color w:val="000000"/>
                <w:sz w:val="20"/>
              </w:rPr>
              <w:t xml:space="preserve">
рындарға олардың </w:t>
            </w:r>
            <w:r>
              <w:br/>
            </w:r>
            <w:r>
              <w:rPr>
                <w:rFonts w:ascii="Times New Roman"/>
                <w:b w:val="false"/>
                <w:i w:val="false"/>
                <w:color w:val="000000"/>
                <w:sz w:val="20"/>
              </w:rPr>
              <w:t xml:space="preserve">
айналымдағы қа- </w:t>
            </w:r>
            <w:r>
              <w:br/>
            </w:r>
            <w:r>
              <w:rPr>
                <w:rFonts w:ascii="Times New Roman"/>
                <w:b w:val="false"/>
                <w:i w:val="false"/>
                <w:color w:val="000000"/>
                <w:sz w:val="20"/>
              </w:rPr>
              <w:t xml:space="preserve">
ражатын толықты- </w:t>
            </w:r>
            <w:r>
              <w:br/>
            </w:r>
            <w:r>
              <w:rPr>
                <w:rFonts w:ascii="Times New Roman"/>
                <w:b w:val="false"/>
                <w:i w:val="false"/>
                <w:color w:val="000000"/>
                <w:sz w:val="20"/>
              </w:rPr>
              <w:t xml:space="preserve">
руға екiншi дең- </w:t>
            </w:r>
            <w:r>
              <w:br/>
            </w:r>
            <w:r>
              <w:rPr>
                <w:rFonts w:ascii="Times New Roman"/>
                <w:b w:val="false"/>
                <w:i w:val="false"/>
                <w:color w:val="000000"/>
                <w:sz w:val="20"/>
              </w:rPr>
              <w:t xml:space="preserve">
гейдегі банктер </w:t>
            </w:r>
            <w:r>
              <w:br/>
            </w:r>
            <w:r>
              <w:rPr>
                <w:rFonts w:ascii="Times New Roman"/>
                <w:b w:val="false"/>
                <w:i w:val="false"/>
                <w:color w:val="000000"/>
                <w:sz w:val="20"/>
              </w:rPr>
              <w:t xml:space="preserve">
беретін кредит- </w:t>
            </w:r>
            <w:r>
              <w:br/>
            </w:r>
            <w:r>
              <w:rPr>
                <w:rFonts w:ascii="Times New Roman"/>
                <w:b w:val="false"/>
                <w:i w:val="false"/>
                <w:color w:val="000000"/>
                <w:sz w:val="20"/>
              </w:rPr>
              <w:t xml:space="preserve">
тер бойынша сый- </w:t>
            </w:r>
            <w:r>
              <w:br/>
            </w:r>
            <w:r>
              <w:rPr>
                <w:rFonts w:ascii="Times New Roman"/>
                <w:b w:val="false"/>
                <w:i w:val="false"/>
                <w:color w:val="000000"/>
                <w:sz w:val="20"/>
              </w:rPr>
              <w:t xml:space="preserve">
ақы (мүдде) став- </w:t>
            </w:r>
            <w:r>
              <w:br/>
            </w:r>
            <w:r>
              <w:rPr>
                <w:rFonts w:ascii="Times New Roman"/>
                <w:b w:val="false"/>
                <w:i w:val="false"/>
                <w:color w:val="000000"/>
                <w:sz w:val="20"/>
              </w:rPr>
              <w:t xml:space="preserve">
касын субсидиялау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және ше- </w:t>
            </w:r>
            <w:r>
              <w:br/>
            </w:r>
            <w:r>
              <w:rPr>
                <w:rFonts w:ascii="Times New Roman"/>
                <w:b w:val="false"/>
                <w:i w:val="false"/>
                <w:color w:val="000000"/>
                <w:sz w:val="20"/>
              </w:rPr>
              <w:t xml:space="preserve">
телдiк ауыл ша- </w:t>
            </w:r>
            <w:r>
              <w:br/>
            </w:r>
            <w:r>
              <w:rPr>
                <w:rFonts w:ascii="Times New Roman"/>
                <w:b w:val="false"/>
                <w:i w:val="false"/>
                <w:color w:val="000000"/>
                <w:sz w:val="20"/>
              </w:rPr>
              <w:t xml:space="preserve">
руашылығы маши- </w:t>
            </w:r>
            <w:r>
              <w:br/>
            </w:r>
            <w:r>
              <w:rPr>
                <w:rFonts w:ascii="Times New Roman"/>
                <w:b w:val="false"/>
                <w:i w:val="false"/>
                <w:color w:val="000000"/>
                <w:sz w:val="20"/>
              </w:rPr>
              <w:t xml:space="preserve">
насын жасау өн- </w:t>
            </w:r>
            <w:r>
              <w:br/>
            </w:r>
            <w:r>
              <w:rPr>
                <w:rFonts w:ascii="Times New Roman"/>
                <w:b w:val="false"/>
                <w:i w:val="false"/>
                <w:color w:val="000000"/>
                <w:sz w:val="20"/>
              </w:rPr>
              <w:t xml:space="preserve">
дiрiсiнiң өнiм- </w:t>
            </w:r>
            <w:r>
              <w:br/>
            </w:r>
            <w:r>
              <w:rPr>
                <w:rFonts w:ascii="Times New Roman"/>
                <w:b w:val="false"/>
                <w:i w:val="false"/>
                <w:color w:val="000000"/>
                <w:sz w:val="20"/>
              </w:rPr>
              <w:t xml:space="preserve">
дерiн сынақтан </w:t>
            </w:r>
            <w:r>
              <w:br/>
            </w:r>
            <w:r>
              <w:rPr>
                <w:rFonts w:ascii="Times New Roman"/>
                <w:b w:val="false"/>
                <w:i w:val="false"/>
                <w:color w:val="000000"/>
                <w:sz w:val="20"/>
              </w:rPr>
              <w:t xml:space="preserve">
және мiндеттi </w:t>
            </w:r>
            <w:r>
              <w:br/>
            </w:r>
            <w:r>
              <w:rPr>
                <w:rFonts w:ascii="Times New Roman"/>
                <w:b w:val="false"/>
                <w:i w:val="false"/>
                <w:color w:val="000000"/>
                <w:sz w:val="20"/>
              </w:rPr>
              <w:t xml:space="preserve">
сертификаттау- </w:t>
            </w:r>
            <w:r>
              <w:br/>
            </w:r>
            <w:r>
              <w:rPr>
                <w:rFonts w:ascii="Times New Roman"/>
                <w:b w:val="false"/>
                <w:i w:val="false"/>
                <w:color w:val="000000"/>
                <w:sz w:val="20"/>
              </w:rPr>
              <w:t xml:space="preserve">
дан өткiзу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өндірісі </w:t>
            </w:r>
            <w:r>
              <w:br/>
            </w:r>
            <w:r>
              <w:rPr>
                <w:rFonts w:ascii="Times New Roman"/>
                <w:b w:val="false"/>
                <w:i w:val="false"/>
                <w:color w:val="000000"/>
                <w:sz w:val="20"/>
              </w:rPr>
              <w:t xml:space="preserve">
процестерін авто- </w:t>
            </w:r>
            <w:r>
              <w:br/>
            </w:r>
            <w:r>
              <w:rPr>
                <w:rFonts w:ascii="Times New Roman"/>
                <w:b w:val="false"/>
                <w:i w:val="false"/>
                <w:color w:val="000000"/>
                <w:sz w:val="20"/>
              </w:rPr>
              <w:t xml:space="preserve">
маттандыруға, қой </w:t>
            </w:r>
            <w:r>
              <w:br/>
            </w:r>
            <w:r>
              <w:rPr>
                <w:rFonts w:ascii="Times New Roman"/>
                <w:b w:val="false"/>
                <w:i w:val="false"/>
                <w:color w:val="000000"/>
                <w:sz w:val="20"/>
              </w:rPr>
              <w:t xml:space="preserve">
қырқуды, жем-шөп </w:t>
            </w:r>
            <w:r>
              <w:br/>
            </w:r>
            <w:r>
              <w:rPr>
                <w:rFonts w:ascii="Times New Roman"/>
                <w:b w:val="false"/>
                <w:i w:val="false"/>
                <w:color w:val="000000"/>
                <w:sz w:val="20"/>
              </w:rPr>
              <w:t xml:space="preserve">
дайындау мен қам- </w:t>
            </w:r>
            <w:r>
              <w:br/>
            </w:r>
            <w:r>
              <w:rPr>
                <w:rFonts w:ascii="Times New Roman"/>
                <w:b w:val="false"/>
                <w:i w:val="false"/>
                <w:color w:val="000000"/>
                <w:sz w:val="20"/>
              </w:rPr>
              <w:t xml:space="preserve">
тамасыз етуді, </w:t>
            </w:r>
            <w:r>
              <w:br/>
            </w:r>
            <w:r>
              <w:rPr>
                <w:rFonts w:ascii="Times New Roman"/>
                <w:b w:val="false"/>
                <w:i w:val="false"/>
                <w:color w:val="000000"/>
                <w:sz w:val="20"/>
              </w:rPr>
              <w:t xml:space="preserve">
мал союды механи- </w:t>
            </w:r>
            <w:r>
              <w:br/>
            </w:r>
            <w:r>
              <w:rPr>
                <w:rFonts w:ascii="Times New Roman"/>
                <w:b w:val="false"/>
                <w:i w:val="false"/>
                <w:color w:val="000000"/>
                <w:sz w:val="20"/>
              </w:rPr>
              <w:t xml:space="preserve">
каландыру жөнін- </w:t>
            </w:r>
            <w:r>
              <w:br/>
            </w:r>
            <w:r>
              <w:rPr>
                <w:rFonts w:ascii="Times New Roman"/>
                <w:b w:val="false"/>
                <w:i w:val="false"/>
                <w:color w:val="000000"/>
                <w:sz w:val="20"/>
              </w:rPr>
              <w:t xml:space="preserve">
дегі қызметтер </w:t>
            </w:r>
            <w:r>
              <w:br/>
            </w:r>
            <w:r>
              <w:rPr>
                <w:rFonts w:ascii="Times New Roman"/>
                <w:b w:val="false"/>
                <w:i w:val="false"/>
                <w:color w:val="000000"/>
                <w:sz w:val="20"/>
              </w:rPr>
              <w:t xml:space="preserve">
көрсетуге маман- </w:t>
            </w:r>
            <w:r>
              <w:br/>
            </w:r>
            <w:r>
              <w:rPr>
                <w:rFonts w:ascii="Times New Roman"/>
                <w:b w:val="false"/>
                <w:i w:val="false"/>
                <w:color w:val="000000"/>
                <w:sz w:val="20"/>
              </w:rPr>
              <w:t xml:space="preserve">
данатын сервис </w:t>
            </w:r>
            <w:r>
              <w:br/>
            </w:r>
            <w:r>
              <w:rPr>
                <w:rFonts w:ascii="Times New Roman"/>
                <w:b w:val="false"/>
                <w:i w:val="false"/>
                <w:color w:val="000000"/>
                <w:sz w:val="20"/>
              </w:rPr>
              <w:t xml:space="preserve">
орталықтарды құ- </w:t>
            </w:r>
            <w:r>
              <w:br/>
            </w:r>
            <w:r>
              <w:rPr>
                <w:rFonts w:ascii="Times New Roman"/>
                <w:b w:val="false"/>
                <w:i w:val="false"/>
                <w:color w:val="000000"/>
                <w:sz w:val="20"/>
              </w:rPr>
              <w:t xml:space="preserve">
руға жәрдемдесу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және сыртқы </w:t>
            </w:r>
            <w:r>
              <w:br/>
            </w:r>
            <w:r>
              <w:rPr>
                <w:rFonts w:ascii="Times New Roman"/>
                <w:b w:val="false"/>
                <w:i w:val="false"/>
                <w:color w:val="000000"/>
                <w:sz w:val="20"/>
              </w:rPr>
              <w:t xml:space="preserve">
рыноктардағы қа- </w:t>
            </w:r>
            <w:r>
              <w:br/>
            </w:r>
            <w:r>
              <w:rPr>
                <w:rFonts w:ascii="Times New Roman"/>
                <w:b w:val="false"/>
                <w:i w:val="false"/>
                <w:color w:val="000000"/>
                <w:sz w:val="20"/>
              </w:rPr>
              <w:t xml:space="preserve">
жеттілікті және </w:t>
            </w:r>
            <w:r>
              <w:br/>
            </w:r>
            <w:r>
              <w:rPr>
                <w:rFonts w:ascii="Times New Roman"/>
                <w:b w:val="false"/>
                <w:i w:val="false"/>
                <w:color w:val="000000"/>
                <w:sz w:val="20"/>
              </w:rPr>
              <w:t xml:space="preserve">
әлеуетті сұра- </w:t>
            </w:r>
            <w:r>
              <w:br/>
            </w:r>
            <w:r>
              <w:rPr>
                <w:rFonts w:ascii="Times New Roman"/>
                <w:b w:val="false"/>
                <w:i w:val="false"/>
                <w:color w:val="000000"/>
                <w:sz w:val="20"/>
              </w:rPr>
              <w:t xml:space="preserve">
нысты есепке ала </w:t>
            </w:r>
            <w:r>
              <w:br/>
            </w:r>
            <w:r>
              <w:rPr>
                <w:rFonts w:ascii="Times New Roman"/>
                <w:b w:val="false"/>
                <w:i w:val="false"/>
                <w:color w:val="000000"/>
                <w:sz w:val="20"/>
              </w:rPr>
              <w:t xml:space="preserve">
отырып, ауыл ша- </w:t>
            </w:r>
            <w:r>
              <w:br/>
            </w:r>
            <w:r>
              <w:rPr>
                <w:rFonts w:ascii="Times New Roman"/>
                <w:b w:val="false"/>
                <w:i w:val="false"/>
                <w:color w:val="000000"/>
                <w:sz w:val="20"/>
              </w:rPr>
              <w:t xml:space="preserve">
руашылығы техни- </w:t>
            </w:r>
            <w:r>
              <w:br/>
            </w:r>
            <w:r>
              <w:rPr>
                <w:rFonts w:ascii="Times New Roman"/>
                <w:b w:val="false"/>
                <w:i w:val="false"/>
                <w:color w:val="000000"/>
                <w:sz w:val="20"/>
              </w:rPr>
              <w:t xml:space="preserve">
касы өндірісін </w:t>
            </w:r>
            <w:r>
              <w:br/>
            </w:r>
            <w:r>
              <w:rPr>
                <w:rFonts w:ascii="Times New Roman"/>
                <w:b w:val="false"/>
                <w:i w:val="false"/>
                <w:color w:val="000000"/>
                <w:sz w:val="20"/>
              </w:rPr>
              <w:t xml:space="preserve">
дамытудың перс- </w:t>
            </w:r>
            <w:r>
              <w:br/>
            </w:r>
            <w:r>
              <w:rPr>
                <w:rFonts w:ascii="Times New Roman"/>
                <w:b w:val="false"/>
                <w:i w:val="false"/>
                <w:color w:val="000000"/>
                <w:sz w:val="20"/>
              </w:rPr>
              <w:t xml:space="preserve">
пективалы бағыт- </w:t>
            </w:r>
            <w:r>
              <w:br/>
            </w:r>
            <w:r>
              <w:rPr>
                <w:rFonts w:ascii="Times New Roman"/>
                <w:b w:val="false"/>
                <w:i w:val="false"/>
                <w:color w:val="000000"/>
                <w:sz w:val="20"/>
              </w:rPr>
              <w:t xml:space="preserve">
тарын анықтау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ИСМ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1 жарты- </w:t>
            </w:r>
            <w:r>
              <w:br/>
            </w:r>
            <w:r>
              <w:rPr>
                <w:rFonts w:ascii="Times New Roman"/>
                <w:b w:val="false"/>
                <w:i w:val="false"/>
                <w:color w:val="000000"/>
                <w:sz w:val="20"/>
              </w:rPr>
              <w:t xml:space="preserve">
жылдық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Бәсекеге қабі- </w:t>
            </w:r>
            <w:r>
              <w:br/>
            </w:r>
            <w:r>
              <w:rPr>
                <w:rFonts w:ascii="Times New Roman"/>
                <w:b w:val="false"/>
                <w:i w:val="false"/>
                <w:color w:val="000000"/>
                <w:sz w:val="20"/>
              </w:rPr>
              <w:t xml:space="preserve">
летті өнiм (кең </w:t>
            </w:r>
            <w:r>
              <w:br/>
            </w:r>
            <w:r>
              <w:rPr>
                <w:rFonts w:ascii="Times New Roman"/>
                <w:b w:val="false"/>
                <w:i w:val="false"/>
                <w:color w:val="000000"/>
                <w:sz w:val="20"/>
              </w:rPr>
              <w:t xml:space="preserve">
ауқымды егістік </w:t>
            </w:r>
            <w:r>
              <w:br/>
            </w:r>
            <w:r>
              <w:rPr>
                <w:rFonts w:ascii="Times New Roman"/>
                <w:b w:val="false"/>
                <w:i w:val="false"/>
                <w:color w:val="000000"/>
                <w:sz w:val="20"/>
              </w:rPr>
              <w:t xml:space="preserve">
және жинау тех- </w:t>
            </w:r>
            <w:r>
              <w:br/>
            </w:r>
            <w:r>
              <w:rPr>
                <w:rFonts w:ascii="Times New Roman"/>
                <w:b w:val="false"/>
                <w:i w:val="false"/>
                <w:color w:val="000000"/>
                <w:sz w:val="20"/>
              </w:rPr>
              <w:t xml:space="preserve">
никасын) шығару- </w:t>
            </w:r>
            <w:r>
              <w:br/>
            </w:r>
            <w:r>
              <w:rPr>
                <w:rFonts w:ascii="Times New Roman"/>
                <w:b w:val="false"/>
                <w:i w:val="false"/>
                <w:color w:val="000000"/>
                <w:sz w:val="20"/>
              </w:rPr>
              <w:t xml:space="preserve">
ға бағытталған </w:t>
            </w:r>
            <w:r>
              <w:br/>
            </w:r>
            <w:r>
              <w:rPr>
                <w:rFonts w:ascii="Times New Roman"/>
                <w:b w:val="false"/>
                <w:i w:val="false"/>
                <w:color w:val="000000"/>
                <w:sz w:val="20"/>
              </w:rPr>
              <w:t xml:space="preserve">
инновациялық жо- </w:t>
            </w:r>
            <w:r>
              <w:br/>
            </w:r>
            <w:r>
              <w:rPr>
                <w:rFonts w:ascii="Times New Roman"/>
                <w:b w:val="false"/>
                <w:i w:val="false"/>
                <w:color w:val="000000"/>
                <w:sz w:val="20"/>
              </w:rPr>
              <w:t xml:space="preserve">
баларды қалыптас- </w:t>
            </w:r>
            <w:r>
              <w:br/>
            </w:r>
            <w:r>
              <w:rPr>
                <w:rFonts w:ascii="Times New Roman"/>
                <w:b w:val="false"/>
                <w:i w:val="false"/>
                <w:color w:val="000000"/>
                <w:sz w:val="20"/>
              </w:rPr>
              <w:t xml:space="preserve">
тыру үшін инвес- </w:t>
            </w:r>
            <w:r>
              <w:br/>
            </w:r>
            <w:r>
              <w:rPr>
                <w:rFonts w:ascii="Times New Roman"/>
                <w:b w:val="false"/>
                <w:i w:val="false"/>
                <w:color w:val="000000"/>
                <w:sz w:val="20"/>
              </w:rPr>
              <w:t xml:space="preserve">
тициялар тарту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инспекцияның </w:t>
            </w:r>
            <w:r>
              <w:br/>
            </w:r>
            <w:r>
              <w:rPr>
                <w:rFonts w:ascii="Times New Roman"/>
                <w:b w:val="false"/>
                <w:i w:val="false"/>
                <w:color w:val="000000"/>
                <w:sz w:val="20"/>
              </w:rPr>
              <w:t xml:space="preserve">
жұмыс iстеуiн </w:t>
            </w:r>
            <w:r>
              <w:br/>
            </w:r>
            <w:r>
              <w:rPr>
                <w:rFonts w:ascii="Times New Roman"/>
                <w:b w:val="false"/>
                <w:i w:val="false"/>
                <w:color w:val="000000"/>
                <w:sz w:val="20"/>
              </w:rPr>
              <w:t xml:space="preserve">
ұйымдастыру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10879,2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АӨК салаларында ғылыми негізделген </w:t>
            </w:r>
            <w:r>
              <w:br/>
            </w:r>
            <w:r>
              <w:rPr>
                <w:rFonts w:ascii="Times New Roman"/>
                <w:b/>
                <w:i w:val="false"/>
                <w:color w:val="000000"/>
                <w:sz w:val="20"/>
              </w:rPr>
              <w:t>
агротехнологияларды сақтау 
</w:t>
            </w:r>
          </w:p>
        </w:tc>
      </w:tr>
      <w:tr>
        <w:trPr>
          <w:trHeight w:val="36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бюджет- </w:t>
            </w:r>
            <w:r>
              <w:br/>
            </w:r>
            <w:r>
              <w:rPr>
                <w:rFonts w:ascii="Times New Roman"/>
                <w:b w:val="false"/>
                <w:i w:val="false"/>
                <w:color w:val="000000"/>
                <w:sz w:val="20"/>
              </w:rPr>
              <w:t xml:space="preserve">
тік бағдарлама- </w:t>
            </w:r>
            <w:r>
              <w:br/>
            </w:r>
            <w:r>
              <w:rPr>
                <w:rFonts w:ascii="Times New Roman"/>
                <w:b w:val="false"/>
                <w:i w:val="false"/>
                <w:color w:val="000000"/>
                <w:sz w:val="20"/>
              </w:rPr>
              <w:t xml:space="preserve">
ларды iске асыру </w:t>
            </w:r>
            <w:r>
              <w:br/>
            </w:r>
            <w:r>
              <w:rPr>
                <w:rFonts w:ascii="Times New Roman"/>
                <w:b w:val="false"/>
                <w:i w:val="false"/>
                <w:color w:val="000000"/>
                <w:sz w:val="20"/>
              </w:rPr>
              <w:t xml:space="preserve">
тетiктерi арқылы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тауар өндiрушіле- </w:t>
            </w:r>
            <w:r>
              <w:br/>
            </w:r>
            <w:r>
              <w:rPr>
                <w:rFonts w:ascii="Times New Roman"/>
                <w:b w:val="false"/>
                <w:i w:val="false"/>
                <w:color w:val="000000"/>
                <w:sz w:val="20"/>
              </w:rPr>
              <w:t xml:space="preserve">
рiнің орта және </w:t>
            </w:r>
            <w:r>
              <w:br/>
            </w:r>
            <w:r>
              <w:rPr>
                <w:rFonts w:ascii="Times New Roman"/>
                <w:b w:val="false"/>
                <w:i w:val="false"/>
                <w:color w:val="000000"/>
                <w:sz w:val="20"/>
              </w:rPr>
              <w:t xml:space="preserve">
iрi құралымдарға </w:t>
            </w:r>
            <w:r>
              <w:br/>
            </w:r>
            <w:r>
              <w:rPr>
                <w:rFonts w:ascii="Times New Roman"/>
                <w:b w:val="false"/>
                <w:i w:val="false"/>
                <w:color w:val="000000"/>
                <w:sz w:val="20"/>
              </w:rPr>
              <w:t xml:space="preserve">
бiрiгуін </w:t>
            </w:r>
            <w:r>
              <w:br/>
            </w:r>
            <w:r>
              <w:rPr>
                <w:rFonts w:ascii="Times New Roman"/>
                <w:b w:val="false"/>
                <w:i w:val="false"/>
                <w:color w:val="000000"/>
                <w:sz w:val="20"/>
              </w:rPr>
              <w:t xml:space="preserve">
ынталандыру: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көктемгі дала </w:t>
            </w:r>
            <w:r>
              <w:br/>
            </w:r>
            <w:r>
              <w:rPr>
                <w:rFonts w:ascii="Times New Roman"/>
                <w:b w:val="false"/>
                <w:i w:val="false"/>
                <w:color w:val="000000"/>
                <w:sz w:val="20"/>
              </w:rPr>
              <w:t xml:space="preserve">
және жинау жұмыс- </w:t>
            </w:r>
            <w:r>
              <w:br/>
            </w:r>
            <w:r>
              <w:rPr>
                <w:rFonts w:ascii="Times New Roman"/>
                <w:b w:val="false"/>
                <w:i w:val="false"/>
                <w:color w:val="000000"/>
                <w:sz w:val="20"/>
              </w:rPr>
              <w:t xml:space="preserve">
тарын жүргiзу </w:t>
            </w:r>
            <w:r>
              <w:br/>
            </w:r>
            <w:r>
              <w:rPr>
                <w:rFonts w:ascii="Times New Roman"/>
                <w:b w:val="false"/>
                <w:i w:val="false"/>
                <w:color w:val="000000"/>
                <w:sz w:val="20"/>
              </w:rPr>
              <w:t xml:space="preserve">
үшiн қажетті та- </w:t>
            </w:r>
            <w:r>
              <w:br/>
            </w:r>
            <w:r>
              <w:rPr>
                <w:rFonts w:ascii="Times New Roman"/>
                <w:b w:val="false"/>
                <w:i w:val="false"/>
                <w:color w:val="000000"/>
                <w:sz w:val="20"/>
              </w:rPr>
              <w:t xml:space="preserve">
уарлық-материал- </w:t>
            </w:r>
            <w:r>
              <w:br/>
            </w:r>
            <w:r>
              <w:rPr>
                <w:rFonts w:ascii="Times New Roman"/>
                <w:b w:val="false"/>
                <w:i w:val="false"/>
                <w:color w:val="000000"/>
                <w:sz w:val="20"/>
              </w:rPr>
              <w:t xml:space="preserve">
дық құндылықтар- </w:t>
            </w:r>
            <w:r>
              <w:br/>
            </w:r>
            <w:r>
              <w:rPr>
                <w:rFonts w:ascii="Times New Roman"/>
                <w:b w:val="false"/>
                <w:i w:val="false"/>
                <w:color w:val="000000"/>
                <w:sz w:val="20"/>
              </w:rPr>
              <w:t xml:space="preserve">
дың құнын </w:t>
            </w:r>
            <w:r>
              <w:br/>
            </w:r>
            <w:r>
              <w:rPr>
                <w:rFonts w:ascii="Times New Roman"/>
                <w:b w:val="false"/>
                <w:i w:val="false"/>
                <w:color w:val="000000"/>
                <w:sz w:val="20"/>
              </w:rPr>
              <w:t xml:space="preserve">
субсидиялау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9300,0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мал шаруашы- </w:t>
            </w:r>
            <w:r>
              <w:br/>
            </w:r>
            <w:r>
              <w:rPr>
                <w:rFonts w:ascii="Times New Roman"/>
                <w:b w:val="false"/>
                <w:i w:val="false"/>
                <w:color w:val="000000"/>
                <w:sz w:val="20"/>
              </w:rPr>
              <w:t xml:space="preserve">
лығы өнімдерiнiң </w:t>
            </w:r>
            <w:r>
              <w:br/>
            </w:r>
            <w:r>
              <w:rPr>
                <w:rFonts w:ascii="Times New Roman"/>
                <w:b w:val="false"/>
                <w:i w:val="false"/>
                <w:color w:val="000000"/>
                <w:sz w:val="20"/>
              </w:rPr>
              <w:t xml:space="preserve">
өнiмділігі мен </w:t>
            </w:r>
            <w:r>
              <w:br/>
            </w:r>
            <w:r>
              <w:rPr>
                <w:rFonts w:ascii="Times New Roman"/>
                <w:b w:val="false"/>
                <w:i w:val="false"/>
                <w:color w:val="000000"/>
                <w:sz w:val="20"/>
              </w:rPr>
              <w:t xml:space="preserve">
сапасын артты- </w:t>
            </w:r>
            <w:r>
              <w:br/>
            </w:r>
            <w:r>
              <w:rPr>
                <w:rFonts w:ascii="Times New Roman"/>
                <w:b w:val="false"/>
                <w:i w:val="false"/>
                <w:color w:val="000000"/>
                <w:sz w:val="20"/>
              </w:rPr>
              <w:t xml:space="preserve">
руды субсидиялау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өсiмдiк шаруа- </w:t>
            </w:r>
            <w:r>
              <w:br/>
            </w:r>
            <w:r>
              <w:rPr>
                <w:rFonts w:ascii="Times New Roman"/>
                <w:b w:val="false"/>
                <w:i w:val="false"/>
                <w:color w:val="000000"/>
                <w:sz w:val="20"/>
              </w:rPr>
              <w:t xml:space="preserve">
шылығын әртарап- </w:t>
            </w:r>
            <w:r>
              <w:br/>
            </w:r>
            <w:r>
              <w:rPr>
                <w:rFonts w:ascii="Times New Roman"/>
                <w:b w:val="false"/>
                <w:i w:val="false"/>
                <w:color w:val="000000"/>
                <w:sz w:val="20"/>
              </w:rPr>
              <w:t xml:space="preserve">
тандыруды есепке </w:t>
            </w:r>
            <w:r>
              <w:br/>
            </w:r>
            <w:r>
              <w:rPr>
                <w:rFonts w:ascii="Times New Roman"/>
                <w:b w:val="false"/>
                <w:i w:val="false"/>
                <w:color w:val="000000"/>
                <w:sz w:val="20"/>
              </w:rPr>
              <w:t xml:space="preserve">
ала отырып (бi- </w:t>
            </w:r>
            <w:r>
              <w:br/>
            </w:r>
            <w:r>
              <w:rPr>
                <w:rFonts w:ascii="Times New Roman"/>
                <w:b w:val="false"/>
                <w:i w:val="false"/>
                <w:color w:val="000000"/>
                <w:sz w:val="20"/>
              </w:rPr>
              <w:t xml:space="preserve">
регей және элит- </w:t>
            </w:r>
            <w:r>
              <w:br/>
            </w:r>
            <w:r>
              <w:rPr>
                <w:rFonts w:ascii="Times New Roman"/>
                <w:b w:val="false"/>
                <w:i w:val="false"/>
                <w:color w:val="000000"/>
                <w:sz w:val="20"/>
              </w:rPr>
              <w:t xml:space="preserve">
тік тұқымдар)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дақылдарының </w:t>
            </w:r>
            <w:r>
              <w:br/>
            </w:r>
            <w:r>
              <w:rPr>
                <w:rFonts w:ascii="Times New Roman"/>
                <w:b w:val="false"/>
                <w:i w:val="false"/>
                <w:color w:val="000000"/>
                <w:sz w:val="20"/>
              </w:rPr>
              <w:t xml:space="preserve">
тұқым шаруашы- </w:t>
            </w:r>
            <w:r>
              <w:br/>
            </w:r>
            <w:r>
              <w:rPr>
                <w:rFonts w:ascii="Times New Roman"/>
                <w:b w:val="false"/>
                <w:i w:val="false"/>
                <w:color w:val="000000"/>
                <w:sz w:val="20"/>
              </w:rPr>
              <w:t xml:space="preserve">
лығын дамыту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отандық ауыл </w:t>
            </w:r>
            <w:r>
              <w:br/>
            </w:r>
            <w:r>
              <w:rPr>
                <w:rFonts w:ascii="Times New Roman"/>
                <w:b w:val="false"/>
                <w:i w:val="false"/>
                <w:color w:val="000000"/>
                <w:sz w:val="20"/>
              </w:rPr>
              <w:t xml:space="preserve">
шаруашылығы та- </w:t>
            </w:r>
            <w:r>
              <w:br/>
            </w:r>
            <w:r>
              <w:rPr>
                <w:rFonts w:ascii="Times New Roman"/>
                <w:b w:val="false"/>
                <w:i w:val="false"/>
                <w:color w:val="000000"/>
                <w:sz w:val="20"/>
              </w:rPr>
              <w:t xml:space="preserve">
уар өндiрушіле- </w:t>
            </w:r>
            <w:r>
              <w:br/>
            </w:r>
            <w:r>
              <w:rPr>
                <w:rFonts w:ascii="Times New Roman"/>
                <w:b w:val="false"/>
                <w:i w:val="false"/>
                <w:color w:val="000000"/>
                <w:sz w:val="20"/>
              </w:rPr>
              <w:t xml:space="preserve">
рiне сатылған </w:t>
            </w:r>
            <w:r>
              <w:br/>
            </w:r>
            <w:r>
              <w:rPr>
                <w:rFonts w:ascii="Times New Roman"/>
                <w:b w:val="false"/>
                <w:i w:val="false"/>
                <w:color w:val="000000"/>
                <w:sz w:val="20"/>
              </w:rPr>
              <w:t xml:space="preserve">
тұқымдардың I, </w:t>
            </w:r>
            <w:r>
              <w:br/>
            </w:r>
            <w:r>
              <w:rPr>
                <w:rFonts w:ascii="Times New Roman"/>
                <w:b w:val="false"/>
                <w:i w:val="false"/>
                <w:color w:val="000000"/>
                <w:sz w:val="20"/>
              </w:rPr>
              <w:t xml:space="preserve">
II және III реп- </w:t>
            </w:r>
            <w:r>
              <w:br/>
            </w:r>
            <w:r>
              <w:rPr>
                <w:rFonts w:ascii="Times New Roman"/>
                <w:b w:val="false"/>
                <w:i w:val="false"/>
                <w:color w:val="000000"/>
                <w:sz w:val="20"/>
              </w:rPr>
              <w:t xml:space="preserve">
родукцияларының </w:t>
            </w:r>
            <w:r>
              <w:br/>
            </w:r>
            <w:r>
              <w:rPr>
                <w:rFonts w:ascii="Times New Roman"/>
                <w:b w:val="false"/>
                <w:i w:val="false"/>
                <w:color w:val="000000"/>
                <w:sz w:val="20"/>
              </w:rPr>
              <w:t xml:space="preserve">
құнын ішiнара </w:t>
            </w:r>
            <w:r>
              <w:br/>
            </w:r>
            <w:r>
              <w:rPr>
                <w:rFonts w:ascii="Times New Roman"/>
                <w:b w:val="false"/>
                <w:i w:val="false"/>
                <w:color w:val="000000"/>
                <w:sz w:val="20"/>
              </w:rPr>
              <w:t xml:space="preserve">
арзандату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жемiс-жидек </w:t>
            </w:r>
            <w:r>
              <w:br/>
            </w:r>
            <w:r>
              <w:rPr>
                <w:rFonts w:ascii="Times New Roman"/>
                <w:b w:val="false"/>
                <w:i w:val="false"/>
                <w:color w:val="000000"/>
                <w:sz w:val="20"/>
              </w:rPr>
              <w:t xml:space="preserve">
дақылдары мен жү- </w:t>
            </w:r>
            <w:r>
              <w:br/>
            </w:r>
            <w:r>
              <w:rPr>
                <w:rFonts w:ascii="Times New Roman"/>
                <w:b w:val="false"/>
                <w:i w:val="false"/>
                <w:color w:val="000000"/>
                <w:sz w:val="20"/>
              </w:rPr>
              <w:t xml:space="preserve">
зiмнің көп жыл- </w:t>
            </w:r>
            <w:r>
              <w:br/>
            </w:r>
            <w:r>
              <w:rPr>
                <w:rFonts w:ascii="Times New Roman"/>
                <w:b w:val="false"/>
                <w:i w:val="false"/>
                <w:color w:val="000000"/>
                <w:sz w:val="20"/>
              </w:rPr>
              <w:t xml:space="preserve">
дық екпе ағашта- </w:t>
            </w:r>
            <w:r>
              <w:br/>
            </w:r>
            <w:r>
              <w:rPr>
                <w:rFonts w:ascii="Times New Roman"/>
                <w:b w:val="false"/>
                <w:i w:val="false"/>
                <w:color w:val="000000"/>
                <w:sz w:val="20"/>
              </w:rPr>
              <w:t xml:space="preserve">
рын отырғызуды </w:t>
            </w:r>
            <w:r>
              <w:br/>
            </w:r>
            <w:r>
              <w:rPr>
                <w:rFonts w:ascii="Times New Roman"/>
                <w:b w:val="false"/>
                <w:i w:val="false"/>
                <w:color w:val="000000"/>
                <w:sz w:val="20"/>
              </w:rPr>
              <w:t xml:space="preserve">
және өсірудi </w:t>
            </w:r>
            <w:r>
              <w:br/>
            </w:r>
            <w:r>
              <w:rPr>
                <w:rFonts w:ascii="Times New Roman"/>
                <w:b w:val="false"/>
                <w:i w:val="false"/>
                <w:color w:val="000000"/>
                <w:sz w:val="20"/>
              </w:rPr>
              <w:t xml:space="preserve">
қамтамасыз 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өндірілетін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дақылдарының </w:t>
            </w:r>
            <w:r>
              <w:br/>
            </w:r>
            <w:r>
              <w:rPr>
                <w:rFonts w:ascii="Times New Roman"/>
                <w:b w:val="false"/>
                <w:i w:val="false"/>
                <w:color w:val="000000"/>
                <w:sz w:val="20"/>
              </w:rPr>
              <w:t xml:space="preserve">
өнiмдiлiгi мен </w:t>
            </w:r>
            <w:r>
              <w:br/>
            </w:r>
            <w:r>
              <w:rPr>
                <w:rFonts w:ascii="Times New Roman"/>
                <w:b w:val="false"/>
                <w:i w:val="false"/>
                <w:color w:val="000000"/>
                <w:sz w:val="20"/>
              </w:rPr>
              <w:t xml:space="preserve">
сапасын көтерудi </w:t>
            </w:r>
            <w:r>
              <w:br/>
            </w:r>
            <w:r>
              <w:rPr>
                <w:rFonts w:ascii="Times New Roman"/>
                <w:b w:val="false"/>
                <w:i w:val="false"/>
                <w:color w:val="000000"/>
                <w:sz w:val="20"/>
              </w:rPr>
              <w:t xml:space="preserve">
қолдау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асыл тұқымды </w:t>
            </w:r>
            <w:r>
              <w:br/>
            </w:r>
            <w:r>
              <w:rPr>
                <w:rFonts w:ascii="Times New Roman"/>
                <w:b w:val="false"/>
                <w:i w:val="false"/>
                <w:color w:val="000000"/>
                <w:sz w:val="20"/>
              </w:rPr>
              <w:t xml:space="preserve">
мал шаруашылығын </w:t>
            </w:r>
            <w:r>
              <w:br/>
            </w:r>
            <w:r>
              <w:rPr>
                <w:rFonts w:ascii="Times New Roman"/>
                <w:b w:val="false"/>
                <w:i w:val="false"/>
                <w:color w:val="000000"/>
                <w:sz w:val="20"/>
              </w:rPr>
              <w:t xml:space="preserve">
дамытуды қолдау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2246,8 </w:t>
            </w:r>
          </w:p>
        </w:tc>
      </w:tr>
      <w:tr>
        <w:trPr>
          <w:trHeight w:val="36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ауыл шаруашы- </w:t>
            </w:r>
            <w:r>
              <w:br/>
            </w:r>
            <w:r>
              <w:rPr>
                <w:rFonts w:ascii="Times New Roman"/>
                <w:b w:val="false"/>
                <w:i w:val="false"/>
                <w:color w:val="000000"/>
                <w:sz w:val="20"/>
              </w:rPr>
              <w:t xml:space="preserve">
лығы тауар өндi- </w:t>
            </w:r>
            <w:r>
              <w:br/>
            </w:r>
            <w:r>
              <w:rPr>
                <w:rFonts w:ascii="Times New Roman"/>
                <w:b w:val="false"/>
                <w:i w:val="false"/>
                <w:color w:val="000000"/>
                <w:sz w:val="20"/>
              </w:rPr>
              <w:t xml:space="preserve">
рушілерiне су </w:t>
            </w:r>
            <w:r>
              <w:br/>
            </w:r>
            <w:r>
              <w:rPr>
                <w:rFonts w:ascii="Times New Roman"/>
                <w:b w:val="false"/>
                <w:i w:val="false"/>
                <w:color w:val="000000"/>
                <w:sz w:val="20"/>
              </w:rPr>
              <w:t xml:space="preserve">
жеткiзу жөнiнде- </w:t>
            </w:r>
            <w:r>
              <w:br/>
            </w:r>
            <w:r>
              <w:rPr>
                <w:rFonts w:ascii="Times New Roman"/>
                <w:b w:val="false"/>
                <w:i w:val="false"/>
                <w:color w:val="000000"/>
                <w:sz w:val="20"/>
              </w:rPr>
              <w:t xml:space="preserve">
гi қызметтер құ- </w:t>
            </w:r>
            <w:r>
              <w:br/>
            </w:r>
            <w:r>
              <w:rPr>
                <w:rFonts w:ascii="Times New Roman"/>
                <w:b w:val="false"/>
                <w:i w:val="false"/>
                <w:color w:val="000000"/>
                <w:sz w:val="20"/>
              </w:rPr>
              <w:t xml:space="preserve">
нын субсидиялау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және басқа </w:t>
            </w:r>
            <w:r>
              <w:br/>
            </w:r>
            <w:r>
              <w:rPr>
                <w:rFonts w:ascii="Times New Roman"/>
                <w:b w:val="false"/>
                <w:i w:val="false"/>
                <w:color w:val="000000"/>
                <w:sz w:val="20"/>
              </w:rPr>
              <w:t xml:space="preserve">
да су биология- </w:t>
            </w:r>
            <w:r>
              <w:br/>
            </w:r>
            <w:r>
              <w:rPr>
                <w:rFonts w:ascii="Times New Roman"/>
                <w:b w:val="false"/>
                <w:i w:val="false"/>
                <w:color w:val="000000"/>
                <w:sz w:val="20"/>
              </w:rPr>
              <w:t xml:space="preserve">
лық биоресурс- </w:t>
            </w:r>
            <w:r>
              <w:br/>
            </w:r>
            <w:r>
              <w:rPr>
                <w:rFonts w:ascii="Times New Roman"/>
                <w:b w:val="false"/>
                <w:i w:val="false"/>
                <w:color w:val="000000"/>
                <w:sz w:val="20"/>
              </w:rPr>
              <w:t xml:space="preserve">
тарды молықтыру </w:t>
            </w:r>
            <w:r>
              <w:br/>
            </w:r>
            <w:r>
              <w:rPr>
                <w:rFonts w:ascii="Times New Roman"/>
                <w:b w:val="false"/>
                <w:i w:val="false"/>
                <w:color w:val="000000"/>
                <w:sz w:val="20"/>
              </w:rPr>
              <w:t xml:space="preserve">
және ұтымды пай- </w:t>
            </w:r>
            <w:r>
              <w:br/>
            </w:r>
            <w:r>
              <w:rPr>
                <w:rFonts w:ascii="Times New Roman"/>
                <w:b w:val="false"/>
                <w:i w:val="false"/>
                <w:color w:val="000000"/>
                <w:sz w:val="20"/>
              </w:rPr>
              <w:t xml:space="preserve">
далану жөнiндегi </w:t>
            </w:r>
            <w:r>
              <w:br/>
            </w:r>
            <w:r>
              <w:rPr>
                <w:rFonts w:ascii="Times New Roman"/>
                <w:b w:val="false"/>
                <w:i w:val="false"/>
                <w:color w:val="000000"/>
                <w:sz w:val="20"/>
              </w:rPr>
              <w:t xml:space="preserve">
іс-шараларды </w:t>
            </w:r>
            <w:r>
              <w:br/>
            </w:r>
            <w:r>
              <w:rPr>
                <w:rFonts w:ascii="Times New Roman"/>
                <w:b w:val="false"/>
                <w:i w:val="false"/>
                <w:color w:val="000000"/>
                <w:sz w:val="20"/>
              </w:rPr>
              <w:t xml:space="preserve">
жүргізу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ортамині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қорларын </w:t>
            </w:r>
            <w:r>
              <w:br/>
            </w:r>
            <w:r>
              <w:rPr>
                <w:rFonts w:ascii="Times New Roman"/>
                <w:b w:val="false"/>
                <w:i w:val="false"/>
                <w:color w:val="000000"/>
                <w:sz w:val="20"/>
              </w:rPr>
              <w:t xml:space="preserve">
бағалау жөнiнде- </w:t>
            </w:r>
            <w:r>
              <w:br/>
            </w:r>
            <w:r>
              <w:rPr>
                <w:rFonts w:ascii="Times New Roman"/>
                <w:b w:val="false"/>
                <w:i w:val="false"/>
                <w:color w:val="000000"/>
                <w:sz w:val="20"/>
              </w:rPr>
              <w:t xml:space="preserve">
гi кешендi зерт- </w:t>
            </w:r>
            <w:r>
              <w:br/>
            </w:r>
            <w:r>
              <w:rPr>
                <w:rFonts w:ascii="Times New Roman"/>
                <w:b w:val="false"/>
                <w:i w:val="false"/>
                <w:color w:val="000000"/>
                <w:sz w:val="20"/>
              </w:rPr>
              <w:t xml:space="preserve">
теулердiң мемле- </w:t>
            </w:r>
            <w:r>
              <w:br/>
            </w:r>
            <w:r>
              <w:rPr>
                <w:rFonts w:ascii="Times New Roman"/>
                <w:b w:val="false"/>
                <w:i w:val="false"/>
                <w:color w:val="000000"/>
                <w:sz w:val="20"/>
              </w:rPr>
              <w:t xml:space="preserve">
кетаралық бағдар- </w:t>
            </w:r>
            <w:r>
              <w:br/>
            </w:r>
            <w:r>
              <w:rPr>
                <w:rFonts w:ascii="Times New Roman"/>
                <w:b w:val="false"/>
                <w:i w:val="false"/>
                <w:color w:val="000000"/>
                <w:sz w:val="20"/>
              </w:rPr>
              <w:t xml:space="preserve">
ламаларына қаты- </w:t>
            </w:r>
            <w:r>
              <w:br/>
            </w:r>
            <w:r>
              <w:rPr>
                <w:rFonts w:ascii="Times New Roman"/>
                <w:b w:val="false"/>
                <w:i w:val="false"/>
                <w:color w:val="000000"/>
                <w:sz w:val="20"/>
              </w:rPr>
              <w:t xml:space="preserve">
суды қаржыландыру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Селекциялық же- </w:t>
            </w:r>
            <w:r>
              <w:br/>
            </w:r>
            <w:r>
              <w:rPr>
                <w:rFonts w:ascii="Times New Roman"/>
                <w:b w:val="false"/>
                <w:i w:val="false"/>
                <w:color w:val="000000"/>
                <w:sz w:val="20"/>
              </w:rPr>
              <w:t xml:space="preserve">
тiстiктердi қор- </w:t>
            </w:r>
            <w:r>
              <w:br/>
            </w:r>
            <w:r>
              <w:rPr>
                <w:rFonts w:ascii="Times New Roman"/>
                <w:b w:val="false"/>
                <w:i w:val="false"/>
                <w:color w:val="000000"/>
                <w:sz w:val="20"/>
              </w:rPr>
              <w:t xml:space="preserve">
ғау және ауыл ша- </w:t>
            </w:r>
            <w:r>
              <w:br/>
            </w:r>
            <w:r>
              <w:rPr>
                <w:rFonts w:ascii="Times New Roman"/>
                <w:b w:val="false"/>
                <w:i w:val="false"/>
                <w:color w:val="000000"/>
                <w:sz w:val="20"/>
              </w:rPr>
              <w:t xml:space="preserve">
руашылығы дақыл- </w:t>
            </w:r>
            <w:r>
              <w:br/>
            </w:r>
            <w:r>
              <w:rPr>
                <w:rFonts w:ascii="Times New Roman"/>
                <w:b w:val="false"/>
                <w:i w:val="false"/>
                <w:color w:val="000000"/>
                <w:sz w:val="20"/>
              </w:rPr>
              <w:t xml:space="preserve">
дары сорттарын </w:t>
            </w:r>
            <w:r>
              <w:br/>
            </w:r>
            <w:r>
              <w:rPr>
                <w:rFonts w:ascii="Times New Roman"/>
                <w:b w:val="false"/>
                <w:i w:val="false"/>
                <w:color w:val="000000"/>
                <w:sz w:val="20"/>
              </w:rPr>
              <w:t xml:space="preserve">
мемлекеттік сы- </w:t>
            </w:r>
            <w:r>
              <w:br/>
            </w:r>
            <w:r>
              <w:rPr>
                <w:rFonts w:ascii="Times New Roman"/>
                <w:b w:val="false"/>
                <w:i w:val="false"/>
                <w:color w:val="000000"/>
                <w:sz w:val="20"/>
              </w:rPr>
              <w:t xml:space="preserve">
нау саласындағы </w:t>
            </w:r>
            <w:r>
              <w:br/>
            </w:r>
            <w:r>
              <w:rPr>
                <w:rFonts w:ascii="Times New Roman"/>
                <w:b w:val="false"/>
                <w:i w:val="false"/>
                <w:color w:val="000000"/>
                <w:sz w:val="20"/>
              </w:rPr>
              <w:t xml:space="preserve">
нормативтiк </w:t>
            </w:r>
            <w:r>
              <w:br/>
            </w:r>
            <w:r>
              <w:rPr>
                <w:rFonts w:ascii="Times New Roman"/>
                <w:b w:val="false"/>
                <w:i w:val="false"/>
                <w:color w:val="000000"/>
                <w:sz w:val="20"/>
              </w:rPr>
              <w:t xml:space="preserve">
құқықтық базаны </w:t>
            </w:r>
            <w:r>
              <w:br/>
            </w:r>
            <w:r>
              <w:rPr>
                <w:rFonts w:ascii="Times New Roman"/>
                <w:b w:val="false"/>
                <w:i w:val="false"/>
                <w:color w:val="000000"/>
                <w:sz w:val="20"/>
              </w:rPr>
              <w:t xml:space="preserve">
жетiлдiру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және жер- </w:t>
            </w:r>
            <w:r>
              <w:br/>
            </w:r>
            <w:r>
              <w:rPr>
                <w:rFonts w:ascii="Times New Roman"/>
                <w:b w:val="false"/>
                <w:i w:val="false"/>
                <w:color w:val="000000"/>
                <w:sz w:val="20"/>
              </w:rPr>
              <w:t xml:space="preserve">
гілікті </w:t>
            </w:r>
            <w:r>
              <w:br/>
            </w:r>
            <w:r>
              <w:rPr>
                <w:rFonts w:ascii="Times New Roman"/>
                <w:b w:val="false"/>
                <w:i w:val="false"/>
                <w:color w:val="000000"/>
                <w:sz w:val="20"/>
              </w:rPr>
              <w:t xml:space="preserve">
органдар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дақылдарының </w:t>
            </w:r>
            <w:r>
              <w:br/>
            </w:r>
            <w:r>
              <w:rPr>
                <w:rFonts w:ascii="Times New Roman"/>
                <w:b w:val="false"/>
                <w:i w:val="false"/>
                <w:color w:val="000000"/>
                <w:sz w:val="20"/>
              </w:rPr>
              <w:t xml:space="preserve">
егiстiктерiнде </w:t>
            </w:r>
            <w:r>
              <w:br/>
            </w:r>
            <w:r>
              <w:rPr>
                <w:rFonts w:ascii="Times New Roman"/>
                <w:b w:val="false"/>
                <w:i w:val="false"/>
                <w:color w:val="000000"/>
                <w:sz w:val="20"/>
              </w:rPr>
              <w:t xml:space="preserve">
Қазақстан Респу- </w:t>
            </w:r>
            <w:r>
              <w:br/>
            </w:r>
            <w:r>
              <w:rPr>
                <w:rFonts w:ascii="Times New Roman"/>
                <w:b w:val="false"/>
                <w:i w:val="false"/>
                <w:color w:val="000000"/>
                <w:sz w:val="20"/>
              </w:rPr>
              <w:t xml:space="preserve">
бликасында пай- </w:t>
            </w:r>
            <w:r>
              <w:br/>
            </w:r>
            <w:r>
              <w:rPr>
                <w:rFonts w:ascii="Times New Roman"/>
                <w:b w:val="false"/>
                <w:i w:val="false"/>
                <w:color w:val="000000"/>
                <w:sz w:val="20"/>
              </w:rPr>
              <w:t xml:space="preserve">
далануға рұқсат </w:t>
            </w:r>
            <w:r>
              <w:br/>
            </w:r>
            <w:r>
              <w:rPr>
                <w:rFonts w:ascii="Times New Roman"/>
                <w:b w:val="false"/>
                <w:i w:val="false"/>
                <w:color w:val="000000"/>
                <w:sz w:val="20"/>
              </w:rPr>
              <w:t xml:space="preserve">
берiлген немесе </w:t>
            </w:r>
            <w:r>
              <w:br/>
            </w:r>
            <w:r>
              <w:rPr>
                <w:rFonts w:ascii="Times New Roman"/>
                <w:b w:val="false"/>
                <w:i w:val="false"/>
                <w:color w:val="000000"/>
                <w:sz w:val="20"/>
              </w:rPr>
              <w:t xml:space="preserve">
перспективалы </w:t>
            </w:r>
            <w:r>
              <w:br/>
            </w:r>
            <w:r>
              <w:rPr>
                <w:rFonts w:ascii="Times New Roman"/>
                <w:b w:val="false"/>
                <w:i w:val="false"/>
                <w:color w:val="000000"/>
                <w:sz w:val="20"/>
              </w:rPr>
              <w:t xml:space="preserve">
деп танылған се- </w:t>
            </w:r>
            <w:r>
              <w:br/>
            </w:r>
            <w:r>
              <w:rPr>
                <w:rFonts w:ascii="Times New Roman"/>
                <w:b w:val="false"/>
                <w:i w:val="false"/>
                <w:color w:val="000000"/>
                <w:sz w:val="20"/>
              </w:rPr>
              <w:t xml:space="preserve">
лекциялық жетiс- </w:t>
            </w:r>
            <w:r>
              <w:br/>
            </w:r>
            <w:r>
              <w:rPr>
                <w:rFonts w:ascii="Times New Roman"/>
                <w:b w:val="false"/>
                <w:i w:val="false"/>
                <w:color w:val="000000"/>
                <w:sz w:val="20"/>
              </w:rPr>
              <w:t xml:space="preserve">
тiктердің Мемле- </w:t>
            </w:r>
            <w:r>
              <w:br/>
            </w:r>
            <w:r>
              <w:rPr>
                <w:rFonts w:ascii="Times New Roman"/>
                <w:b w:val="false"/>
                <w:i w:val="false"/>
                <w:color w:val="000000"/>
                <w:sz w:val="20"/>
              </w:rPr>
              <w:t xml:space="preserve">
кеттiк тiзiлi- </w:t>
            </w:r>
            <w:r>
              <w:br/>
            </w:r>
            <w:r>
              <w:rPr>
                <w:rFonts w:ascii="Times New Roman"/>
                <w:b w:val="false"/>
                <w:i w:val="false"/>
                <w:color w:val="000000"/>
                <w:sz w:val="20"/>
              </w:rPr>
              <w:t xml:space="preserve">
мiне енгізілген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өсімдіктерінің </w:t>
            </w:r>
            <w:r>
              <w:br/>
            </w:r>
            <w:r>
              <w:rPr>
                <w:rFonts w:ascii="Times New Roman"/>
                <w:b w:val="false"/>
                <w:i w:val="false"/>
                <w:color w:val="000000"/>
                <w:sz w:val="20"/>
              </w:rPr>
              <w:t xml:space="preserve">
сорттарын ғана </w:t>
            </w:r>
            <w:r>
              <w:br/>
            </w:r>
            <w:r>
              <w:rPr>
                <w:rFonts w:ascii="Times New Roman"/>
                <w:b w:val="false"/>
                <w:i w:val="false"/>
                <w:color w:val="000000"/>
                <w:sz w:val="20"/>
              </w:rPr>
              <w:t xml:space="preserve">
пайдалануды </w:t>
            </w:r>
            <w:r>
              <w:br/>
            </w:r>
            <w:r>
              <w:rPr>
                <w:rFonts w:ascii="Times New Roman"/>
                <w:b w:val="false"/>
                <w:i w:val="false"/>
                <w:color w:val="000000"/>
                <w:sz w:val="20"/>
              </w:rPr>
              <w:t xml:space="preserve">
қамтамасыз 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Құты орағыш ма- </w:t>
            </w:r>
            <w:r>
              <w:br/>
            </w:r>
            <w:r>
              <w:rPr>
                <w:rFonts w:ascii="Times New Roman"/>
                <w:b w:val="false"/>
                <w:i w:val="false"/>
                <w:color w:val="000000"/>
                <w:sz w:val="20"/>
              </w:rPr>
              <w:t xml:space="preserve">
териалдардың ас- </w:t>
            </w:r>
            <w:r>
              <w:br/>
            </w:r>
            <w:r>
              <w:rPr>
                <w:rFonts w:ascii="Times New Roman"/>
                <w:b w:val="false"/>
                <w:i w:val="false"/>
                <w:color w:val="000000"/>
                <w:sz w:val="20"/>
              </w:rPr>
              <w:t xml:space="preserve">
сортиментi мен </w:t>
            </w:r>
            <w:r>
              <w:br/>
            </w:r>
            <w:r>
              <w:rPr>
                <w:rFonts w:ascii="Times New Roman"/>
                <w:b w:val="false"/>
                <w:i w:val="false"/>
                <w:color w:val="000000"/>
                <w:sz w:val="20"/>
              </w:rPr>
              <w:t xml:space="preserve">
өндiріс көлемiн </w:t>
            </w:r>
            <w:r>
              <w:br/>
            </w:r>
            <w:r>
              <w:rPr>
                <w:rFonts w:ascii="Times New Roman"/>
                <w:b w:val="false"/>
                <w:i w:val="false"/>
                <w:color w:val="000000"/>
                <w:sz w:val="20"/>
              </w:rPr>
              <w:t xml:space="preserve">
ұлғайту мүмкін- </w:t>
            </w:r>
            <w:r>
              <w:br/>
            </w:r>
            <w:r>
              <w:rPr>
                <w:rFonts w:ascii="Times New Roman"/>
                <w:b w:val="false"/>
                <w:i w:val="false"/>
                <w:color w:val="000000"/>
                <w:sz w:val="20"/>
              </w:rPr>
              <w:t xml:space="preserve">
дігін қарау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ИСМ, даму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r>
              <w:br/>
            </w:r>
            <w:r>
              <w:rPr>
                <w:rFonts w:ascii="Times New Roman"/>
                <w:b w:val="false"/>
                <w:i w:val="false"/>
                <w:color w:val="000000"/>
                <w:sz w:val="20"/>
              </w:rPr>
              <w:t xml:space="preserve">
жылдарғы </w:t>
            </w:r>
            <w:r>
              <w:br/>
            </w:r>
            <w:r>
              <w:rPr>
                <w:rFonts w:ascii="Times New Roman"/>
                <w:b w:val="false"/>
                <w:i w:val="false"/>
                <w:color w:val="000000"/>
                <w:sz w:val="20"/>
              </w:rPr>
              <w:t xml:space="preserve">
желтоқсан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Экспортқа шыға- </w:t>
            </w:r>
            <w:r>
              <w:br/>
            </w:r>
            <w:r>
              <w:rPr>
                <w:rFonts w:ascii="Times New Roman"/>
                <w:b w:val="false"/>
                <w:i w:val="false"/>
                <w:color w:val="000000"/>
                <w:sz w:val="20"/>
              </w:rPr>
              <w:t xml:space="preserve">
рылатын өнiмнiң </w:t>
            </w:r>
            <w:r>
              <w:br/>
            </w:r>
            <w:r>
              <w:rPr>
                <w:rFonts w:ascii="Times New Roman"/>
                <w:b w:val="false"/>
                <w:i w:val="false"/>
                <w:color w:val="000000"/>
                <w:sz w:val="20"/>
              </w:rPr>
              <w:t xml:space="preserve">
орамына бiрыңғай </w:t>
            </w:r>
            <w:r>
              <w:br/>
            </w:r>
            <w:r>
              <w:rPr>
                <w:rFonts w:ascii="Times New Roman"/>
                <w:b w:val="false"/>
                <w:i w:val="false"/>
                <w:color w:val="000000"/>
                <w:sz w:val="20"/>
              </w:rPr>
              <w:t xml:space="preserve">
талаптар әзірлеу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ИСМ, </w:t>
            </w:r>
            <w:r>
              <w:br/>
            </w:r>
            <w:r>
              <w:rPr>
                <w:rFonts w:ascii="Times New Roman"/>
                <w:b w:val="false"/>
                <w:i w:val="false"/>
                <w:color w:val="000000"/>
                <w:sz w:val="20"/>
              </w:rPr>
              <w:t xml:space="preserve">
СӨПО, </w:t>
            </w:r>
            <w:r>
              <w:br/>
            </w:r>
            <w:r>
              <w:rPr>
                <w:rFonts w:ascii="Times New Roman"/>
                <w:b w:val="false"/>
                <w:i w:val="false"/>
                <w:color w:val="000000"/>
                <w:sz w:val="20"/>
              </w:rPr>
              <w:t xml:space="preserve">
кәсіпкер-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бірлес- </w:t>
            </w:r>
            <w:r>
              <w:br/>
            </w:r>
            <w:r>
              <w:rPr>
                <w:rFonts w:ascii="Times New Roman"/>
                <w:b w:val="false"/>
                <w:i w:val="false"/>
                <w:color w:val="000000"/>
                <w:sz w:val="20"/>
              </w:rPr>
              <w:t xml:space="preserve">
тіктері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өндiрiсiн агро- </w:t>
            </w:r>
            <w:r>
              <w:br/>
            </w:r>
            <w:r>
              <w:rPr>
                <w:rFonts w:ascii="Times New Roman"/>
                <w:b w:val="false"/>
                <w:i w:val="false"/>
                <w:color w:val="000000"/>
                <w:sz w:val="20"/>
              </w:rPr>
              <w:t xml:space="preserve">
химиялық және </w:t>
            </w:r>
            <w:r>
              <w:br/>
            </w:r>
            <w:r>
              <w:rPr>
                <w:rFonts w:ascii="Times New Roman"/>
                <w:b w:val="false"/>
                <w:i w:val="false"/>
                <w:color w:val="000000"/>
                <w:sz w:val="20"/>
              </w:rPr>
              <w:t xml:space="preserve">
агроклиматтық </w:t>
            </w:r>
            <w:r>
              <w:br/>
            </w:r>
            <w:r>
              <w:rPr>
                <w:rFonts w:ascii="Times New Roman"/>
                <w:b w:val="false"/>
                <w:i w:val="false"/>
                <w:color w:val="000000"/>
                <w:sz w:val="20"/>
              </w:rPr>
              <w:t xml:space="preserve">
қамтамасыз 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 </w:t>
            </w:r>
            <w:r>
              <w:br/>
            </w:r>
            <w:r>
              <w:rPr>
                <w:rFonts w:ascii="Times New Roman"/>
                <w:b w:val="false"/>
                <w:i w:val="false"/>
                <w:color w:val="000000"/>
                <w:sz w:val="20"/>
              </w:rPr>
              <w:t xml:space="preserve">
ғы дақылдарының </w:t>
            </w:r>
            <w:r>
              <w:br/>
            </w:r>
            <w:r>
              <w:rPr>
                <w:rFonts w:ascii="Times New Roman"/>
                <w:b w:val="false"/>
                <w:i w:val="false"/>
                <w:color w:val="000000"/>
                <w:sz w:val="20"/>
              </w:rPr>
              <w:t xml:space="preserve">
сорттарын сынау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Жердің мелиора- </w:t>
            </w:r>
            <w:r>
              <w:br/>
            </w:r>
            <w:r>
              <w:rPr>
                <w:rFonts w:ascii="Times New Roman"/>
                <w:b w:val="false"/>
                <w:i w:val="false"/>
                <w:color w:val="000000"/>
                <w:sz w:val="20"/>
              </w:rPr>
              <w:t xml:space="preserve">
тивтік жай-күйiн </w:t>
            </w:r>
            <w:r>
              <w:br/>
            </w:r>
            <w:r>
              <w:rPr>
                <w:rFonts w:ascii="Times New Roman"/>
                <w:b w:val="false"/>
                <w:i w:val="false"/>
                <w:color w:val="000000"/>
                <w:sz w:val="20"/>
              </w:rPr>
              <w:t xml:space="preserve">
сақтау және </w:t>
            </w:r>
            <w:r>
              <w:br/>
            </w:r>
            <w:r>
              <w:rPr>
                <w:rFonts w:ascii="Times New Roman"/>
                <w:b w:val="false"/>
                <w:i w:val="false"/>
                <w:color w:val="000000"/>
                <w:sz w:val="20"/>
              </w:rPr>
              <w:t xml:space="preserve">
жақсарту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Шаруашылықаралық </w:t>
            </w:r>
            <w:r>
              <w:br/>
            </w:r>
            <w:r>
              <w:rPr>
                <w:rFonts w:ascii="Times New Roman"/>
                <w:b w:val="false"/>
                <w:i w:val="false"/>
                <w:color w:val="000000"/>
                <w:sz w:val="20"/>
              </w:rPr>
              <w:t xml:space="preserve">
арналардың және </w:t>
            </w:r>
            <w:r>
              <w:br/>
            </w:r>
            <w:r>
              <w:rPr>
                <w:rFonts w:ascii="Times New Roman"/>
                <w:b w:val="false"/>
                <w:i w:val="false"/>
                <w:color w:val="000000"/>
                <w:sz w:val="20"/>
              </w:rPr>
              <w:t xml:space="preserve">
гидромелиоратив- </w:t>
            </w:r>
            <w:r>
              <w:br/>
            </w:r>
            <w:r>
              <w:rPr>
                <w:rFonts w:ascii="Times New Roman"/>
                <w:b w:val="false"/>
                <w:i w:val="false"/>
                <w:color w:val="000000"/>
                <w:sz w:val="20"/>
              </w:rPr>
              <w:t xml:space="preserve">
тік ғимараттар- </w:t>
            </w:r>
            <w:r>
              <w:br/>
            </w:r>
            <w:r>
              <w:rPr>
                <w:rFonts w:ascii="Times New Roman"/>
                <w:b w:val="false"/>
                <w:i w:val="false"/>
                <w:color w:val="000000"/>
                <w:sz w:val="20"/>
              </w:rPr>
              <w:t xml:space="preserve">
дың ерекше ава- </w:t>
            </w:r>
            <w:r>
              <w:br/>
            </w:r>
            <w:r>
              <w:rPr>
                <w:rFonts w:ascii="Times New Roman"/>
                <w:b w:val="false"/>
                <w:i w:val="false"/>
                <w:color w:val="000000"/>
                <w:sz w:val="20"/>
              </w:rPr>
              <w:t xml:space="preserve">
риялық учаскеле- </w:t>
            </w:r>
            <w:r>
              <w:br/>
            </w:r>
            <w:r>
              <w:rPr>
                <w:rFonts w:ascii="Times New Roman"/>
                <w:b w:val="false"/>
                <w:i w:val="false"/>
                <w:color w:val="000000"/>
                <w:sz w:val="20"/>
              </w:rPr>
              <w:t xml:space="preserve">
рiн күрделі жөн- </w:t>
            </w:r>
            <w:r>
              <w:br/>
            </w:r>
            <w:r>
              <w:rPr>
                <w:rFonts w:ascii="Times New Roman"/>
                <w:b w:val="false"/>
                <w:i w:val="false"/>
                <w:color w:val="000000"/>
                <w:sz w:val="20"/>
              </w:rPr>
              <w:t xml:space="preserve">
деу және қалпына </w:t>
            </w:r>
            <w:r>
              <w:br/>
            </w:r>
            <w:r>
              <w:rPr>
                <w:rFonts w:ascii="Times New Roman"/>
                <w:b w:val="false"/>
                <w:i w:val="false"/>
                <w:color w:val="000000"/>
                <w:sz w:val="20"/>
              </w:rPr>
              <w:t xml:space="preserve">
келтіру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463,4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"Cу pecурстарын </w:t>
            </w:r>
            <w:r>
              <w:br/>
            </w:r>
            <w:r>
              <w:rPr>
                <w:rFonts w:ascii="Times New Roman"/>
                <w:b w:val="false"/>
                <w:i w:val="false"/>
                <w:color w:val="000000"/>
                <w:sz w:val="20"/>
              </w:rPr>
              <w:t xml:space="preserve">
басқару және жер- </w:t>
            </w:r>
            <w:r>
              <w:br/>
            </w:r>
            <w:r>
              <w:rPr>
                <w:rFonts w:ascii="Times New Roman"/>
                <w:b w:val="false"/>
                <w:i w:val="false"/>
                <w:color w:val="000000"/>
                <w:sz w:val="20"/>
              </w:rPr>
              <w:t xml:space="preserve">
лерді қалпына </w:t>
            </w:r>
            <w:r>
              <w:br/>
            </w:r>
            <w:r>
              <w:rPr>
                <w:rFonts w:ascii="Times New Roman"/>
                <w:b w:val="false"/>
                <w:i w:val="false"/>
                <w:color w:val="000000"/>
                <w:sz w:val="20"/>
              </w:rPr>
              <w:t xml:space="preserve">
келтiру" инвес- </w:t>
            </w:r>
            <w:r>
              <w:br/>
            </w:r>
            <w:r>
              <w:rPr>
                <w:rFonts w:ascii="Times New Roman"/>
                <w:b w:val="false"/>
                <w:i w:val="false"/>
                <w:color w:val="000000"/>
                <w:sz w:val="20"/>
              </w:rPr>
              <w:t xml:space="preserve">
тициялық жобасын </w:t>
            </w:r>
            <w:r>
              <w:br/>
            </w:r>
            <w:r>
              <w:rPr>
                <w:rFonts w:ascii="Times New Roman"/>
                <w:b w:val="false"/>
                <w:i w:val="false"/>
                <w:color w:val="000000"/>
                <w:sz w:val="20"/>
              </w:rPr>
              <w:t xml:space="preserve">
iске асыру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Жемшөп базасын </w:t>
            </w:r>
            <w:r>
              <w:br/>
            </w:r>
            <w:r>
              <w:rPr>
                <w:rFonts w:ascii="Times New Roman"/>
                <w:b w:val="false"/>
                <w:i w:val="false"/>
                <w:color w:val="000000"/>
                <w:sz w:val="20"/>
              </w:rPr>
              <w:t xml:space="preserve">
құру, соның </w:t>
            </w:r>
            <w:r>
              <w:br/>
            </w:r>
            <w:r>
              <w:rPr>
                <w:rFonts w:ascii="Times New Roman"/>
                <w:b w:val="false"/>
                <w:i w:val="false"/>
                <w:color w:val="000000"/>
                <w:sz w:val="20"/>
              </w:rPr>
              <w:t xml:space="preserve">
iшінде, егiстiк </w:t>
            </w:r>
            <w:r>
              <w:br/>
            </w:r>
            <w:r>
              <w:rPr>
                <w:rFonts w:ascii="Times New Roman"/>
                <w:b w:val="false"/>
                <w:i w:val="false"/>
                <w:color w:val="000000"/>
                <w:sz w:val="20"/>
              </w:rPr>
              <w:t xml:space="preserve">
топырағының </w:t>
            </w:r>
            <w:r>
              <w:br/>
            </w:r>
            <w:r>
              <w:rPr>
                <w:rFonts w:ascii="Times New Roman"/>
                <w:b w:val="false"/>
                <w:i w:val="false"/>
                <w:color w:val="000000"/>
                <w:sz w:val="20"/>
              </w:rPr>
              <w:t xml:space="preserve">
бонитетi төмен </w:t>
            </w:r>
            <w:r>
              <w:br/>
            </w:r>
            <w:r>
              <w:rPr>
                <w:rFonts w:ascii="Times New Roman"/>
                <w:b w:val="false"/>
                <w:i w:val="false"/>
                <w:color w:val="000000"/>
                <w:sz w:val="20"/>
              </w:rPr>
              <w:t xml:space="preserve">
(бұзылған, аз </w:t>
            </w:r>
            <w:r>
              <w:br/>
            </w:r>
            <w:r>
              <w:rPr>
                <w:rFonts w:ascii="Times New Roman"/>
                <w:b w:val="false"/>
                <w:i w:val="false"/>
                <w:color w:val="000000"/>
                <w:sz w:val="20"/>
              </w:rPr>
              <w:t xml:space="preserve">
түсімді) бөлігін </w:t>
            </w:r>
            <w:r>
              <w:br/>
            </w:r>
            <w:r>
              <w:rPr>
                <w:rFonts w:ascii="Times New Roman"/>
                <w:b w:val="false"/>
                <w:i w:val="false"/>
                <w:color w:val="000000"/>
                <w:sz w:val="20"/>
              </w:rPr>
              <w:t xml:space="preserve">
толық құнды мал </w:t>
            </w:r>
            <w:r>
              <w:br/>
            </w:r>
            <w:r>
              <w:rPr>
                <w:rFonts w:ascii="Times New Roman"/>
                <w:b w:val="false"/>
                <w:i w:val="false"/>
                <w:color w:val="000000"/>
                <w:sz w:val="20"/>
              </w:rPr>
              <w:t xml:space="preserve">
азығы жайылымына </w:t>
            </w:r>
            <w:r>
              <w:br/>
            </w:r>
            <w:r>
              <w:rPr>
                <w:rFonts w:ascii="Times New Roman"/>
                <w:b w:val="false"/>
                <w:i w:val="false"/>
                <w:color w:val="000000"/>
                <w:sz w:val="20"/>
              </w:rPr>
              <w:t xml:space="preserve">
айналдыру және </w:t>
            </w:r>
            <w:r>
              <w:br/>
            </w:r>
            <w:r>
              <w:rPr>
                <w:rFonts w:ascii="Times New Roman"/>
                <w:b w:val="false"/>
                <w:i w:val="false"/>
                <w:color w:val="000000"/>
                <w:sz w:val="20"/>
              </w:rPr>
              <w:t xml:space="preserve">
көп жылдық бұр- </w:t>
            </w:r>
            <w:r>
              <w:br/>
            </w:r>
            <w:r>
              <w:rPr>
                <w:rFonts w:ascii="Times New Roman"/>
                <w:b w:val="false"/>
                <w:i w:val="false"/>
                <w:color w:val="000000"/>
                <w:sz w:val="20"/>
              </w:rPr>
              <w:t xml:space="preserve">
шақ және астық </w:t>
            </w:r>
            <w:r>
              <w:br/>
            </w:r>
            <w:r>
              <w:rPr>
                <w:rFonts w:ascii="Times New Roman"/>
                <w:b w:val="false"/>
                <w:i w:val="false"/>
                <w:color w:val="000000"/>
                <w:sz w:val="20"/>
              </w:rPr>
              <w:t xml:space="preserve">
тұқымдас шөптер- </w:t>
            </w:r>
            <w:r>
              <w:br/>
            </w:r>
            <w:r>
              <w:rPr>
                <w:rFonts w:ascii="Times New Roman"/>
                <w:b w:val="false"/>
                <w:i w:val="false"/>
                <w:color w:val="000000"/>
                <w:sz w:val="20"/>
              </w:rPr>
              <w:t xml:space="preserve">
мен қанықтыру, </w:t>
            </w:r>
            <w:r>
              <w:br/>
            </w:r>
            <w:r>
              <w:rPr>
                <w:rFonts w:ascii="Times New Roman"/>
                <w:b w:val="false"/>
                <w:i w:val="false"/>
                <w:color w:val="000000"/>
                <w:sz w:val="20"/>
              </w:rPr>
              <w:t xml:space="preserve">
табиғи мал азы- </w:t>
            </w:r>
            <w:r>
              <w:br/>
            </w:r>
            <w:r>
              <w:rPr>
                <w:rFonts w:ascii="Times New Roman"/>
                <w:b w:val="false"/>
                <w:i w:val="false"/>
                <w:color w:val="000000"/>
                <w:sz w:val="20"/>
              </w:rPr>
              <w:t xml:space="preserve">
ғының жайылым- </w:t>
            </w:r>
            <w:r>
              <w:br/>
            </w:r>
            <w:r>
              <w:rPr>
                <w:rFonts w:ascii="Times New Roman"/>
                <w:b w:val="false"/>
                <w:i w:val="false"/>
                <w:color w:val="000000"/>
                <w:sz w:val="20"/>
              </w:rPr>
              <w:t xml:space="preserve">
дарын түбегейлі </w:t>
            </w:r>
            <w:r>
              <w:br/>
            </w:r>
            <w:r>
              <w:rPr>
                <w:rFonts w:ascii="Times New Roman"/>
                <w:b w:val="false"/>
                <w:i w:val="false"/>
                <w:color w:val="000000"/>
                <w:sz w:val="20"/>
              </w:rPr>
              <w:t xml:space="preserve">
жақсарту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сортта- </w:t>
            </w:r>
            <w:r>
              <w:br/>
            </w:r>
            <w:r>
              <w:rPr>
                <w:rFonts w:ascii="Times New Roman"/>
                <w:b w:val="false"/>
                <w:i w:val="false"/>
                <w:color w:val="000000"/>
                <w:sz w:val="20"/>
              </w:rPr>
              <w:t xml:space="preserve">
рын қорғау жөнін- </w:t>
            </w:r>
            <w:r>
              <w:br/>
            </w:r>
            <w:r>
              <w:rPr>
                <w:rFonts w:ascii="Times New Roman"/>
                <w:b w:val="false"/>
                <w:i w:val="false"/>
                <w:color w:val="000000"/>
                <w:sz w:val="20"/>
              </w:rPr>
              <w:t xml:space="preserve">
дегі халықаралық </w:t>
            </w:r>
            <w:r>
              <w:br/>
            </w:r>
            <w:r>
              <w:rPr>
                <w:rFonts w:ascii="Times New Roman"/>
                <w:b w:val="false"/>
                <w:i w:val="false"/>
                <w:color w:val="000000"/>
                <w:sz w:val="20"/>
              </w:rPr>
              <w:t xml:space="preserve">
ұйымның (УПОВ) </w:t>
            </w:r>
            <w:r>
              <w:br/>
            </w:r>
            <w:r>
              <w:rPr>
                <w:rFonts w:ascii="Times New Roman"/>
                <w:b w:val="false"/>
                <w:i w:val="false"/>
                <w:color w:val="000000"/>
                <w:sz w:val="20"/>
              </w:rPr>
              <w:t xml:space="preserve">
және Тұқымды ба- </w:t>
            </w:r>
            <w:r>
              <w:br/>
            </w:r>
            <w:r>
              <w:rPr>
                <w:rFonts w:ascii="Times New Roman"/>
                <w:b w:val="false"/>
                <w:i w:val="false"/>
                <w:color w:val="000000"/>
                <w:sz w:val="20"/>
              </w:rPr>
              <w:t xml:space="preserve">
қылау жөніндегi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қауымдастықтың </w:t>
            </w:r>
            <w:r>
              <w:br/>
            </w:r>
            <w:r>
              <w:rPr>
                <w:rFonts w:ascii="Times New Roman"/>
                <w:b w:val="false"/>
                <w:i w:val="false"/>
                <w:color w:val="000000"/>
                <w:sz w:val="20"/>
              </w:rPr>
              <w:t xml:space="preserve">
(ИСТА) мүшелiгi- </w:t>
            </w:r>
            <w:r>
              <w:br/>
            </w:r>
            <w:r>
              <w:rPr>
                <w:rFonts w:ascii="Times New Roman"/>
                <w:b w:val="false"/>
                <w:i w:val="false"/>
                <w:color w:val="000000"/>
                <w:sz w:val="20"/>
              </w:rPr>
              <w:t xml:space="preserve">
не Қазақстанның </w:t>
            </w:r>
            <w:r>
              <w:br/>
            </w:r>
            <w:r>
              <w:rPr>
                <w:rFonts w:ascii="Times New Roman"/>
                <w:b w:val="false"/>
                <w:i w:val="false"/>
                <w:color w:val="000000"/>
                <w:sz w:val="20"/>
              </w:rPr>
              <w:t xml:space="preserve">
кiруi жөніндегі </w:t>
            </w:r>
            <w:r>
              <w:br/>
            </w:r>
            <w:r>
              <w:rPr>
                <w:rFonts w:ascii="Times New Roman"/>
                <w:b w:val="false"/>
                <w:i w:val="false"/>
                <w:color w:val="000000"/>
                <w:sz w:val="20"/>
              </w:rPr>
              <w:t xml:space="preserve">
мәселені қарау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СІМ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қосалқы ша- </w:t>
            </w:r>
            <w:r>
              <w:br/>
            </w:r>
            <w:r>
              <w:rPr>
                <w:rFonts w:ascii="Times New Roman"/>
                <w:b w:val="false"/>
                <w:i w:val="false"/>
                <w:color w:val="000000"/>
                <w:sz w:val="20"/>
              </w:rPr>
              <w:t xml:space="preserve">
руашылық туралы" </w:t>
            </w:r>
            <w:r>
              <w:br/>
            </w:r>
            <w:r>
              <w:rPr>
                <w:rFonts w:ascii="Times New Roman"/>
                <w:b w:val="false"/>
                <w:i w:val="false"/>
                <w:color w:val="000000"/>
                <w:sz w:val="20"/>
              </w:rPr>
              <w:t xml:space="preserve">
Қазақстан Респу- </w:t>
            </w:r>
            <w:r>
              <w:br/>
            </w:r>
            <w:r>
              <w:rPr>
                <w:rFonts w:ascii="Times New Roman"/>
                <w:b w:val="false"/>
                <w:i w:val="false"/>
                <w:color w:val="000000"/>
                <w:sz w:val="20"/>
              </w:rPr>
              <w:t xml:space="preserve">
бликасы Заңының </w:t>
            </w:r>
            <w:r>
              <w:br/>
            </w:r>
            <w:r>
              <w:rPr>
                <w:rFonts w:ascii="Times New Roman"/>
                <w:b w:val="false"/>
                <w:i w:val="false"/>
                <w:color w:val="000000"/>
                <w:sz w:val="20"/>
              </w:rPr>
              <w:t xml:space="preserve">
жобасын әзiрлеу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w:t>
            </w:r>
            <w:r>
              <w:br/>
            </w:r>
            <w:r>
              <w:rPr>
                <w:rFonts w:ascii="Times New Roman"/>
                <w:b w:val="false"/>
                <w:i w:val="false"/>
                <w:color w:val="000000"/>
                <w:sz w:val="20"/>
              </w:rPr>
              <w:t xml:space="preserve">
жобасы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тоқсан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23554,0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АӨК салаларын ғылыми қамтамасыз ету </w:t>
            </w:r>
            <w:r>
              <w:br/>
            </w:r>
            <w:r>
              <w:rPr>
                <w:rFonts w:ascii="Times New Roman"/>
                <w:b/>
                <w:i w:val="false"/>
                <w:color w:val="000000"/>
                <w:sz w:val="20"/>
              </w:rPr>
              <w:t>
және инновациялық әзірлемелерді енгізу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АӨК саласында </w:t>
            </w:r>
            <w:r>
              <w:br/>
            </w:r>
            <w:r>
              <w:rPr>
                <w:rFonts w:ascii="Times New Roman"/>
                <w:b w:val="false"/>
                <w:i w:val="false"/>
                <w:color w:val="000000"/>
                <w:sz w:val="20"/>
              </w:rPr>
              <w:t xml:space="preserve">
ғылымды қажетсi- </w:t>
            </w:r>
            <w:r>
              <w:br/>
            </w:r>
            <w:r>
              <w:rPr>
                <w:rFonts w:ascii="Times New Roman"/>
                <w:b w:val="false"/>
                <w:i w:val="false"/>
                <w:color w:val="000000"/>
                <w:sz w:val="20"/>
              </w:rPr>
              <w:t xml:space="preserve">
нетiн, ресурсты </w:t>
            </w:r>
            <w:r>
              <w:br/>
            </w:r>
            <w:r>
              <w:rPr>
                <w:rFonts w:ascii="Times New Roman"/>
                <w:b w:val="false"/>
                <w:i w:val="false"/>
                <w:color w:val="000000"/>
                <w:sz w:val="20"/>
              </w:rPr>
              <w:t xml:space="preserve">
үнемдейтiн және </w:t>
            </w:r>
            <w:r>
              <w:br/>
            </w:r>
            <w:r>
              <w:rPr>
                <w:rFonts w:ascii="Times New Roman"/>
                <w:b w:val="false"/>
                <w:i w:val="false"/>
                <w:color w:val="000000"/>
                <w:sz w:val="20"/>
              </w:rPr>
              <w:t xml:space="preserve">
экологиялық таза </w:t>
            </w:r>
            <w:r>
              <w:br/>
            </w:r>
            <w:r>
              <w:rPr>
                <w:rFonts w:ascii="Times New Roman"/>
                <w:b w:val="false"/>
                <w:i w:val="false"/>
                <w:color w:val="000000"/>
                <w:sz w:val="20"/>
              </w:rPr>
              <w:t xml:space="preserve">
өндiрiстер құру- </w:t>
            </w:r>
            <w:r>
              <w:br/>
            </w:r>
            <w:r>
              <w:rPr>
                <w:rFonts w:ascii="Times New Roman"/>
                <w:b w:val="false"/>
                <w:i w:val="false"/>
                <w:color w:val="000000"/>
                <w:sz w:val="20"/>
              </w:rPr>
              <w:t xml:space="preserve">
ға бағытталған </w:t>
            </w:r>
            <w:r>
              <w:br/>
            </w:r>
            <w:r>
              <w:rPr>
                <w:rFonts w:ascii="Times New Roman"/>
                <w:b w:val="false"/>
                <w:i w:val="false"/>
                <w:color w:val="000000"/>
                <w:sz w:val="20"/>
              </w:rPr>
              <w:t xml:space="preserve">
ғылыми зерт- </w:t>
            </w:r>
            <w:r>
              <w:br/>
            </w:r>
            <w:r>
              <w:rPr>
                <w:rFonts w:ascii="Times New Roman"/>
                <w:b w:val="false"/>
                <w:i w:val="false"/>
                <w:color w:val="000000"/>
                <w:sz w:val="20"/>
              </w:rPr>
              <w:t xml:space="preserve">
теулер жүргiзу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2886,0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үздiк әлемдiк </w:t>
            </w:r>
            <w:r>
              <w:br/>
            </w:r>
            <w:r>
              <w:rPr>
                <w:rFonts w:ascii="Times New Roman"/>
                <w:b w:val="false"/>
                <w:i w:val="false"/>
                <w:color w:val="000000"/>
                <w:sz w:val="20"/>
              </w:rPr>
              <w:t xml:space="preserve">
генотиптердi са- </w:t>
            </w:r>
            <w:r>
              <w:br/>
            </w:r>
            <w:r>
              <w:rPr>
                <w:rFonts w:ascii="Times New Roman"/>
                <w:b w:val="false"/>
                <w:i w:val="false"/>
                <w:color w:val="000000"/>
                <w:sz w:val="20"/>
              </w:rPr>
              <w:t xml:space="preserve">
тып алу негiзiн- </w:t>
            </w:r>
            <w:r>
              <w:br/>
            </w:r>
            <w:r>
              <w:rPr>
                <w:rFonts w:ascii="Times New Roman"/>
                <w:b w:val="false"/>
                <w:i w:val="false"/>
                <w:color w:val="000000"/>
                <w:sz w:val="20"/>
              </w:rPr>
              <w:t xml:space="preserve">
де а/ш жануарла- </w:t>
            </w:r>
            <w:r>
              <w:br/>
            </w:r>
            <w:r>
              <w:rPr>
                <w:rFonts w:ascii="Times New Roman"/>
                <w:b w:val="false"/>
                <w:i w:val="false"/>
                <w:color w:val="000000"/>
                <w:sz w:val="20"/>
              </w:rPr>
              <w:t xml:space="preserve">
рының, құстар мен </w:t>
            </w:r>
            <w:r>
              <w:br/>
            </w:r>
            <w:r>
              <w:rPr>
                <w:rFonts w:ascii="Times New Roman"/>
                <w:b w:val="false"/>
                <w:i w:val="false"/>
                <w:color w:val="000000"/>
                <w:sz w:val="20"/>
              </w:rPr>
              <w:t xml:space="preserve">
балықтардың аса </w:t>
            </w:r>
            <w:r>
              <w:br/>
            </w:r>
            <w:r>
              <w:rPr>
                <w:rFonts w:ascii="Times New Roman"/>
                <w:b w:val="false"/>
                <w:i w:val="false"/>
                <w:color w:val="000000"/>
                <w:sz w:val="20"/>
              </w:rPr>
              <w:t xml:space="preserve">
құнды тұқымдары- </w:t>
            </w:r>
            <w:r>
              <w:br/>
            </w:r>
            <w:r>
              <w:rPr>
                <w:rFonts w:ascii="Times New Roman"/>
                <w:b w:val="false"/>
                <w:i w:val="false"/>
                <w:color w:val="000000"/>
                <w:sz w:val="20"/>
              </w:rPr>
              <w:t xml:space="preserve">
ның гендiк қорын </w:t>
            </w:r>
            <w:r>
              <w:br/>
            </w:r>
            <w:r>
              <w:rPr>
                <w:rFonts w:ascii="Times New Roman"/>
                <w:b w:val="false"/>
                <w:i w:val="false"/>
                <w:color w:val="000000"/>
                <w:sz w:val="20"/>
              </w:rPr>
              <w:t xml:space="preserve">
дамыту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Аграрлық бейiн- </w:t>
            </w:r>
            <w:r>
              <w:br/>
            </w:r>
            <w:r>
              <w:rPr>
                <w:rFonts w:ascii="Times New Roman"/>
                <w:b w:val="false"/>
                <w:i w:val="false"/>
                <w:color w:val="000000"/>
                <w:sz w:val="20"/>
              </w:rPr>
              <w:t xml:space="preserve">
дегi ғылыми- </w:t>
            </w:r>
            <w:r>
              <w:br/>
            </w:r>
            <w:r>
              <w:rPr>
                <w:rFonts w:ascii="Times New Roman"/>
                <w:b w:val="false"/>
                <w:i w:val="false"/>
                <w:color w:val="000000"/>
                <w:sz w:val="20"/>
              </w:rPr>
              <w:t xml:space="preserve">
зерттеу ұйымда- </w:t>
            </w:r>
            <w:r>
              <w:br/>
            </w:r>
            <w:r>
              <w:rPr>
                <w:rFonts w:ascii="Times New Roman"/>
                <w:b w:val="false"/>
                <w:i w:val="false"/>
                <w:color w:val="000000"/>
                <w:sz w:val="20"/>
              </w:rPr>
              <w:t xml:space="preserve">
рының материал- </w:t>
            </w:r>
            <w:r>
              <w:br/>
            </w:r>
            <w:r>
              <w:rPr>
                <w:rFonts w:ascii="Times New Roman"/>
                <w:b w:val="false"/>
                <w:i w:val="false"/>
                <w:color w:val="000000"/>
                <w:sz w:val="20"/>
              </w:rPr>
              <w:t xml:space="preserve">
дық-техникалық </w:t>
            </w:r>
            <w:r>
              <w:br/>
            </w:r>
            <w:r>
              <w:rPr>
                <w:rFonts w:ascii="Times New Roman"/>
                <w:b w:val="false"/>
                <w:i w:val="false"/>
                <w:color w:val="000000"/>
                <w:sz w:val="20"/>
              </w:rPr>
              <w:t xml:space="preserve">
базасын нығайту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АӨК саласында </w:t>
            </w:r>
            <w:r>
              <w:br/>
            </w:r>
            <w:r>
              <w:rPr>
                <w:rFonts w:ascii="Times New Roman"/>
                <w:b w:val="false"/>
                <w:i w:val="false"/>
                <w:color w:val="000000"/>
                <w:sz w:val="20"/>
              </w:rPr>
              <w:t xml:space="preserve">
ғылыми әзiрлеме- </w:t>
            </w:r>
            <w:r>
              <w:br/>
            </w:r>
            <w:r>
              <w:rPr>
                <w:rFonts w:ascii="Times New Roman"/>
                <w:b w:val="false"/>
                <w:i w:val="false"/>
                <w:color w:val="000000"/>
                <w:sz w:val="20"/>
              </w:rPr>
              <w:t xml:space="preserve">
лерін енгiзу </w:t>
            </w:r>
            <w:r>
              <w:br/>
            </w:r>
            <w:r>
              <w:rPr>
                <w:rFonts w:ascii="Times New Roman"/>
                <w:b w:val="false"/>
                <w:i w:val="false"/>
                <w:color w:val="000000"/>
                <w:sz w:val="20"/>
              </w:rPr>
              <w:t xml:space="preserve">
тетігін құру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w:t>
            </w:r>
            <w:r>
              <w:br/>
            </w:r>
            <w:r>
              <w:rPr>
                <w:rFonts w:ascii="Times New Roman"/>
                <w:b w:val="false"/>
                <w:i w:val="false"/>
                <w:color w:val="000000"/>
                <w:sz w:val="20"/>
              </w:rPr>
              <w:t xml:space="preserve">
бейініндегi кiтапханалар арқылы аграрлық ғылымды ақпараттық </w:t>
            </w:r>
            <w:r>
              <w:br/>
            </w:r>
            <w:r>
              <w:rPr>
                <w:rFonts w:ascii="Times New Roman"/>
                <w:b w:val="false"/>
                <w:i w:val="false"/>
                <w:color w:val="000000"/>
                <w:sz w:val="20"/>
              </w:rPr>
              <w:t xml:space="preserve">
қамтамасыз 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жануарларының </w:t>
            </w:r>
            <w:r>
              <w:br/>
            </w:r>
            <w:r>
              <w:rPr>
                <w:rFonts w:ascii="Times New Roman"/>
                <w:b w:val="false"/>
                <w:i w:val="false"/>
                <w:color w:val="000000"/>
                <w:sz w:val="20"/>
              </w:rPr>
              <w:t xml:space="preserve">
саны аз және құ- </w:t>
            </w:r>
            <w:r>
              <w:br/>
            </w:r>
            <w:r>
              <w:rPr>
                <w:rFonts w:ascii="Times New Roman"/>
                <w:b w:val="false"/>
                <w:i w:val="false"/>
                <w:color w:val="000000"/>
                <w:sz w:val="20"/>
              </w:rPr>
              <w:t xml:space="preserve">
рып бара жатқан </w:t>
            </w:r>
            <w:r>
              <w:br/>
            </w:r>
            <w:r>
              <w:rPr>
                <w:rFonts w:ascii="Times New Roman"/>
                <w:b w:val="false"/>
                <w:i w:val="false"/>
                <w:color w:val="000000"/>
                <w:sz w:val="20"/>
              </w:rPr>
              <w:t xml:space="preserve">
тұқымдарын, тип- </w:t>
            </w:r>
            <w:r>
              <w:br/>
            </w:r>
            <w:r>
              <w:rPr>
                <w:rFonts w:ascii="Times New Roman"/>
                <w:b w:val="false"/>
                <w:i w:val="false"/>
                <w:color w:val="000000"/>
                <w:sz w:val="20"/>
              </w:rPr>
              <w:t xml:space="preserve">
тері мен жүйеле- </w:t>
            </w:r>
            <w:r>
              <w:br/>
            </w:r>
            <w:r>
              <w:rPr>
                <w:rFonts w:ascii="Times New Roman"/>
                <w:b w:val="false"/>
                <w:i w:val="false"/>
                <w:color w:val="000000"/>
                <w:sz w:val="20"/>
              </w:rPr>
              <w:t xml:space="preserve">
рiн сақтау және </w:t>
            </w:r>
            <w:r>
              <w:br/>
            </w:r>
            <w:r>
              <w:rPr>
                <w:rFonts w:ascii="Times New Roman"/>
                <w:b w:val="false"/>
                <w:i w:val="false"/>
                <w:color w:val="000000"/>
                <w:sz w:val="20"/>
              </w:rPr>
              <w:t xml:space="preserve">
гендік қорын </w:t>
            </w:r>
            <w:r>
              <w:br/>
            </w:r>
            <w:r>
              <w:rPr>
                <w:rFonts w:ascii="Times New Roman"/>
                <w:b w:val="false"/>
                <w:i w:val="false"/>
                <w:color w:val="000000"/>
                <w:sz w:val="20"/>
              </w:rPr>
              <w:t xml:space="preserve">
қалпына келтiру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Өсiмдiктер мен </w:t>
            </w:r>
            <w:r>
              <w:br/>
            </w:r>
            <w:r>
              <w:rPr>
                <w:rFonts w:ascii="Times New Roman"/>
                <w:b w:val="false"/>
                <w:i w:val="false"/>
                <w:color w:val="000000"/>
                <w:sz w:val="20"/>
              </w:rPr>
              <w:t xml:space="preserve">
жануарлардың ге- </w:t>
            </w:r>
            <w:r>
              <w:br/>
            </w:r>
            <w:r>
              <w:rPr>
                <w:rFonts w:ascii="Times New Roman"/>
                <w:b w:val="false"/>
                <w:i w:val="false"/>
                <w:color w:val="000000"/>
                <w:sz w:val="20"/>
              </w:rPr>
              <w:t xml:space="preserve">
нетикалық ресур- </w:t>
            </w:r>
            <w:r>
              <w:br/>
            </w:r>
            <w:r>
              <w:rPr>
                <w:rFonts w:ascii="Times New Roman"/>
                <w:b w:val="false"/>
                <w:i w:val="false"/>
                <w:color w:val="000000"/>
                <w:sz w:val="20"/>
              </w:rPr>
              <w:t xml:space="preserve">
старының ұлттық </w:t>
            </w:r>
            <w:r>
              <w:br/>
            </w:r>
            <w:r>
              <w:rPr>
                <w:rFonts w:ascii="Times New Roman"/>
                <w:b w:val="false"/>
                <w:i w:val="false"/>
                <w:color w:val="000000"/>
                <w:sz w:val="20"/>
              </w:rPr>
              <w:t xml:space="preserve">
қоймасын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549,4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C.Сейфуллин </w:t>
            </w:r>
            <w:r>
              <w:br/>
            </w:r>
            <w:r>
              <w:rPr>
                <w:rFonts w:ascii="Times New Roman"/>
                <w:b w:val="false"/>
                <w:i w:val="false"/>
                <w:color w:val="000000"/>
                <w:sz w:val="20"/>
              </w:rPr>
              <w:t xml:space="preserve">
атындағы Қазақ </w:t>
            </w:r>
            <w:r>
              <w:br/>
            </w:r>
            <w:r>
              <w:rPr>
                <w:rFonts w:ascii="Times New Roman"/>
                <w:b w:val="false"/>
                <w:i w:val="false"/>
                <w:color w:val="000000"/>
                <w:sz w:val="20"/>
              </w:rPr>
              <w:t xml:space="preserve">
мемлекеттiк аг- </w:t>
            </w:r>
            <w:r>
              <w:br/>
            </w:r>
            <w:r>
              <w:rPr>
                <w:rFonts w:ascii="Times New Roman"/>
                <w:b w:val="false"/>
                <w:i w:val="false"/>
                <w:color w:val="000000"/>
                <w:sz w:val="20"/>
              </w:rPr>
              <w:t xml:space="preserve">
ротехникалық </w:t>
            </w:r>
            <w:r>
              <w:br/>
            </w:r>
            <w:r>
              <w:rPr>
                <w:rFonts w:ascii="Times New Roman"/>
                <w:b w:val="false"/>
                <w:i w:val="false"/>
                <w:color w:val="000000"/>
                <w:sz w:val="20"/>
              </w:rPr>
              <w:t xml:space="preserve">
университетінің </w:t>
            </w:r>
            <w:r>
              <w:br/>
            </w:r>
            <w:r>
              <w:rPr>
                <w:rFonts w:ascii="Times New Roman"/>
                <w:b w:val="false"/>
                <w:i w:val="false"/>
                <w:color w:val="000000"/>
                <w:sz w:val="20"/>
              </w:rPr>
              <w:t xml:space="preserve">
материалдық-тех- </w:t>
            </w:r>
            <w:r>
              <w:br/>
            </w:r>
            <w:r>
              <w:rPr>
                <w:rFonts w:ascii="Times New Roman"/>
                <w:b w:val="false"/>
                <w:i w:val="false"/>
                <w:color w:val="000000"/>
                <w:sz w:val="20"/>
              </w:rPr>
              <w:t xml:space="preserve">
никалық базасын </w:t>
            </w:r>
            <w:r>
              <w:br/>
            </w:r>
            <w:r>
              <w:rPr>
                <w:rFonts w:ascii="Times New Roman"/>
                <w:b w:val="false"/>
                <w:i w:val="false"/>
                <w:color w:val="000000"/>
                <w:sz w:val="20"/>
              </w:rPr>
              <w:t xml:space="preserve">
нығайту және оқу </w:t>
            </w:r>
            <w:r>
              <w:br/>
            </w:r>
            <w:r>
              <w:rPr>
                <w:rFonts w:ascii="Times New Roman"/>
                <w:b w:val="false"/>
                <w:i w:val="false"/>
                <w:color w:val="000000"/>
                <w:sz w:val="20"/>
              </w:rPr>
              <w:t xml:space="preserve">
корпусын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259,6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АӨК салаларын </w:t>
            </w:r>
            <w:r>
              <w:br/>
            </w:r>
            <w:r>
              <w:rPr>
                <w:rFonts w:ascii="Times New Roman"/>
                <w:b w:val="false"/>
                <w:i w:val="false"/>
                <w:color w:val="000000"/>
                <w:sz w:val="20"/>
              </w:rPr>
              <w:t xml:space="preserve">
норматиатiк- </w:t>
            </w:r>
            <w:r>
              <w:br/>
            </w:r>
            <w:r>
              <w:rPr>
                <w:rFonts w:ascii="Times New Roman"/>
                <w:b w:val="false"/>
                <w:i w:val="false"/>
                <w:color w:val="000000"/>
                <w:sz w:val="20"/>
              </w:rPr>
              <w:t xml:space="preserve">
әдiстемелiк </w:t>
            </w:r>
            <w:r>
              <w:br/>
            </w:r>
            <w:r>
              <w:rPr>
                <w:rFonts w:ascii="Times New Roman"/>
                <w:b w:val="false"/>
                <w:i w:val="false"/>
                <w:color w:val="000000"/>
                <w:sz w:val="20"/>
              </w:rPr>
              <w:t xml:space="preserve">
қамтамасыз 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4858,9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Кадрлық қамтамасыз ету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саласына </w:t>
            </w:r>
            <w:r>
              <w:br/>
            </w:r>
            <w:r>
              <w:rPr>
                <w:rFonts w:ascii="Times New Roman"/>
                <w:b w:val="false"/>
                <w:i w:val="false"/>
                <w:color w:val="000000"/>
                <w:sz w:val="20"/>
              </w:rPr>
              <w:t xml:space="preserve">
арналған техни- </w:t>
            </w:r>
            <w:r>
              <w:br/>
            </w:r>
            <w:r>
              <w:rPr>
                <w:rFonts w:ascii="Times New Roman"/>
                <w:b w:val="false"/>
                <w:i w:val="false"/>
                <w:color w:val="000000"/>
                <w:sz w:val="20"/>
              </w:rPr>
              <w:t xml:space="preserve">
калық және қыз- </w:t>
            </w:r>
            <w:r>
              <w:br/>
            </w:r>
            <w:r>
              <w:rPr>
                <w:rFonts w:ascii="Times New Roman"/>
                <w:b w:val="false"/>
                <w:i w:val="false"/>
                <w:color w:val="000000"/>
                <w:sz w:val="20"/>
              </w:rPr>
              <w:t xml:space="preserve">
мет көрсететiн </w:t>
            </w:r>
            <w:r>
              <w:br/>
            </w:r>
            <w:r>
              <w:rPr>
                <w:rFonts w:ascii="Times New Roman"/>
                <w:b w:val="false"/>
                <w:i w:val="false"/>
                <w:color w:val="000000"/>
                <w:sz w:val="20"/>
              </w:rPr>
              <w:t xml:space="preserve">
персонал кадрла- </w:t>
            </w:r>
            <w:r>
              <w:br/>
            </w:r>
            <w:r>
              <w:rPr>
                <w:rFonts w:ascii="Times New Roman"/>
                <w:b w:val="false"/>
                <w:i w:val="false"/>
                <w:color w:val="000000"/>
                <w:sz w:val="20"/>
              </w:rPr>
              <w:t xml:space="preserve">
рын қайта даяр- </w:t>
            </w:r>
            <w:r>
              <w:br/>
            </w:r>
            <w:r>
              <w:rPr>
                <w:rFonts w:ascii="Times New Roman"/>
                <w:b w:val="false"/>
                <w:i w:val="false"/>
                <w:color w:val="000000"/>
                <w:sz w:val="20"/>
              </w:rPr>
              <w:t xml:space="preserve">
лау жөнiндегi </w:t>
            </w:r>
            <w:r>
              <w:br/>
            </w:r>
            <w:r>
              <w:rPr>
                <w:rFonts w:ascii="Times New Roman"/>
                <w:b w:val="false"/>
                <w:i w:val="false"/>
                <w:color w:val="000000"/>
                <w:sz w:val="20"/>
              </w:rPr>
              <w:t xml:space="preserve">
өңіраралық орта- </w:t>
            </w:r>
            <w:r>
              <w:br/>
            </w:r>
            <w:r>
              <w:rPr>
                <w:rFonts w:ascii="Times New Roman"/>
                <w:b w:val="false"/>
                <w:i w:val="false"/>
                <w:color w:val="000000"/>
                <w:sz w:val="20"/>
              </w:rPr>
              <w:t xml:space="preserve">
лықтар құру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әкімдері, </w:t>
            </w:r>
            <w:r>
              <w:br/>
            </w:r>
            <w:r>
              <w:rPr>
                <w:rFonts w:ascii="Times New Roman"/>
                <w:b w:val="false"/>
                <w:i w:val="false"/>
                <w:color w:val="000000"/>
                <w:sz w:val="20"/>
              </w:rPr>
              <w:t xml:space="preserve">
БҒМ, </w:t>
            </w:r>
            <w:r>
              <w:br/>
            </w:r>
            <w:r>
              <w:rPr>
                <w:rFonts w:ascii="Times New Roman"/>
                <w:b w:val="false"/>
                <w:i w:val="false"/>
                <w:color w:val="000000"/>
                <w:sz w:val="20"/>
              </w:rPr>
              <w:t xml:space="preserve">
кәсіпкер-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бірлес- </w:t>
            </w:r>
            <w:r>
              <w:br/>
            </w:r>
            <w:r>
              <w:rPr>
                <w:rFonts w:ascii="Times New Roman"/>
                <w:b w:val="false"/>
                <w:i w:val="false"/>
                <w:color w:val="000000"/>
                <w:sz w:val="20"/>
              </w:rPr>
              <w:t xml:space="preserve">
тіктері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саласына </w:t>
            </w:r>
            <w:r>
              <w:br/>
            </w:r>
            <w:r>
              <w:rPr>
                <w:rFonts w:ascii="Times New Roman"/>
                <w:b w:val="false"/>
                <w:i w:val="false"/>
                <w:color w:val="000000"/>
                <w:sz w:val="20"/>
              </w:rPr>
              <w:t xml:space="preserve">
арналған маман- </w:t>
            </w:r>
            <w:r>
              <w:br/>
            </w:r>
            <w:r>
              <w:rPr>
                <w:rFonts w:ascii="Times New Roman"/>
                <w:b w:val="false"/>
                <w:i w:val="false"/>
                <w:color w:val="000000"/>
                <w:sz w:val="20"/>
              </w:rPr>
              <w:t xml:space="preserve">
дықтарды арттыру </w:t>
            </w:r>
            <w:r>
              <w:br/>
            </w:r>
            <w:r>
              <w:rPr>
                <w:rFonts w:ascii="Times New Roman"/>
                <w:b w:val="false"/>
                <w:i w:val="false"/>
                <w:color w:val="000000"/>
                <w:sz w:val="20"/>
              </w:rPr>
              <w:t xml:space="preserve">
мақсатында ма- </w:t>
            </w:r>
            <w:r>
              <w:br/>
            </w:r>
            <w:r>
              <w:rPr>
                <w:rFonts w:ascii="Times New Roman"/>
                <w:b w:val="false"/>
                <w:i w:val="false"/>
                <w:color w:val="000000"/>
                <w:sz w:val="20"/>
              </w:rPr>
              <w:t xml:space="preserve">
мандықтар жiкте- </w:t>
            </w:r>
            <w:r>
              <w:br/>
            </w:r>
            <w:r>
              <w:rPr>
                <w:rFonts w:ascii="Times New Roman"/>
                <w:b w:val="false"/>
                <w:i w:val="false"/>
                <w:color w:val="000000"/>
                <w:sz w:val="20"/>
              </w:rPr>
              <w:t xml:space="preserve">
месiне өзгерiс- </w:t>
            </w:r>
            <w:r>
              <w:br/>
            </w:r>
            <w:r>
              <w:rPr>
                <w:rFonts w:ascii="Times New Roman"/>
                <w:b w:val="false"/>
                <w:i w:val="false"/>
                <w:color w:val="000000"/>
                <w:sz w:val="20"/>
              </w:rPr>
              <w:t xml:space="preserve">
тер енгiзу </w:t>
            </w:r>
            <w:r>
              <w:br/>
            </w:r>
            <w:r>
              <w:rPr>
                <w:rFonts w:ascii="Times New Roman"/>
                <w:b w:val="false"/>
                <w:i w:val="false"/>
                <w:color w:val="000000"/>
                <w:sz w:val="20"/>
              </w:rPr>
              <w:t xml:space="preserve">
(БҒМ-ның 2002 ж. </w:t>
            </w:r>
            <w:r>
              <w:br/>
            </w:r>
            <w:r>
              <w:rPr>
                <w:rFonts w:ascii="Times New Roman"/>
                <w:b w:val="false"/>
                <w:i w:val="false"/>
                <w:color w:val="000000"/>
                <w:sz w:val="20"/>
              </w:rPr>
              <w:t xml:space="preserve">
11.01. N 8, 2004 </w:t>
            </w:r>
            <w:r>
              <w:br/>
            </w:r>
            <w:r>
              <w:rPr>
                <w:rFonts w:ascii="Times New Roman"/>
                <w:b w:val="false"/>
                <w:i w:val="false"/>
                <w:color w:val="000000"/>
                <w:sz w:val="20"/>
              </w:rPr>
              <w:t xml:space="preserve">
ж. 26.04. N 361 </w:t>
            </w:r>
            <w:r>
              <w:br/>
            </w:r>
            <w:r>
              <w:rPr>
                <w:rFonts w:ascii="Times New Roman"/>
                <w:b w:val="false"/>
                <w:i w:val="false"/>
                <w:color w:val="000000"/>
                <w:sz w:val="20"/>
              </w:rPr>
              <w:t xml:space="preserve">
бұйрықтары)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АШМ, </w:t>
            </w:r>
            <w:r>
              <w:br/>
            </w:r>
            <w:r>
              <w:rPr>
                <w:rFonts w:ascii="Times New Roman"/>
                <w:b w:val="false"/>
                <w:i w:val="false"/>
                <w:color w:val="000000"/>
                <w:sz w:val="20"/>
              </w:rPr>
              <w:t xml:space="preserve">
кәсіпкер-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бірлес- </w:t>
            </w:r>
            <w:r>
              <w:br/>
            </w:r>
            <w:r>
              <w:rPr>
                <w:rFonts w:ascii="Times New Roman"/>
                <w:b w:val="false"/>
                <w:i w:val="false"/>
                <w:color w:val="000000"/>
                <w:sz w:val="20"/>
              </w:rPr>
              <w:t xml:space="preserve">
тіктері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ІІІ </w:t>
            </w:r>
            <w:r>
              <w:br/>
            </w:r>
            <w:r>
              <w:rPr>
                <w:rFonts w:ascii="Times New Roman"/>
                <w:b w:val="false"/>
                <w:i w:val="false"/>
                <w:color w:val="000000"/>
                <w:sz w:val="20"/>
              </w:rPr>
              <w:t xml:space="preserve">
тоқсан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мамандық- </w:t>
            </w:r>
            <w:r>
              <w:br/>
            </w:r>
            <w:r>
              <w:rPr>
                <w:rFonts w:ascii="Times New Roman"/>
                <w:b w:val="false"/>
                <w:i w:val="false"/>
                <w:color w:val="000000"/>
                <w:sz w:val="20"/>
              </w:rPr>
              <w:t xml:space="preserve">
тары бойынша оқу </w:t>
            </w:r>
            <w:r>
              <w:br/>
            </w:r>
            <w:r>
              <w:rPr>
                <w:rFonts w:ascii="Times New Roman"/>
                <w:b w:val="false"/>
                <w:i w:val="false"/>
                <w:color w:val="000000"/>
                <w:sz w:val="20"/>
              </w:rPr>
              <w:t xml:space="preserve">
бағдарламаларын </w:t>
            </w:r>
            <w:r>
              <w:br/>
            </w:r>
            <w:r>
              <w:rPr>
                <w:rFonts w:ascii="Times New Roman"/>
                <w:b w:val="false"/>
                <w:i w:val="false"/>
                <w:color w:val="000000"/>
                <w:sz w:val="20"/>
              </w:rPr>
              <w:t xml:space="preserve">
жаңарту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АШМ, </w:t>
            </w:r>
            <w:r>
              <w:br/>
            </w:r>
            <w:r>
              <w:rPr>
                <w:rFonts w:ascii="Times New Roman"/>
                <w:b w:val="false"/>
                <w:i w:val="false"/>
                <w:color w:val="000000"/>
                <w:sz w:val="20"/>
              </w:rPr>
              <w:t xml:space="preserve">
кәсіпкер-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бірлес- </w:t>
            </w:r>
            <w:r>
              <w:br/>
            </w:r>
            <w:r>
              <w:rPr>
                <w:rFonts w:ascii="Times New Roman"/>
                <w:b w:val="false"/>
                <w:i w:val="false"/>
                <w:color w:val="000000"/>
                <w:sz w:val="20"/>
              </w:rPr>
              <w:t xml:space="preserve">
тіктері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кадрла- </w:t>
            </w:r>
            <w:r>
              <w:br/>
            </w:r>
            <w:r>
              <w:rPr>
                <w:rFonts w:ascii="Times New Roman"/>
                <w:b w:val="false"/>
                <w:i w:val="false"/>
                <w:color w:val="000000"/>
                <w:sz w:val="20"/>
              </w:rPr>
              <w:t xml:space="preserve">
рын қайта даяр- </w:t>
            </w:r>
            <w:r>
              <w:br/>
            </w:r>
            <w:r>
              <w:rPr>
                <w:rFonts w:ascii="Times New Roman"/>
                <w:b w:val="false"/>
                <w:i w:val="false"/>
                <w:color w:val="000000"/>
                <w:sz w:val="20"/>
              </w:rPr>
              <w:t xml:space="preserve">
лаудың және олар- </w:t>
            </w:r>
            <w:r>
              <w:br/>
            </w:r>
            <w:r>
              <w:rPr>
                <w:rFonts w:ascii="Times New Roman"/>
                <w:b w:val="false"/>
                <w:i w:val="false"/>
                <w:color w:val="000000"/>
                <w:sz w:val="20"/>
              </w:rPr>
              <w:t xml:space="preserve">
дың білiктілігін </w:t>
            </w:r>
            <w:r>
              <w:br/>
            </w:r>
            <w:r>
              <w:rPr>
                <w:rFonts w:ascii="Times New Roman"/>
                <w:b w:val="false"/>
                <w:i w:val="false"/>
                <w:color w:val="000000"/>
                <w:sz w:val="20"/>
              </w:rPr>
              <w:t xml:space="preserve">
арттырудың </w:t>
            </w:r>
            <w:r>
              <w:br/>
            </w:r>
            <w:r>
              <w:rPr>
                <w:rFonts w:ascii="Times New Roman"/>
                <w:b w:val="false"/>
                <w:i w:val="false"/>
                <w:color w:val="000000"/>
                <w:sz w:val="20"/>
              </w:rPr>
              <w:t xml:space="preserve">
қазiргі заманғы </w:t>
            </w:r>
            <w:r>
              <w:br/>
            </w:r>
            <w:r>
              <w:rPr>
                <w:rFonts w:ascii="Times New Roman"/>
                <w:b w:val="false"/>
                <w:i w:val="false"/>
                <w:color w:val="000000"/>
                <w:sz w:val="20"/>
              </w:rPr>
              <w:t xml:space="preserve">
жүйесiн (бизнес- </w:t>
            </w:r>
            <w:r>
              <w:br/>
            </w:r>
            <w:r>
              <w:rPr>
                <w:rFonts w:ascii="Times New Roman"/>
                <w:b w:val="false"/>
                <w:i w:val="false"/>
                <w:color w:val="000000"/>
                <w:sz w:val="20"/>
              </w:rPr>
              <w:t xml:space="preserve">
мектеп), жетекшi </w:t>
            </w:r>
            <w:r>
              <w:br/>
            </w:r>
            <w:r>
              <w:rPr>
                <w:rFonts w:ascii="Times New Roman"/>
                <w:b w:val="false"/>
                <w:i w:val="false"/>
                <w:color w:val="000000"/>
                <w:sz w:val="20"/>
              </w:rPr>
              <w:t xml:space="preserve">
халықаралық ма- </w:t>
            </w:r>
            <w:r>
              <w:br/>
            </w:r>
            <w:r>
              <w:rPr>
                <w:rFonts w:ascii="Times New Roman"/>
                <w:b w:val="false"/>
                <w:i w:val="false"/>
                <w:color w:val="000000"/>
                <w:sz w:val="20"/>
              </w:rPr>
              <w:t xml:space="preserve">
мандарды, ұйым- </w:t>
            </w:r>
            <w:r>
              <w:br/>
            </w:r>
            <w:r>
              <w:rPr>
                <w:rFonts w:ascii="Times New Roman"/>
                <w:b w:val="false"/>
                <w:i w:val="false"/>
                <w:color w:val="000000"/>
                <w:sz w:val="20"/>
              </w:rPr>
              <w:t xml:space="preserve">
дарды, институт- </w:t>
            </w:r>
            <w:r>
              <w:br/>
            </w:r>
            <w:r>
              <w:rPr>
                <w:rFonts w:ascii="Times New Roman"/>
                <w:b w:val="false"/>
                <w:i w:val="false"/>
                <w:color w:val="000000"/>
                <w:sz w:val="20"/>
              </w:rPr>
              <w:t xml:space="preserve">
тарды тарта </w:t>
            </w:r>
            <w:r>
              <w:br/>
            </w:r>
            <w:r>
              <w:rPr>
                <w:rFonts w:ascii="Times New Roman"/>
                <w:b w:val="false"/>
                <w:i w:val="false"/>
                <w:color w:val="000000"/>
                <w:sz w:val="20"/>
              </w:rPr>
              <w:t xml:space="preserve">
отырып оқытатын </w:t>
            </w:r>
            <w:r>
              <w:br/>
            </w:r>
            <w:r>
              <w:rPr>
                <w:rFonts w:ascii="Times New Roman"/>
                <w:b w:val="false"/>
                <w:i w:val="false"/>
                <w:color w:val="000000"/>
                <w:sz w:val="20"/>
              </w:rPr>
              <w:t xml:space="preserve">
семинарларды, </w:t>
            </w:r>
            <w:r>
              <w:br/>
            </w:r>
            <w:r>
              <w:rPr>
                <w:rFonts w:ascii="Times New Roman"/>
                <w:b w:val="false"/>
                <w:i w:val="false"/>
                <w:color w:val="000000"/>
                <w:sz w:val="20"/>
              </w:rPr>
              <w:t xml:space="preserve">
конференциялар- </w:t>
            </w:r>
            <w:r>
              <w:br/>
            </w:r>
            <w:r>
              <w:rPr>
                <w:rFonts w:ascii="Times New Roman"/>
                <w:b w:val="false"/>
                <w:i w:val="false"/>
                <w:color w:val="000000"/>
                <w:sz w:val="20"/>
              </w:rPr>
              <w:t xml:space="preserve">
ды ұйымдастыру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кәсіпкер-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бірлес- </w:t>
            </w:r>
            <w:r>
              <w:br/>
            </w:r>
            <w:r>
              <w:rPr>
                <w:rFonts w:ascii="Times New Roman"/>
                <w:b w:val="false"/>
                <w:i w:val="false"/>
                <w:color w:val="000000"/>
                <w:sz w:val="20"/>
              </w:rPr>
              <w:t xml:space="preserve">
тіктері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Аграрлық ғылымды </w:t>
            </w:r>
            <w:r>
              <w:br/>
            </w:r>
            <w:r>
              <w:rPr>
                <w:rFonts w:ascii="Times New Roman"/>
                <w:b w:val="false"/>
                <w:i w:val="false"/>
                <w:color w:val="000000"/>
                <w:sz w:val="20"/>
              </w:rPr>
              <w:t xml:space="preserve">
дамытудың басым- </w:t>
            </w:r>
            <w:r>
              <w:br/>
            </w:r>
            <w:r>
              <w:rPr>
                <w:rFonts w:ascii="Times New Roman"/>
                <w:b w:val="false"/>
                <w:i w:val="false"/>
                <w:color w:val="000000"/>
                <w:sz w:val="20"/>
              </w:rPr>
              <w:t xml:space="preserve">
дық бағыттары </w:t>
            </w:r>
            <w:r>
              <w:br/>
            </w:r>
            <w:r>
              <w:rPr>
                <w:rFonts w:ascii="Times New Roman"/>
                <w:b w:val="false"/>
                <w:i w:val="false"/>
                <w:color w:val="000000"/>
                <w:sz w:val="20"/>
              </w:rPr>
              <w:t xml:space="preserve">
бойынша ғылыми </w:t>
            </w:r>
            <w:r>
              <w:br/>
            </w:r>
            <w:r>
              <w:rPr>
                <w:rFonts w:ascii="Times New Roman"/>
                <w:b w:val="false"/>
                <w:i w:val="false"/>
                <w:color w:val="000000"/>
                <w:sz w:val="20"/>
              </w:rPr>
              <w:t xml:space="preserve">
кадрларды даяр- </w:t>
            </w:r>
            <w:r>
              <w:br/>
            </w:r>
            <w:r>
              <w:rPr>
                <w:rFonts w:ascii="Times New Roman"/>
                <w:b w:val="false"/>
                <w:i w:val="false"/>
                <w:color w:val="000000"/>
                <w:sz w:val="20"/>
              </w:rPr>
              <w:t xml:space="preserve">
лау, тағылымда- </w:t>
            </w:r>
            <w:r>
              <w:br/>
            </w:r>
            <w:r>
              <w:rPr>
                <w:rFonts w:ascii="Times New Roman"/>
                <w:b w:val="false"/>
                <w:i w:val="false"/>
                <w:color w:val="000000"/>
                <w:sz w:val="20"/>
              </w:rPr>
              <w:t xml:space="preserve">
мадан өткiзу жә- </w:t>
            </w:r>
            <w:r>
              <w:br/>
            </w:r>
            <w:r>
              <w:rPr>
                <w:rFonts w:ascii="Times New Roman"/>
                <w:b w:val="false"/>
                <w:i w:val="false"/>
                <w:color w:val="000000"/>
                <w:sz w:val="20"/>
              </w:rPr>
              <w:t xml:space="preserve">
не олардың білік- </w:t>
            </w:r>
            <w:r>
              <w:br/>
            </w:r>
            <w:r>
              <w:rPr>
                <w:rFonts w:ascii="Times New Roman"/>
                <w:b w:val="false"/>
                <w:i w:val="false"/>
                <w:color w:val="000000"/>
                <w:sz w:val="20"/>
              </w:rPr>
              <w:t xml:space="preserve">
тілігін арттыру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176,6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бейiнiндегі ЖОО- </w:t>
            </w:r>
            <w:r>
              <w:br/>
            </w:r>
            <w:r>
              <w:rPr>
                <w:rFonts w:ascii="Times New Roman"/>
                <w:b w:val="false"/>
                <w:i w:val="false"/>
                <w:color w:val="000000"/>
                <w:sz w:val="20"/>
              </w:rPr>
              <w:t xml:space="preserve">
ның Ауыл шаруа- </w:t>
            </w:r>
            <w:r>
              <w:br/>
            </w:r>
            <w:r>
              <w:rPr>
                <w:rFonts w:ascii="Times New Roman"/>
                <w:b w:val="false"/>
                <w:i w:val="false"/>
                <w:color w:val="000000"/>
                <w:sz w:val="20"/>
              </w:rPr>
              <w:t xml:space="preserve">
шылығы министрлі- </w:t>
            </w:r>
            <w:r>
              <w:br/>
            </w:r>
            <w:r>
              <w:rPr>
                <w:rFonts w:ascii="Times New Roman"/>
                <w:b w:val="false"/>
                <w:i w:val="false"/>
                <w:color w:val="000000"/>
                <w:sz w:val="20"/>
              </w:rPr>
              <w:t xml:space="preserve">
гінiң қарамағына </w:t>
            </w:r>
            <w:r>
              <w:br/>
            </w:r>
            <w:r>
              <w:rPr>
                <w:rFonts w:ascii="Times New Roman"/>
                <w:b w:val="false"/>
                <w:i w:val="false"/>
                <w:color w:val="000000"/>
                <w:sz w:val="20"/>
              </w:rPr>
              <w:t xml:space="preserve">
беру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қаулы-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жобасы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БҒМ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Орта-маманданды- </w:t>
            </w:r>
            <w:r>
              <w:br/>
            </w:r>
            <w:r>
              <w:rPr>
                <w:rFonts w:ascii="Times New Roman"/>
                <w:b w:val="false"/>
                <w:i w:val="false"/>
                <w:color w:val="000000"/>
                <w:sz w:val="20"/>
              </w:rPr>
              <w:t xml:space="preserve">
рылған буын және </w:t>
            </w:r>
            <w:r>
              <w:br/>
            </w:r>
            <w:r>
              <w:rPr>
                <w:rFonts w:ascii="Times New Roman"/>
                <w:b w:val="false"/>
                <w:i w:val="false"/>
                <w:color w:val="000000"/>
                <w:sz w:val="20"/>
              </w:rPr>
              <w:t xml:space="preserve">
жұмысшы кадрла- </w:t>
            </w:r>
            <w:r>
              <w:br/>
            </w:r>
            <w:r>
              <w:rPr>
                <w:rFonts w:ascii="Times New Roman"/>
                <w:b w:val="false"/>
                <w:i w:val="false"/>
                <w:color w:val="000000"/>
                <w:sz w:val="20"/>
              </w:rPr>
              <w:t xml:space="preserve">
рын даярлау жү- </w:t>
            </w:r>
            <w:r>
              <w:br/>
            </w:r>
            <w:r>
              <w:rPr>
                <w:rFonts w:ascii="Times New Roman"/>
                <w:b w:val="false"/>
                <w:i w:val="false"/>
                <w:color w:val="000000"/>
                <w:sz w:val="20"/>
              </w:rPr>
              <w:t xml:space="preserve">
йесін жетiлдiру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БҒМ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Студенттердiң </w:t>
            </w:r>
            <w:r>
              <w:br/>
            </w:r>
            <w:r>
              <w:rPr>
                <w:rFonts w:ascii="Times New Roman"/>
                <w:b w:val="false"/>
                <w:i w:val="false"/>
                <w:color w:val="000000"/>
                <w:sz w:val="20"/>
              </w:rPr>
              <w:t xml:space="preserve">
практикалық </w:t>
            </w:r>
            <w:r>
              <w:br/>
            </w:r>
            <w:r>
              <w:rPr>
                <w:rFonts w:ascii="Times New Roman"/>
                <w:b w:val="false"/>
                <w:i w:val="false"/>
                <w:color w:val="000000"/>
                <w:sz w:val="20"/>
              </w:rPr>
              <w:t xml:space="preserve">
даярлығын және </w:t>
            </w:r>
            <w:r>
              <w:br/>
            </w:r>
            <w:r>
              <w:rPr>
                <w:rFonts w:ascii="Times New Roman"/>
                <w:b w:val="false"/>
                <w:i w:val="false"/>
                <w:color w:val="000000"/>
                <w:sz w:val="20"/>
              </w:rPr>
              <w:t xml:space="preserve">
қазiргi заманғы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өндiрiсiн білудi </w:t>
            </w:r>
            <w:r>
              <w:br/>
            </w:r>
            <w:r>
              <w:rPr>
                <w:rFonts w:ascii="Times New Roman"/>
                <w:b w:val="false"/>
                <w:i w:val="false"/>
                <w:color w:val="000000"/>
                <w:sz w:val="20"/>
              </w:rPr>
              <w:t xml:space="preserve">
жақсарту, сон- </w:t>
            </w:r>
            <w:r>
              <w:br/>
            </w:r>
            <w:r>
              <w:rPr>
                <w:rFonts w:ascii="Times New Roman"/>
                <w:b w:val="false"/>
                <w:i w:val="false"/>
                <w:color w:val="000000"/>
                <w:sz w:val="20"/>
              </w:rPr>
              <w:t xml:space="preserve">
дай-ақ оқу-тәжi- </w:t>
            </w:r>
            <w:r>
              <w:br/>
            </w:r>
            <w:r>
              <w:rPr>
                <w:rFonts w:ascii="Times New Roman"/>
                <w:b w:val="false"/>
                <w:i w:val="false"/>
                <w:color w:val="000000"/>
                <w:sz w:val="20"/>
              </w:rPr>
              <w:t xml:space="preserve">
рибелiк шаруашы- </w:t>
            </w:r>
            <w:r>
              <w:br/>
            </w:r>
            <w:r>
              <w:rPr>
                <w:rFonts w:ascii="Times New Roman"/>
                <w:b w:val="false"/>
                <w:i w:val="false"/>
                <w:color w:val="000000"/>
                <w:sz w:val="20"/>
              </w:rPr>
              <w:t xml:space="preserve">
лықтарды қайта </w:t>
            </w:r>
            <w:r>
              <w:br/>
            </w:r>
            <w:r>
              <w:rPr>
                <w:rFonts w:ascii="Times New Roman"/>
                <w:b w:val="false"/>
                <w:i w:val="false"/>
                <w:color w:val="000000"/>
                <w:sz w:val="20"/>
              </w:rPr>
              <w:t xml:space="preserve">
жаңғырту мақса- </w:t>
            </w:r>
            <w:r>
              <w:br/>
            </w:r>
            <w:r>
              <w:rPr>
                <w:rFonts w:ascii="Times New Roman"/>
                <w:b w:val="false"/>
                <w:i w:val="false"/>
                <w:color w:val="000000"/>
                <w:sz w:val="20"/>
              </w:rPr>
              <w:t xml:space="preserve">
тында практика </w:t>
            </w:r>
            <w:r>
              <w:br/>
            </w:r>
            <w:r>
              <w:rPr>
                <w:rFonts w:ascii="Times New Roman"/>
                <w:b w:val="false"/>
                <w:i w:val="false"/>
                <w:color w:val="000000"/>
                <w:sz w:val="20"/>
              </w:rPr>
              <w:t xml:space="preserve">
өтетiн базасын </w:t>
            </w:r>
            <w:r>
              <w:br/>
            </w:r>
            <w:r>
              <w:rPr>
                <w:rFonts w:ascii="Times New Roman"/>
                <w:b w:val="false"/>
                <w:i w:val="false"/>
                <w:color w:val="000000"/>
                <w:sz w:val="20"/>
              </w:rPr>
              <w:t xml:space="preserve">
құру жолымен жо- </w:t>
            </w:r>
            <w:r>
              <w:br/>
            </w:r>
            <w:r>
              <w:rPr>
                <w:rFonts w:ascii="Times New Roman"/>
                <w:b w:val="false"/>
                <w:i w:val="false"/>
                <w:color w:val="000000"/>
                <w:sz w:val="20"/>
              </w:rPr>
              <w:t xml:space="preserve">
ғарғы оқу орында- </w:t>
            </w:r>
            <w:r>
              <w:br/>
            </w:r>
            <w:r>
              <w:rPr>
                <w:rFonts w:ascii="Times New Roman"/>
                <w:b w:val="false"/>
                <w:i w:val="false"/>
                <w:color w:val="000000"/>
                <w:sz w:val="20"/>
              </w:rPr>
              <w:t xml:space="preserve">
рына мемлекеттiк </w:t>
            </w:r>
            <w:r>
              <w:br/>
            </w:r>
            <w:r>
              <w:rPr>
                <w:rFonts w:ascii="Times New Roman"/>
                <w:b w:val="false"/>
                <w:i w:val="false"/>
                <w:color w:val="000000"/>
                <w:sz w:val="20"/>
              </w:rPr>
              <w:t xml:space="preserve">
қолдау көрсету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БҒМ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176,6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АӨК инфрақұрылымын дамыту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Ветеинарлық және фитосанитарлық қауіпсіздік </w:t>
            </w:r>
            <w:r>
              <w:br/>
            </w:r>
            <w:r>
              <w:rPr>
                <w:rFonts w:ascii="Times New Roman"/>
                <w:b/>
                <w:i w:val="false"/>
                <w:color w:val="000000"/>
                <w:sz w:val="20"/>
              </w:rPr>
              <w:t>
жүйесі және өнімнің сапасын бақылау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Ветеринарлық қауіпсіздік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Ветеринарияда </w:t>
            </w:r>
            <w:r>
              <w:br/>
            </w:r>
            <w:r>
              <w:rPr>
                <w:rFonts w:ascii="Times New Roman"/>
                <w:b w:val="false"/>
                <w:i w:val="false"/>
                <w:color w:val="000000"/>
                <w:sz w:val="20"/>
              </w:rPr>
              <w:t xml:space="preserve">
мониторинг, рефе- </w:t>
            </w:r>
            <w:r>
              <w:br/>
            </w:r>
            <w:r>
              <w:rPr>
                <w:rFonts w:ascii="Times New Roman"/>
                <w:b w:val="false"/>
                <w:i w:val="false"/>
                <w:color w:val="000000"/>
                <w:sz w:val="20"/>
              </w:rPr>
              <w:t xml:space="preserve">
ренция, зертхана- </w:t>
            </w:r>
            <w:r>
              <w:br/>
            </w:r>
            <w:r>
              <w:rPr>
                <w:rFonts w:ascii="Times New Roman"/>
                <w:b w:val="false"/>
                <w:i w:val="false"/>
                <w:color w:val="000000"/>
                <w:sz w:val="20"/>
              </w:rPr>
              <w:t xml:space="preserve">
лық диагностика </w:t>
            </w:r>
            <w:r>
              <w:br/>
            </w:r>
            <w:r>
              <w:rPr>
                <w:rFonts w:ascii="Times New Roman"/>
                <w:b w:val="false"/>
                <w:i w:val="false"/>
                <w:color w:val="000000"/>
                <w:sz w:val="20"/>
              </w:rPr>
              <w:t xml:space="preserve">
және әдiстемелiк </w:t>
            </w:r>
            <w:r>
              <w:br/>
            </w:r>
            <w:r>
              <w:rPr>
                <w:rFonts w:ascii="Times New Roman"/>
                <w:b w:val="false"/>
                <w:i w:val="false"/>
                <w:color w:val="000000"/>
                <w:sz w:val="20"/>
              </w:rPr>
              <w:t xml:space="preserve">
ұлттық орталығын </w:t>
            </w:r>
            <w:r>
              <w:br/>
            </w:r>
            <w:r>
              <w:rPr>
                <w:rFonts w:ascii="Times New Roman"/>
                <w:b w:val="false"/>
                <w:i w:val="false"/>
                <w:color w:val="000000"/>
                <w:sz w:val="20"/>
              </w:rPr>
              <w:t xml:space="preserve">
ұйымдастыру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мен </w:t>
            </w:r>
            <w:r>
              <w:br/>
            </w:r>
            <w:r>
              <w:rPr>
                <w:rFonts w:ascii="Times New Roman"/>
                <w:b w:val="false"/>
                <w:i w:val="false"/>
                <w:color w:val="000000"/>
                <w:sz w:val="20"/>
              </w:rPr>
              <w:t xml:space="preserve">
құстардың ауру- </w:t>
            </w:r>
            <w:r>
              <w:br/>
            </w:r>
            <w:r>
              <w:rPr>
                <w:rFonts w:ascii="Times New Roman"/>
                <w:b w:val="false"/>
                <w:i w:val="false"/>
                <w:color w:val="000000"/>
                <w:sz w:val="20"/>
              </w:rPr>
              <w:t xml:space="preserve">
ларын диагности- </w:t>
            </w:r>
            <w:r>
              <w:br/>
            </w:r>
            <w:r>
              <w:rPr>
                <w:rFonts w:ascii="Times New Roman"/>
                <w:b w:val="false"/>
                <w:i w:val="false"/>
                <w:color w:val="000000"/>
                <w:sz w:val="20"/>
              </w:rPr>
              <w:t xml:space="preserve">
калық зерттеулер </w:t>
            </w:r>
            <w:r>
              <w:br/>
            </w:r>
            <w:r>
              <w:rPr>
                <w:rFonts w:ascii="Times New Roman"/>
                <w:b w:val="false"/>
                <w:i w:val="false"/>
                <w:color w:val="000000"/>
                <w:sz w:val="20"/>
              </w:rPr>
              <w:t xml:space="preserve">
жөнiндегi іс-ша- </w:t>
            </w:r>
            <w:r>
              <w:br/>
            </w:r>
            <w:r>
              <w:rPr>
                <w:rFonts w:ascii="Times New Roman"/>
                <w:b w:val="false"/>
                <w:i w:val="false"/>
                <w:color w:val="000000"/>
                <w:sz w:val="20"/>
              </w:rPr>
              <w:t xml:space="preserve">
раларды орындау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1898,2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жануарлары мен </w:t>
            </w:r>
            <w:r>
              <w:br/>
            </w:r>
            <w:r>
              <w:rPr>
                <w:rFonts w:ascii="Times New Roman"/>
                <w:b w:val="false"/>
                <w:i w:val="false"/>
                <w:color w:val="000000"/>
                <w:sz w:val="20"/>
              </w:rPr>
              <w:t xml:space="preserve">
құстарының аса </w:t>
            </w:r>
            <w:r>
              <w:br/>
            </w:r>
            <w:r>
              <w:rPr>
                <w:rFonts w:ascii="Times New Roman"/>
                <w:b w:val="false"/>
                <w:i w:val="false"/>
                <w:color w:val="000000"/>
                <w:sz w:val="20"/>
              </w:rPr>
              <w:t xml:space="preserve">
қауiптi аурула- </w:t>
            </w:r>
            <w:r>
              <w:br/>
            </w:r>
            <w:r>
              <w:rPr>
                <w:rFonts w:ascii="Times New Roman"/>
                <w:b w:val="false"/>
                <w:i w:val="false"/>
                <w:color w:val="000000"/>
                <w:sz w:val="20"/>
              </w:rPr>
              <w:t xml:space="preserve">
рына қарсы күрес </w:t>
            </w:r>
            <w:r>
              <w:br/>
            </w:r>
            <w:r>
              <w:rPr>
                <w:rFonts w:ascii="Times New Roman"/>
                <w:b w:val="false"/>
                <w:i w:val="false"/>
                <w:color w:val="000000"/>
                <w:sz w:val="20"/>
              </w:rPr>
              <w:t xml:space="preserve">
жөнiндегі эпизо- </w:t>
            </w:r>
            <w:r>
              <w:br/>
            </w:r>
            <w:r>
              <w:rPr>
                <w:rFonts w:ascii="Times New Roman"/>
                <w:b w:val="false"/>
                <w:i w:val="false"/>
                <w:color w:val="000000"/>
                <w:sz w:val="20"/>
              </w:rPr>
              <w:t xml:space="preserve">
отикалық қарсы </w:t>
            </w:r>
            <w:r>
              <w:br/>
            </w:r>
            <w:r>
              <w:rPr>
                <w:rFonts w:ascii="Times New Roman"/>
                <w:b w:val="false"/>
                <w:i w:val="false"/>
                <w:color w:val="000000"/>
                <w:sz w:val="20"/>
              </w:rPr>
              <w:t xml:space="preserve">
іс-шараларды </w:t>
            </w:r>
            <w:r>
              <w:br/>
            </w:r>
            <w:r>
              <w:rPr>
                <w:rFonts w:ascii="Times New Roman"/>
                <w:b w:val="false"/>
                <w:i w:val="false"/>
                <w:color w:val="000000"/>
                <w:sz w:val="20"/>
              </w:rPr>
              <w:t xml:space="preserve">
ұйымдастыру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3833,1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мен </w:t>
            </w:r>
            <w:r>
              <w:br/>
            </w:r>
            <w:r>
              <w:rPr>
                <w:rFonts w:ascii="Times New Roman"/>
                <w:b w:val="false"/>
                <w:i w:val="false"/>
                <w:color w:val="000000"/>
                <w:sz w:val="20"/>
              </w:rPr>
              <w:t xml:space="preserve">
құстардың аса </w:t>
            </w:r>
            <w:r>
              <w:br/>
            </w:r>
            <w:r>
              <w:rPr>
                <w:rFonts w:ascii="Times New Roman"/>
                <w:b w:val="false"/>
                <w:i w:val="false"/>
                <w:color w:val="000000"/>
                <w:sz w:val="20"/>
              </w:rPr>
              <w:t xml:space="preserve">
жұқпалы аурула- </w:t>
            </w:r>
            <w:r>
              <w:br/>
            </w:r>
            <w:r>
              <w:rPr>
                <w:rFonts w:ascii="Times New Roman"/>
                <w:b w:val="false"/>
                <w:i w:val="false"/>
                <w:color w:val="000000"/>
                <w:sz w:val="20"/>
              </w:rPr>
              <w:t xml:space="preserve">
рының ошақтарын </w:t>
            </w:r>
            <w:r>
              <w:br/>
            </w:r>
            <w:r>
              <w:rPr>
                <w:rFonts w:ascii="Times New Roman"/>
                <w:b w:val="false"/>
                <w:i w:val="false"/>
                <w:color w:val="000000"/>
                <w:sz w:val="20"/>
              </w:rPr>
              <w:t xml:space="preserve">
жою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сою пунктте- </w:t>
            </w:r>
            <w:r>
              <w:br/>
            </w:r>
            <w:r>
              <w:rPr>
                <w:rFonts w:ascii="Times New Roman"/>
                <w:b w:val="false"/>
                <w:i w:val="false"/>
                <w:color w:val="000000"/>
                <w:sz w:val="20"/>
              </w:rPr>
              <w:t xml:space="preserve">
рiн (алаңдарын) </w:t>
            </w:r>
            <w:r>
              <w:br/>
            </w:r>
            <w:r>
              <w:rPr>
                <w:rFonts w:ascii="Times New Roman"/>
                <w:b w:val="false"/>
                <w:i w:val="false"/>
                <w:color w:val="000000"/>
                <w:sz w:val="20"/>
              </w:rPr>
              <w:t xml:space="preserve">
ұйымдастыру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"Мал </w:t>
            </w:r>
            <w:r>
              <w:br/>
            </w:r>
            <w:r>
              <w:rPr>
                <w:rFonts w:ascii="Times New Roman"/>
                <w:b w:val="false"/>
                <w:i w:val="false"/>
                <w:color w:val="000000"/>
                <w:sz w:val="20"/>
              </w:rPr>
              <w:t xml:space="preserve">
өнімдері корпо- </w:t>
            </w:r>
            <w:r>
              <w:br/>
            </w:r>
            <w:r>
              <w:rPr>
                <w:rFonts w:ascii="Times New Roman"/>
                <w:b w:val="false"/>
                <w:i w:val="false"/>
                <w:color w:val="000000"/>
                <w:sz w:val="20"/>
              </w:rPr>
              <w:t xml:space="preserve">
рациясы" </w:t>
            </w:r>
            <w:r>
              <w:br/>
            </w:r>
            <w:r>
              <w:rPr>
                <w:rFonts w:ascii="Times New Roman"/>
                <w:b w:val="false"/>
                <w:i w:val="false"/>
                <w:color w:val="000000"/>
                <w:sz w:val="20"/>
              </w:rPr>
              <w:t xml:space="preserve">
ЖАҚ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қорымдарын </w:t>
            </w:r>
            <w:r>
              <w:br/>
            </w:r>
            <w:r>
              <w:rPr>
                <w:rFonts w:ascii="Times New Roman"/>
                <w:b w:val="false"/>
                <w:i w:val="false"/>
                <w:color w:val="000000"/>
                <w:sz w:val="20"/>
              </w:rPr>
              <w:t xml:space="preserve">
ұйымдастыру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 са- </w:t>
            </w:r>
            <w:r>
              <w:br/>
            </w:r>
            <w:r>
              <w:rPr>
                <w:rFonts w:ascii="Times New Roman"/>
                <w:b w:val="false"/>
                <w:i w:val="false"/>
                <w:color w:val="000000"/>
                <w:sz w:val="20"/>
              </w:rPr>
              <w:t xml:space="preserve">
ласындағы кәсiп- </w:t>
            </w:r>
            <w:r>
              <w:br/>
            </w:r>
            <w:r>
              <w:rPr>
                <w:rFonts w:ascii="Times New Roman"/>
                <w:b w:val="false"/>
                <w:i w:val="false"/>
                <w:color w:val="000000"/>
                <w:sz w:val="20"/>
              </w:rPr>
              <w:t xml:space="preserve">
керлiк субъекті- </w:t>
            </w:r>
            <w:r>
              <w:br/>
            </w:r>
            <w:r>
              <w:rPr>
                <w:rFonts w:ascii="Times New Roman"/>
                <w:b w:val="false"/>
                <w:i w:val="false"/>
                <w:color w:val="000000"/>
                <w:sz w:val="20"/>
              </w:rPr>
              <w:t xml:space="preserve">
лерiнiң ауыл ша- </w:t>
            </w:r>
            <w:r>
              <w:br/>
            </w:r>
            <w:r>
              <w:rPr>
                <w:rFonts w:ascii="Times New Roman"/>
                <w:b w:val="false"/>
                <w:i w:val="false"/>
                <w:color w:val="000000"/>
                <w:sz w:val="20"/>
              </w:rPr>
              <w:t xml:space="preserve">
руашылығы жан- </w:t>
            </w:r>
            <w:r>
              <w:br/>
            </w:r>
            <w:r>
              <w:rPr>
                <w:rFonts w:ascii="Times New Roman"/>
                <w:b w:val="false"/>
                <w:i w:val="false"/>
                <w:color w:val="000000"/>
                <w:sz w:val="20"/>
              </w:rPr>
              <w:t xml:space="preserve">
уарларына вете- </w:t>
            </w:r>
            <w:r>
              <w:br/>
            </w:r>
            <w:r>
              <w:rPr>
                <w:rFonts w:ascii="Times New Roman"/>
                <w:b w:val="false"/>
                <w:i w:val="false"/>
                <w:color w:val="000000"/>
                <w:sz w:val="20"/>
              </w:rPr>
              <w:t xml:space="preserve">
ринарлық қызмет </w:t>
            </w:r>
            <w:r>
              <w:br/>
            </w:r>
            <w:r>
              <w:rPr>
                <w:rFonts w:ascii="Times New Roman"/>
                <w:b w:val="false"/>
                <w:i w:val="false"/>
                <w:color w:val="000000"/>
                <w:sz w:val="20"/>
              </w:rPr>
              <w:t xml:space="preserve">
көрсетуін кеңейту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7282,4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Фитосанитарлық қауіпсіздік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фитосанитарлық </w:t>
            </w:r>
            <w:r>
              <w:br/>
            </w:r>
            <w:r>
              <w:rPr>
                <w:rFonts w:ascii="Times New Roman"/>
                <w:b w:val="false"/>
                <w:i w:val="false"/>
                <w:color w:val="000000"/>
                <w:sz w:val="20"/>
              </w:rPr>
              <w:t xml:space="preserve">
диагностика және </w:t>
            </w:r>
            <w:r>
              <w:br/>
            </w:r>
            <w:r>
              <w:rPr>
                <w:rFonts w:ascii="Times New Roman"/>
                <w:b w:val="false"/>
                <w:i w:val="false"/>
                <w:color w:val="000000"/>
                <w:sz w:val="20"/>
              </w:rPr>
              <w:t xml:space="preserve">
болжау әдiстеме- </w:t>
            </w:r>
            <w:r>
              <w:br/>
            </w:r>
            <w:r>
              <w:rPr>
                <w:rFonts w:ascii="Times New Roman"/>
                <w:b w:val="false"/>
                <w:i w:val="false"/>
                <w:color w:val="000000"/>
                <w:sz w:val="20"/>
              </w:rPr>
              <w:t xml:space="preserve">
лiк орталығы" ММ </w:t>
            </w:r>
            <w:r>
              <w:br/>
            </w:r>
            <w:r>
              <w:rPr>
                <w:rFonts w:ascii="Times New Roman"/>
                <w:b w:val="false"/>
                <w:i w:val="false"/>
                <w:color w:val="000000"/>
                <w:sz w:val="20"/>
              </w:rPr>
              <w:t xml:space="preserve">
мониторинг функ- </w:t>
            </w:r>
            <w:r>
              <w:br/>
            </w:r>
            <w:r>
              <w:rPr>
                <w:rFonts w:ascii="Times New Roman"/>
                <w:b w:val="false"/>
                <w:i w:val="false"/>
                <w:color w:val="000000"/>
                <w:sz w:val="20"/>
              </w:rPr>
              <w:t xml:space="preserve">
цияларын берудi </w:t>
            </w:r>
            <w:r>
              <w:br/>
            </w:r>
            <w:r>
              <w:rPr>
                <w:rFonts w:ascii="Times New Roman"/>
                <w:b w:val="false"/>
                <w:i w:val="false"/>
                <w:color w:val="000000"/>
                <w:sz w:val="20"/>
              </w:rPr>
              <w:t xml:space="preserve">
көздей отырып, </w:t>
            </w:r>
            <w:r>
              <w:br/>
            </w:r>
            <w:r>
              <w:rPr>
                <w:rFonts w:ascii="Times New Roman"/>
                <w:b w:val="false"/>
                <w:i w:val="false"/>
                <w:color w:val="000000"/>
                <w:sz w:val="20"/>
              </w:rPr>
              <w:t xml:space="preserve">
зиянды және аса </w:t>
            </w:r>
            <w:r>
              <w:br/>
            </w:r>
            <w:r>
              <w:rPr>
                <w:rFonts w:ascii="Times New Roman"/>
                <w:b w:val="false"/>
                <w:i w:val="false"/>
                <w:color w:val="000000"/>
                <w:sz w:val="20"/>
              </w:rPr>
              <w:t xml:space="preserve">
қауiптi зиянды </w:t>
            </w:r>
            <w:r>
              <w:br/>
            </w:r>
            <w:r>
              <w:rPr>
                <w:rFonts w:ascii="Times New Roman"/>
                <w:b w:val="false"/>
                <w:i w:val="false"/>
                <w:color w:val="000000"/>
                <w:sz w:val="20"/>
              </w:rPr>
              <w:t xml:space="preserve">
организмдердiң </w:t>
            </w:r>
            <w:r>
              <w:br/>
            </w:r>
            <w:r>
              <w:rPr>
                <w:rFonts w:ascii="Times New Roman"/>
                <w:b w:val="false"/>
                <w:i w:val="false"/>
                <w:color w:val="000000"/>
                <w:sz w:val="20"/>
              </w:rPr>
              <w:t xml:space="preserve">
дамуына және та- </w:t>
            </w:r>
            <w:r>
              <w:br/>
            </w:r>
            <w:r>
              <w:rPr>
                <w:rFonts w:ascii="Times New Roman"/>
                <w:b w:val="false"/>
                <w:i w:val="false"/>
                <w:color w:val="000000"/>
                <w:sz w:val="20"/>
              </w:rPr>
              <w:t xml:space="preserve">
ралуына монито- </w:t>
            </w:r>
            <w:r>
              <w:br/>
            </w:r>
            <w:r>
              <w:rPr>
                <w:rFonts w:ascii="Times New Roman"/>
                <w:b w:val="false"/>
                <w:i w:val="false"/>
                <w:color w:val="000000"/>
                <w:sz w:val="20"/>
              </w:rPr>
              <w:t xml:space="preserve">
ринг жүргiзу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қауiпті </w:t>
            </w:r>
            <w:r>
              <w:br/>
            </w:r>
            <w:r>
              <w:rPr>
                <w:rFonts w:ascii="Times New Roman"/>
                <w:b w:val="false"/>
                <w:i w:val="false"/>
                <w:color w:val="000000"/>
                <w:sz w:val="20"/>
              </w:rPr>
              <w:t xml:space="preserve">
зиянды организм- </w:t>
            </w:r>
            <w:r>
              <w:br/>
            </w:r>
            <w:r>
              <w:rPr>
                <w:rFonts w:ascii="Times New Roman"/>
                <w:b w:val="false"/>
                <w:i w:val="false"/>
                <w:color w:val="000000"/>
                <w:sz w:val="20"/>
              </w:rPr>
              <w:t xml:space="preserve">
дерге қарсы </w:t>
            </w:r>
            <w:r>
              <w:br/>
            </w:r>
            <w:r>
              <w:rPr>
                <w:rFonts w:ascii="Times New Roman"/>
                <w:b w:val="false"/>
                <w:i w:val="false"/>
                <w:color w:val="000000"/>
                <w:sz w:val="20"/>
              </w:rPr>
              <w:t xml:space="preserve">
күрес жүргізу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2295,9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улағыштар </w:t>
            </w:r>
            <w:r>
              <w:br/>
            </w:r>
            <w:r>
              <w:rPr>
                <w:rFonts w:ascii="Times New Roman"/>
                <w:b w:val="false"/>
                <w:i w:val="false"/>
                <w:color w:val="000000"/>
                <w:sz w:val="20"/>
              </w:rPr>
              <w:t xml:space="preserve">
мен гербицид- </w:t>
            </w:r>
            <w:r>
              <w:br/>
            </w:r>
            <w:r>
              <w:rPr>
                <w:rFonts w:ascii="Times New Roman"/>
                <w:b w:val="false"/>
                <w:i w:val="false"/>
                <w:color w:val="000000"/>
                <w:sz w:val="20"/>
              </w:rPr>
              <w:t xml:space="preserve">
тердi арзандату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Карантиндiк </w:t>
            </w:r>
            <w:r>
              <w:br/>
            </w:r>
            <w:r>
              <w:rPr>
                <w:rFonts w:ascii="Times New Roman"/>
                <w:b w:val="false"/>
                <w:i w:val="false"/>
                <w:color w:val="000000"/>
                <w:sz w:val="20"/>
              </w:rPr>
              <w:t xml:space="preserve">
зиянкестердiң, </w:t>
            </w:r>
            <w:r>
              <w:br/>
            </w:r>
            <w:r>
              <w:rPr>
                <w:rFonts w:ascii="Times New Roman"/>
                <w:b w:val="false"/>
                <w:i w:val="false"/>
                <w:color w:val="000000"/>
                <w:sz w:val="20"/>
              </w:rPr>
              <w:t xml:space="preserve">
өсiмдiктер ауру- </w:t>
            </w:r>
            <w:r>
              <w:br/>
            </w:r>
            <w:r>
              <w:rPr>
                <w:rFonts w:ascii="Times New Roman"/>
                <w:b w:val="false"/>
                <w:i w:val="false"/>
                <w:color w:val="000000"/>
                <w:sz w:val="20"/>
              </w:rPr>
              <w:t xml:space="preserve">
ларының және </w:t>
            </w:r>
            <w:r>
              <w:br/>
            </w:r>
            <w:r>
              <w:rPr>
                <w:rFonts w:ascii="Times New Roman"/>
                <w:b w:val="false"/>
                <w:i w:val="false"/>
                <w:color w:val="000000"/>
                <w:sz w:val="20"/>
              </w:rPr>
              <w:t xml:space="preserve">
арам шөптердiң </w:t>
            </w:r>
            <w:r>
              <w:br/>
            </w:r>
            <w:r>
              <w:rPr>
                <w:rFonts w:ascii="Times New Roman"/>
                <w:b w:val="false"/>
                <w:i w:val="false"/>
                <w:color w:val="000000"/>
                <w:sz w:val="20"/>
              </w:rPr>
              <w:t xml:space="preserve">
таралу ошақтарын </w:t>
            </w:r>
            <w:r>
              <w:br/>
            </w:r>
            <w:r>
              <w:rPr>
                <w:rFonts w:ascii="Times New Roman"/>
                <w:b w:val="false"/>
                <w:i w:val="false"/>
                <w:color w:val="000000"/>
                <w:sz w:val="20"/>
              </w:rPr>
              <w:t xml:space="preserve">
табу, оқшауланды- </w:t>
            </w:r>
            <w:r>
              <w:br/>
            </w:r>
            <w:r>
              <w:rPr>
                <w:rFonts w:ascii="Times New Roman"/>
                <w:b w:val="false"/>
                <w:i w:val="false"/>
                <w:color w:val="000000"/>
                <w:sz w:val="20"/>
              </w:rPr>
              <w:t xml:space="preserve">
ру және жою жө- </w:t>
            </w:r>
            <w:r>
              <w:br/>
            </w:r>
            <w:r>
              <w:rPr>
                <w:rFonts w:ascii="Times New Roman"/>
                <w:b w:val="false"/>
                <w:i w:val="false"/>
                <w:color w:val="000000"/>
                <w:sz w:val="20"/>
              </w:rPr>
              <w:t xml:space="preserve">
нiндегі iс-шара- </w:t>
            </w:r>
            <w:r>
              <w:br/>
            </w:r>
            <w:r>
              <w:rPr>
                <w:rFonts w:ascii="Times New Roman"/>
                <w:b w:val="false"/>
                <w:i w:val="false"/>
                <w:color w:val="000000"/>
                <w:sz w:val="20"/>
              </w:rPr>
              <w:t xml:space="preserve">
ларды жүргізу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866,6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Өсiмдiктердiң </w:t>
            </w:r>
            <w:r>
              <w:br/>
            </w:r>
            <w:r>
              <w:rPr>
                <w:rFonts w:ascii="Times New Roman"/>
                <w:b w:val="false"/>
                <w:i w:val="false"/>
                <w:color w:val="000000"/>
                <w:sz w:val="20"/>
              </w:rPr>
              <w:t xml:space="preserve">
карантинi бойын- </w:t>
            </w:r>
            <w:r>
              <w:br/>
            </w:r>
            <w:r>
              <w:rPr>
                <w:rFonts w:ascii="Times New Roman"/>
                <w:b w:val="false"/>
                <w:i w:val="false"/>
                <w:color w:val="000000"/>
                <w:sz w:val="20"/>
              </w:rPr>
              <w:t xml:space="preserve">
ша мемлекеттiк </w:t>
            </w:r>
            <w:r>
              <w:br/>
            </w:r>
            <w:r>
              <w:rPr>
                <w:rFonts w:ascii="Times New Roman"/>
                <w:b w:val="false"/>
                <w:i w:val="false"/>
                <w:color w:val="000000"/>
                <w:sz w:val="20"/>
              </w:rPr>
              <w:t xml:space="preserve">
инспекторлардың </w:t>
            </w:r>
            <w:r>
              <w:br/>
            </w:r>
            <w:r>
              <w:rPr>
                <w:rFonts w:ascii="Times New Roman"/>
                <w:b w:val="false"/>
                <w:i w:val="false"/>
                <w:color w:val="000000"/>
                <w:sz w:val="20"/>
              </w:rPr>
              <w:t xml:space="preserve">
штат санын 200 </w:t>
            </w:r>
            <w:r>
              <w:br/>
            </w:r>
            <w:r>
              <w:rPr>
                <w:rFonts w:ascii="Times New Roman"/>
                <w:b w:val="false"/>
                <w:i w:val="false"/>
                <w:color w:val="000000"/>
                <w:sz w:val="20"/>
              </w:rPr>
              <w:t xml:space="preserve">
бiрлiкке арттыру </w:t>
            </w:r>
            <w:r>
              <w:br/>
            </w:r>
            <w:r>
              <w:rPr>
                <w:rFonts w:ascii="Times New Roman"/>
                <w:b w:val="false"/>
                <w:i w:val="false"/>
                <w:color w:val="000000"/>
                <w:sz w:val="20"/>
              </w:rPr>
              <w:t xml:space="preserve">
жөнiнде ұсыныс- </w:t>
            </w:r>
            <w:r>
              <w:br/>
            </w:r>
            <w:r>
              <w:rPr>
                <w:rFonts w:ascii="Times New Roman"/>
                <w:b w:val="false"/>
                <w:i w:val="false"/>
                <w:color w:val="000000"/>
                <w:sz w:val="20"/>
              </w:rPr>
              <w:t xml:space="preserve">
тар енгізу және </w:t>
            </w:r>
            <w:r>
              <w:br/>
            </w:r>
            <w:r>
              <w:rPr>
                <w:rFonts w:ascii="Times New Roman"/>
                <w:b w:val="false"/>
                <w:i w:val="false"/>
                <w:color w:val="000000"/>
                <w:sz w:val="20"/>
              </w:rPr>
              <w:t xml:space="preserve">
АШМ-де өсiмдiк- </w:t>
            </w:r>
            <w:r>
              <w:br/>
            </w:r>
            <w:r>
              <w:rPr>
                <w:rFonts w:ascii="Times New Roman"/>
                <w:b w:val="false"/>
                <w:i w:val="false"/>
                <w:color w:val="000000"/>
                <w:sz w:val="20"/>
              </w:rPr>
              <w:t xml:space="preserve">
тер карантинi </w:t>
            </w:r>
            <w:r>
              <w:br/>
            </w:r>
            <w:r>
              <w:rPr>
                <w:rFonts w:ascii="Times New Roman"/>
                <w:b w:val="false"/>
                <w:i w:val="false"/>
                <w:color w:val="000000"/>
                <w:sz w:val="20"/>
              </w:rPr>
              <w:t xml:space="preserve">
жөнiнде басқар- </w:t>
            </w:r>
            <w:r>
              <w:br/>
            </w:r>
            <w:r>
              <w:rPr>
                <w:rFonts w:ascii="Times New Roman"/>
                <w:b w:val="false"/>
                <w:i w:val="false"/>
                <w:color w:val="000000"/>
                <w:sz w:val="20"/>
              </w:rPr>
              <w:t xml:space="preserve">
ма құру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І тоқсан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қоймалар </w:t>
            </w:r>
            <w:r>
              <w:br/>
            </w:r>
            <w:r>
              <w:rPr>
                <w:rFonts w:ascii="Times New Roman"/>
                <w:b w:val="false"/>
                <w:i w:val="false"/>
                <w:color w:val="000000"/>
                <w:sz w:val="20"/>
              </w:rPr>
              <w:t xml:space="preserve">
(қорымдар) салу </w:t>
            </w:r>
            <w:r>
              <w:br/>
            </w:r>
            <w:r>
              <w:rPr>
                <w:rFonts w:ascii="Times New Roman"/>
                <w:b w:val="false"/>
                <w:i w:val="false"/>
                <w:color w:val="000000"/>
                <w:sz w:val="20"/>
              </w:rPr>
              <w:t xml:space="preserve">
және тыйым са- </w:t>
            </w:r>
            <w:r>
              <w:br/>
            </w:r>
            <w:r>
              <w:rPr>
                <w:rFonts w:ascii="Times New Roman"/>
                <w:b w:val="false"/>
                <w:i w:val="false"/>
                <w:color w:val="000000"/>
                <w:sz w:val="20"/>
              </w:rPr>
              <w:t xml:space="preserve">
лынған әрi қажет- </w:t>
            </w:r>
            <w:r>
              <w:br/>
            </w:r>
            <w:r>
              <w:rPr>
                <w:rFonts w:ascii="Times New Roman"/>
                <w:b w:val="false"/>
                <w:i w:val="false"/>
                <w:color w:val="000000"/>
                <w:sz w:val="20"/>
              </w:rPr>
              <w:t xml:space="preserve">
ке жарамсыз пес- </w:t>
            </w:r>
            <w:r>
              <w:br/>
            </w:r>
            <w:r>
              <w:rPr>
                <w:rFonts w:ascii="Times New Roman"/>
                <w:b w:val="false"/>
                <w:i w:val="false"/>
                <w:color w:val="000000"/>
                <w:sz w:val="20"/>
              </w:rPr>
              <w:t xml:space="preserve">
тицидтердi, сон- </w:t>
            </w:r>
            <w:r>
              <w:br/>
            </w:r>
            <w:r>
              <w:rPr>
                <w:rFonts w:ascii="Times New Roman"/>
                <w:b w:val="false"/>
                <w:i w:val="false"/>
                <w:color w:val="000000"/>
                <w:sz w:val="20"/>
              </w:rPr>
              <w:t xml:space="preserve">
дай-ақ пайдала- </w:t>
            </w:r>
            <w:r>
              <w:br/>
            </w:r>
            <w:r>
              <w:rPr>
                <w:rFonts w:ascii="Times New Roman"/>
                <w:b w:val="false"/>
                <w:i w:val="false"/>
                <w:color w:val="000000"/>
                <w:sz w:val="20"/>
              </w:rPr>
              <w:t xml:space="preserve">
нылған пестицид- </w:t>
            </w:r>
            <w:r>
              <w:br/>
            </w:r>
            <w:r>
              <w:rPr>
                <w:rFonts w:ascii="Times New Roman"/>
                <w:b w:val="false"/>
                <w:i w:val="false"/>
                <w:color w:val="000000"/>
                <w:sz w:val="20"/>
              </w:rPr>
              <w:t xml:space="preserve">
терден босаған </w:t>
            </w:r>
            <w:r>
              <w:br/>
            </w:r>
            <w:r>
              <w:rPr>
                <w:rFonts w:ascii="Times New Roman"/>
                <w:b w:val="false"/>
                <w:i w:val="false"/>
                <w:color w:val="000000"/>
                <w:sz w:val="20"/>
              </w:rPr>
              <w:t xml:space="preserve">
құтыларды көмудi </w:t>
            </w:r>
            <w:r>
              <w:br/>
            </w:r>
            <w:r>
              <w:rPr>
                <w:rFonts w:ascii="Times New Roman"/>
                <w:b w:val="false"/>
                <w:i w:val="false"/>
                <w:color w:val="000000"/>
                <w:sz w:val="20"/>
              </w:rPr>
              <w:t xml:space="preserve">
ұйымдастыру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Өнімнің сапасын бақылау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Республиканың ве- </w:t>
            </w:r>
            <w:r>
              <w:br/>
            </w:r>
            <w:r>
              <w:rPr>
                <w:rFonts w:ascii="Times New Roman"/>
                <w:b w:val="false"/>
                <w:i w:val="false"/>
                <w:color w:val="000000"/>
                <w:sz w:val="20"/>
              </w:rPr>
              <w:t xml:space="preserve">
теринарлық зерт- </w:t>
            </w:r>
            <w:r>
              <w:br/>
            </w:r>
            <w:r>
              <w:rPr>
                <w:rFonts w:ascii="Times New Roman"/>
                <w:b w:val="false"/>
                <w:i w:val="false"/>
                <w:color w:val="000000"/>
                <w:sz w:val="20"/>
              </w:rPr>
              <w:t xml:space="preserve">
ханаларының үйле- </w:t>
            </w:r>
            <w:r>
              <w:br/>
            </w:r>
            <w:r>
              <w:rPr>
                <w:rFonts w:ascii="Times New Roman"/>
                <w:b w:val="false"/>
                <w:i w:val="false"/>
                <w:color w:val="000000"/>
                <w:sz w:val="20"/>
              </w:rPr>
              <w:t xml:space="preserve">
рi мен ғимарат- </w:t>
            </w:r>
            <w:r>
              <w:br/>
            </w:r>
            <w:r>
              <w:rPr>
                <w:rFonts w:ascii="Times New Roman"/>
                <w:b w:val="false"/>
                <w:i w:val="false"/>
                <w:color w:val="000000"/>
                <w:sz w:val="20"/>
              </w:rPr>
              <w:t xml:space="preserve">
тарын халықара- </w:t>
            </w:r>
            <w:r>
              <w:br/>
            </w:r>
            <w:r>
              <w:rPr>
                <w:rFonts w:ascii="Times New Roman"/>
                <w:b w:val="false"/>
                <w:i w:val="false"/>
                <w:color w:val="000000"/>
                <w:sz w:val="20"/>
              </w:rPr>
              <w:t xml:space="preserve">
лық стандарттар </w:t>
            </w:r>
            <w:r>
              <w:br/>
            </w:r>
            <w:r>
              <w:rPr>
                <w:rFonts w:ascii="Times New Roman"/>
                <w:b w:val="false"/>
                <w:i w:val="false"/>
                <w:color w:val="000000"/>
                <w:sz w:val="20"/>
              </w:rPr>
              <w:t xml:space="preserve">
талаптарына </w:t>
            </w:r>
            <w:r>
              <w:br/>
            </w:r>
            <w:r>
              <w:rPr>
                <w:rFonts w:ascii="Times New Roman"/>
                <w:b w:val="false"/>
                <w:i w:val="false"/>
                <w:color w:val="000000"/>
                <w:sz w:val="20"/>
              </w:rPr>
              <w:t xml:space="preserve">
сәйкес келтiру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машиналарын жа- </w:t>
            </w:r>
            <w:r>
              <w:br/>
            </w:r>
            <w:r>
              <w:rPr>
                <w:rFonts w:ascii="Times New Roman"/>
                <w:b w:val="false"/>
                <w:i w:val="false"/>
                <w:color w:val="000000"/>
                <w:sz w:val="20"/>
              </w:rPr>
              <w:t xml:space="preserve">
сау өндiрiсiне </w:t>
            </w:r>
            <w:r>
              <w:br/>
            </w:r>
            <w:r>
              <w:rPr>
                <w:rFonts w:ascii="Times New Roman"/>
                <w:b w:val="false"/>
                <w:i w:val="false"/>
                <w:color w:val="000000"/>
                <w:sz w:val="20"/>
              </w:rPr>
              <w:t xml:space="preserve">
сапаны басқару- </w:t>
            </w:r>
            <w:r>
              <w:br/>
            </w:r>
            <w:r>
              <w:rPr>
                <w:rFonts w:ascii="Times New Roman"/>
                <w:b w:val="false"/>
                <w:i w:val="false"/>
                <w:color w:val="000000"/>
                <w:sz w:val="20"/>
              </w:rPr>
              <w:t xml:space="preserve">
дың халықаралық </w:t>
            </w:r>
            <w:r>
              <w:br/>
            </w:r>
            <w:r>
              <w:rPr>
                <w:rFonts w:ascii="Times New Roman"/>
                <w:b w:val="false"/>
                <w:i w:val="false"/>
                <w:color w:val="000000"/>
                <w:sz w:val="20"/>
              </w:rPr>
              <w:t xml:space="preserve">
стандарттарын ен- </w:t>
            </w:r>
            <w:r>
              <w:br/>
            </w:r>
            <w:r>
              <w:rPr>
                <w:rFonts w:ascii="Times New Roman"/>
                <w:b w:val="false"/>
                <w:i w:val="false"/>
                <w:color w:val="000000"/>
                <w:sz w:val="20"/>
              </w:rPr>
              <w:t xml:space="preserve">
гізуге жәрдемдесу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Карантинге жата- </w:t>
            </w:r>
            <w:r>
              <w:br/>
            </w:r>
            <w:r>
              <w:rPr>
                <w:rFonts w:ascii="Times New Roman"/>
                <w:b w:val="false"/>
                <w:i w:val="false"/>
                <w:color w:val="000000"/>
                <w:sz w:val="20"/>
              </w:rPr>
              <w:t xml:space="preserve">
тын өнiмнiң онда </w:t>
            </w:r>
            <w:r>
              <w:br/>
            </w:r>
            <w:r>
              <w:rPr>
                <w:rFonts w:ascii="Times New Roman"/>
                <w:b w:val="false"/>
                <w:i w:val="false"/>
                <w:color w:val="000000"/>
                <w:sz w:val="20"/>
              </w:rPr>
              <w:t xml:space="preserve">
карантин объектi- </w:t>
            </w:r>
            <w:r>
              <w:br/>
            </w:r>
            <w:r>
              <w:rPr>
                <w:rFonts w:ascii="Times New Roman"/>
                <w:b w:val="false"/>
                <w:i w:val="false"/>
                <w:color w:val="000000"/>
                <w:sz w:val="20"/>
              </w:rPr>
              <w:t xml:space="preserve">
лерiнiң болуына, </w:t>
            </w:r>
            <w:r>
              <w:br/>
            </w:r>
            <w:r>
              <w:rPr>
                <w:rFonts w:ascii="Times New Roman"/>
                <w:b w:val="false"/>
                <w:i w:val="false"/>
                <w:color w:val="000000"/>
                <w:sz w:val="20"/>
              </w:rPr>
              <w:t xml:space="preserve">
егiлетiн және </w:t>
            </w:r>
            <w:r>
              <w:br/>
            </w:r>
            <w:r>
              <w:rPr>
                <w:rFonts w:ascii="Times New Roman"/>
                <w:b w:val="false"/>
                <w:i w:val="false"/>
                <w:color w:val="000000"/>
                <w:sz w:val="20"/>
              </w:rPr>
              <w:t xml:space="preserve">
отырғызылатын ма- </w:t>
            </w:r>
            <w:r>
              <w:br/>
            </w:r>
            <w:r>
              <w:rPr>
                <w:rFonts w:ascii="Times New Roman"/>
                <w:b w:val="false"/>
                <w:i w:val="false"/>
                <w:color w:val="000000"/>
                <w:sz w:val="20"/>
              </w:rPr>
              <w:t xml:space="preserve">
териалда жасырын </w:t>
            </w:r>
            <w:r>
              <w:br/>
            </w:r>
            <w:r>
              <w:rPr>
                <w:rFonts w:ascii="Times New Roman"/>
                <w:b w:val="false"/>
                <w:i w:val="false"/>
                <w:color w:val="000000"/>
                <w:sz w:val="20"/>
              </w:rPr>
              <w:t xml:space="preserve">
жұққанын айқын- </w:t>
            </w:r>
            <w:r>
              <w:br/>
            </w:r>
            <w:r>
              <w:rPr>
                <w:rFonts w:ascii="Times New Roman"/>
                <w:b w:val="false"/>
                <w:i w:val="false"/>
                <w:color w:val="000000"/>
                <w:sz w:val="20"/>
              </w:rPr>
              <w:t xml:space="preserve">
дауға зертхана- </w:t>
            </w:r>
            <w:r>
              <w:br/>
            </w:r>
            <w:r>
              <w:rPr>
                <w:rFonts w:ascii="Times New Roman"/>
                <w:b w:val="false"/>
                <w:i w:val="false"/>
                <w:color w:val="000000"/>
                <w:sz w:val="20"/>
              </w:rPr>
              <w:t xml:space="preserve">
лық сараптама </w:t>
            </w:r>
            <w:r>
              <w:br/>
            </w:r>
            <w:r>
              <w:rPr>
                <w:rFonts w:ascii="Times New Roman"/>
                <w:b w:val="false"/>
                <w:i w:val="false"/>
                <w:color w:val="000000"/>
                <w:sz w:val="20"/>
              </w:rPr>
              <w:t xml:space="preserve">
жүргiзу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r>
              <w:br/>
            </w:r>
            <w:r>
              <w:rPr>
                <w:rFonts w:ascii="Times New Roman"/>
                <w:b w:val="false"/>
                <w:i w:val="false"/>
                <w:color w:val="000000"/>
                <w:sz w:val="20"/>
              </w:rPr>
              <w:t xml:space="preserve">
стандарттар та- </w:t>
            </w:r>
            <w:r>
              <w:br/>
            </w:r>
            <w:r>
              <w:rPr>
                <w:rFonts w:ascii="Times New Roman"/>
                <w:b w:val="false"/>
                <w:i w:val="false"/>
                <w:color w:val="000000"/>
                <w:sz w:val="20"/>
              </w:rPr>
              <w:t xml:space="preserve">
лаптарына сәйкес- </w:t>
            </w:r>
            <w:r>
              <w:br/>
            </w:r>
            <w:r>
              <w:rPr>
                <w:rFonts w:ascii="Times New Roman"/>
                <w:b w:val="false"/>
                <w:i w:val="false"/>
                <w:color w:val="000000"/>
                <w:sz w:val="20"/>
              </w:rPr>
              <w:t xml:space="preserve">
тігiне қарай өн- </w:t>
            </w:r>
            <w:r>
              <w:br/>
            </w:r>
            <w:r>
              <w:rPr>
                <w:rFonts w:ascii="Times New Roman"/>
                <w:b w:val="false"/>
                <w:i w:val="false"/>
                <w:color w:val="000000"/>
                <w:sz w:val="20"/>
              </w:rPr>
              <w:t xml:space="preserve">
дiрiстi сертифи- </w:t>
            </w:r>
            <w:r>
              <w:br/>
            </w:r>
            <w:r>
              <w:rPr>
                <w:rFonts w:ascii="Times New Roman"/>
                <w:b w:val="false"/>
                <w:i w:val="false"/>
                <w:color w:val="000000"/>
                <w:sz w:val="20"/>
              </w:rPr>
              <w:t xml:space="preserve">
каттауға бағыт- </w:t>
            </w:r>
            <w:r>
              <w:br/>
            </w:r>
            <w:r>
              <w:rPr>
                <w:rFonts w:ascii="Times New Roman"/>
                <w:b w:val="false"/>
                <w:i w:val="false"/>
                <w:color w:val="000000"/>
                <w:sz w:val="20"/>
              </w:rPr>
              <w:t xml:space="preserve">
талған ауыл ша- </w:t>
            </w:r>
            <w:r>
              <w:br/>
            </w:r>
            <w:r>
              <w:rPr>
                <w:rFonts w:ascii="Times New Roman"/>
                <w:b w:val="false"/>
                <w:i w:val="false"/>
                <w:color w:val="000000"/>
                <w:sz w:val="20"/>
              </w:rPr>
              <w:t xml:space="preserve">
руашылығы өнiмiн </w:t>
            </w:r>
            <w:r>
              <w:br/>
            </w:r>
            <w:r>
              <w:rPr>
                <w:rFonts w:ascii="Times New Roman"/>
                <w:b w:val="false"/>
                <w:i w:val="false"/>
                <w:color w:val="000000"/>
                <w:sz w:val="20"/>
              </w:rPr>
              <w:t xml:space="preserve">
қайта өңдеу жө- </w:t>
            </w:r>
            <w:r>
              <w:br/>
            </w:r>
            <w:r>
              <w:rPr>
                <w:rFonts w:ascii="Times New Roman"/>
                <w:b w:val="false"/>
                <w:i w:val="false"/>
                <w:color w:val="000000"/>
                <w:sz w:val="20"/>
              </w:rPr>
              <w:t xml:space="preserve">
нiндегi кәсiпо- </w:t>
            </w:r>
            <w:r>
              <w:br/>
            </w:r>
            <w:r>
              <w:rPr>
                <w:rFonts w:ascii="Times New Roman"/>
                <w:b w:val="false"/>
                <w:i w:val="false"/>
                <w:color w:val="000000"/>
                <w:sz w:val="20"/>
              </w:rPr>
              <w:t xml:space="preserve">
рындардың шығыс- </w:t>
            </w:r>
            <w:r>
              <w:br/>
            </w:r>
            <w:r>
              <w:rPr>
                <w:rFonts w:ascii="Times New Roman"/>
                <w:b w:val="false"/>
                <w:i w:val="false"/>
                <w:color w:val="000000"/>
                <w:sz w:val="20"/>
              </w:rPr>
              <w:t xml:space="preserve">
тарын iшiнара </w:t>
            </w:r>
            <w:r>
              <w:br/>
            </w:r>
            <w:r>
              <w:rPr>
                <w:rFonts w:ascii="Times New Roman"/>
                <w:b w:val="false"/>
                <w:i w:val="false"/>
                <w:color w:val="000000"/>
                <w:sz w:val="20"/>
              </w:rPr>
              <w:t xml:space="preserve">
субсидиялау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Шикiзатқа және </w:t>
            </w:r>
            <w:r>
              <w:br/>
            </w:r>
            <w:r>
              <w:rPr>
                <w:rFonts w:ascii="Times New Roman"/>
                <w:b w:val="false"/>
                <w:i w:val="false"/>
                <w:color w:val="000000"/>
                <w:sz w:val="20"/>
              </w:rPr>
              <w:t xml:space="preserve">
дайын өнiмге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регламенттер, </w:t>
            </w:r>
            <w:r>
              <w:br/>
            </w:r>
            <w:r>
              <w:rPr>
                <w:rFonts w:ascii="Times New Roman"/>
                <w:b w:val="false"/>
                <w:i w:val="false"/>
                <w:color w:val="000000"/>
                <w:sz w:val="20"/>
              </w:rPr>
              <w:t xml:space="preserve">
стандарттар және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стандарттармен </w:t>
            </w:r>
            <w:r>
              <w:br/>
            </w:r>
            <w:r>
              <w:rPr>
                <w:rFonts w:ascii="Times New Roman"/>
                <w:b w:val="false"/>
                <w:i w:val="false"/>
                <w:color w:val="000000"/>
                <w:sz w:val="20"/>
              </w:rPr>
              <w:t xml:space="preserve">
үйлестiрілген </w:t>
            </w:r>
            <w:r>
              <w:br/>
            </w:r>
            <w:r>
              <w:rPr>
                <w:rFonts w:ascii="Times New Roman"/>
                <w:b w:val="false"/>
                <w:i w:val="false"/>
                <w:color w:val="000000"/>
                <w:sz w:val="20"/>
              </w:rPr>
              <w:t xml:space="preserve">
сынау әдiстерiн </w:t>
            </w:r>
            <w:r>
              <w:br/>
            </w:r>
            <w:r>
              <w:rPr>
                <w:rFonts w:ascii="Times New Roman"/>
                <w:b w:val="false"/>
                <w:i w:val="false"/>
                <w:color w:val="000000"/>
                <w:sz w:val="20"/>
              </w:rPr>
              <w:t xml:space="preserve">
әзiрлеу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АШМ,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әкімдері, </w:t>
            </w:r>
            <w:r>
              <w:br/>
            </w:r>
            <w:r>
              <w:rPr>
                <w:rFonts w:ascii="Times New Roman"/>
                <w:b w:val="false"/>
                <w:i w:val="false"/>
                <w:color w:val="000000"/>
                <w:sz w:val="20"/>
              </w:rPr>
              <w:t xml:space="preserve">
кәсіпкер-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бірлес- </w:t>
            </w:r>
            <w:r>
              <w:br/>
            </w:r>
            <w:r>
              <w:rPr>
                <w:rFonts w:ascii="Times New Roman"/>
                <w:b w:val="false"/>
                <w:i w:val="false"/>
                <w:color w:val="000000"/>
                <w:sz w:val="20"/>
              </w:rPr>
              <w:t xml:space="preserve">
тіктері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таны- </w:t>
            </w:r>
            <w:r>
              <w:br/>
            </w:r>
            <w:r>
              <w:rPr>
                <w:rFonts w:ascii="Times New Roman"/>
                <w:b w:val="false"/>
                <w:i w:val="false"/>
                <w:color w:val="000000"/>
                <w:sz w:val="20"/>
              </w:rPr>
              <w:t xml:space="preserve">
ған сертификат- </w:t>
            </w:r>
            <w:r>
              <w:br/>
            </w:r>
            <w:r>
              <w:rPr>
                <w:rFonts w:ascii="Times New Roman"/>
                <w:b w:val="false"/>
                <w:i w:val="false"/>
                <w:color w:val="000000"/>
                <w:sz w:val="20"/>
              </w:rPr>
              <w:t xml:space="preserve">
тау жөнiндегi </w:t>
            </w:r>
            <w:r>
              <w:br/>
            </w:r>
            <w:r>
              <w:rPr>
                <w:rFonts w:ascii="Times New Roman"/>
                <w:b w:val="false"/>
                <w:i w:val="false"/>
                <w:color w:val="000000"/>
                <w:sz w:val="20"/>
              </w:rPr>
              <w:t xml:space="preserve">
органдар берген </w:t>
            </w:r>
            <w:r>
              <w:br/>
            </w:r>
            <w:r>
              <w:rPr>
                <w:rFonts w:ascii="Times New Roman"/>
                <w:b w:val="false"/>
                <w:i w:val="false"/>
                <w:color w:val="000000"/>
                <w:sz w:val="20"/>
              </w:rPr>
              <w:t xml:space="preserve">
тамақ жабдықтары </w:t>
            </w:r>
            <w:r>
              <w:br/>
            </w:r>
            <w:r>
              <w:rPr>
                <w:rFonts w:ascii="Times New Roman"/>
                <w:b w:val="false"/>
                <w:i w:val="false"/>
                <w:color w:val="000000"/>
                <w:sz w:val="20"/>
              </w:rPr>
              <w:t xml:space="preserve">
сертификаттарын </w:t>
            </w:r>
            <w:r>
              <w:br/>
            </w:r>
            <w:r>
              <w:rPr>
                <w:rFonts w:ascii="Times New Roman"/>
                <w:b w:val="false"/>
                <w:i w:val="false"/>
                <w:color w:val="000000"/>
                <w:sz w:val="20"/>
              </w:rPr>
              <w:t xml:space="preserve">
тану рәсiмiн </w:t>
            </w:r>
            <w:r>
              <w:br/>
            </w:r>
            <w:r>
              <w:rPr>
                <w:rFonts w:ascii="Times New Roman"/>
                <w:b w:val="false"/>
                <w:i w:val="false"/>
                <w:color w:val="000000"/>
                <w:sz w:val="20"/>
              </w:rPr>
              <w:t xml:space="preserve">
үйлестіру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тоқсан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Тарифтiк реттеу,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стандарттарды </w:t>
            </w:r>
            <w:r>
              <w:br/>
            </w:r>
            <w:r>
              <w:rPr>
                <w:rFonts w:ascii="Times New Roman"/>
                <w:b w:val="false"/>
                <w:i w:val="false"/>
                <w:color w:val="000000"/>
                <w:sz w:val="20"/>
              </w:rPr>
              <w:t xml:space="preserve">
жетiлдiру және </w:t>
            </w:r>
            <w:r>
              <w:br/>
            </w:r>
            <w:r>
              <w:rPr>
                <w:rFonts w:ascii="Times New Roman"/>
                <w:b w:val="false"/>
                <w:i w:val="false"/>
                <w:color w:val="000000"/>
                <w:sz w:val="20"/>
              </w:rPr>
              <w:t xml:space="preserve">
ИСО базасында </w:t>
            </w:r>
            <w:r>
              <w:br/>
            </w:r>
            <w:r>
              <w:rPr>
                <w:rFonts w:ascii="Times New Roman"/>
                <w:b w:val="false"/>
                <w:i w:val="false"/>
                <w:color w:val="000000"/>
                <w:sz w:val="20"/>
              </w:rPr>
              <w:t xml:space="preserve">
сапаны басқару </w:t>
            </w:r>
            <w:r>
              <w:br/>
            </w:r>
            <w:r>
              <w:rPr>
                <w:rFonts w:ascii="Times New Roman"/>
                <w:b w:val="false"/>
                <w:i w:val="false"/>
                <w:color w:val="000000"/>
                <w:sz w:val="20"/>
              </w:rPr>
              <w:t xml:space="preserve">
жүйесiнiң халы- </w:t>
            </w:r>
            <w:r>
              <w:br/>
            </w:r>
            <w:r>
              <w:rPr>
                <w:rFonts w:ascii="Times New Roman"/>
                <w:b w:val="false"/>
                <w:i w:val="false"/>
                <w:color w:val="000000"/>
                <w:sz w:val="20"/>
              </w:rPr>
              <w:t xml:space="preserve">
қаралық стандар- </w:t>
            </w:r>
            <w:r>
              <w:br/>
            </w:r>
            <w:r>
              <w:rPr>
                <w:rFonts w:ascii="Times New Roman"/>
                <w:b w:val="false"/>
                <w:i w:val="false"/>
                <w:color w:val="000000"/>
                <w:sz w:val="20"/>
              </w:rPr>
              <w:t xml:space="preserve">
тына өтудi қамта- </w:t>
            </w:r>
            <w:r>
              <w:br/>
            </w:r>
            <w:r>
              <w:rPr>
                <w:rFonts w:ascii="Times New Roman"/>
                <w:b w:val="false"/>
                <w:i w:val="false"/>
                <w:color w:val="000000"/>
                <w:sz w:val="20"/>
              </w:rPr>
              <w:t xml:space="preserve">
масыз ету арқылы </w:t>
            </w:r>
            <w:r>
              <w:br/>
            </w:r>
            <w:r>
              <w:rPr>
                <w:rFonts w:ascii="Times New Roman"/>
                <w:b w:val="false"/>
                <w:i w:val="false"/>
                <w:color w:val="000000"/>
                <w:sz w:val="20"/>
              </w:rPr>
              <w:t xml:space="preserve">
қазақстан асты- </w:t>
            </w:r>
            <w:r>
              <w:br/>
            </w:r>
            <w:r>
              <w:rPr>
                <w:rFonts w:ascii="Times New Roman"/>
                <w:b w:val="false"/>
                <w:i w:val="false"/>
                <w:color w:val="000000"/>
                <w:sz w:val="20"/>
              </w:rPr>
              <w:t xml:space="preserve">
ғының бәсекеге </w:t>
            </w:r>
            <w:r>
              <w:br/>
            </w:r>
            <w:r>
              <w:rPr>
                <w:rFonts w:ascii="Times New Roman"/>
                <w:b w:val="false"/>
                <w:i w:val="false"/>
                <w:color w:val="000000"/>
                <w:sz w:val="20"/>
              </w:rPr>
              <w:t xml:space="preserve">
қабілеттілігін </w:t>
            </w:r>
            <w:r>
              <w:br/>
            </w:r>
            <w:r>
              <w:rPr>
                <w:rFonts w:ascii="Times New Roman"/>
                <w:b w:val="false"/>
                <w:i w:val="false"/>
                <w:color w:val="000000"/>
                <w:sz w:val="20"/>
              </w:rPr>
              <w:t xml:space="preserve">
apттыру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ИСМ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"Ауыл шаруа- </w:t>
            </w:r>
            <w:r>
              <w:br/>
            </w:r>
            <w:r>
              <w:rPr>
                <w:rFonts w:ascii="Times New Roman"/>
                <w:b w:val="false"/>
                <w:i w:val="false"/>
                <w:color w:val="000000"/>
                <w:sz w:val="20"/>
              </w:rPr>
              <w:t xml:space="preserve">
шылығы дақылда- </w:t>
            </w:r>
            <w:r>
              <w:br/>
            </w:r>
            <w:r>
              <w:rPr>
                <w:rFonts w:ascii="Times New Roman"/>
                <w:b w:val="false"/>
                <w:i w:val="false"/>
                <w:color w:val="000000"/>
                <w:sz w:val="20"/>
              </w:rPr>
              <w:t xml:space="preserve">
рының сортын </w:t>
            </w:r>
            <w:r>
              <w:br/>
            </w:r>
            <w:r>
              <w:rPr>
                <w:rFonts w:ascii="Times New Roman"/>
                <w:b w:val="false"/>
                <w:i w:val="false"/>
                <w:color w:val="000000"/>
                <w:sz w:val="20"/>
              </w:rPr>
              <w:t xml:space="preserve">
сынау жөнiндегi </w:t>
            </w:r>
            <w:r>
              <w:br/>
            </w:r>
            <w:r>
              <w:rPr>
                <w:rFonts w:ascii="Times New Roman"/>
                <w:b w:val="false"/>
                <w:i w:val="false"/>
                <w:color w:val="000000"/>
                <w:sz w:val="20"/>
              </w:rPr>
              <w:t xml:space="preserve">
мемлекеттiк ко- </w:t>
            </w:r>
            <w:r>
              <w:br/>
            </w:r>
            <w:r>
              <w:rPr>
                <w:rFonts w:ascii="Times New Roman"/>
                <w:b w:val="false"/>
                <w:i w:val="false"/>
                <w:color w:val="000000"/>
                <w:sz w:val="20"/>
              </w:rPr>
              <w:t xml:space="preserve">
миссиясы" ММ-дi </w:t>
            </w:r>
            <w:r>
              <w:br/>
            </w:r>
            <w:r>
              <w:rPr>
                <w:rFonts w:ascii="Times New Roman"/>
                <w:b w:val="false"/>
                <w:i w:val="false"/>
                <w:color w:val="000000"/>
                <w:sz w:val="20"/>
              </w:rPr>
              <w:t xml:space="preserve">
Астана қаласына </w:t>
            </w:r>
            <w:r>
              <w:br/>
            </w:r>
            <w:r>
              <w:rPr>
                <w:rFonts w:ascii="Times New Roman"/>
                <w:b w:val="false"/>
                <w:i w:val="false"/>
                <w:color w:val="000000"/>
                <w:sz w:val="20"/>
              </w:rPr>
              <w:t xml:space="preserve">
көшiру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 </w:t>
            </w:r>
            <w:r>
              <w:br/>
            </w:r>
            <w:r>
              <w:rPr>
                <w:rFonts w:ascii="Times New Roman"/>
                <w:b w:val="false"/>
                <w:i w:val="false"/>
                <w:color w:val="000000"/>
                <w:sz w:val="20"/>
              </w:rPr>
              <w:t xml:space="preserve">
қаулы-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жобасы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тоқсан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дақылдарының сы- </w:t>
            </w:r>
            <w:r>
              <w:br/>
            </w:r>
            <w:r>
              <w:rPr>
                <w:rFonts w:ascii="Times New Roman"/>
                <w:b w:val="false"/>
                <w:i w:val="false"/>
                <w:color w:val="000000"/>
                <w:sz w:val="20"/>
              </w:rPr>
              <w:t xml:space="preserve">
налатын сорттары- </w:t>
            </w:r>
            <w:r>
              <w:br/>
            </w:r>
            <w:r>
              <w:rPr>
                <w:rFonts w:ascii="Times New Roman"/>
                <w:b w:val="false"/>
                <w:i w:val="false"/>
                <w:color w:val="000000"/>
                <w:sz w:val="20"/>
              </w:rPr>
              <w:t xml:space="preserve">
ның сапасын ба- </w:t>
            </w:r>
            <w:r>
              <w:br/>
            </w:r>
            <w:r>
              <w:rPr>
                <w:rFonts w:ascii="Times New Roman"/>
                <w:b w:val="false"/>
                <w:i w:val="false"/>
                <w:color w:val="000000"/>
                <w:sz w:val="20"/>
              </w:rPr>
              <w:t xml:space="preserve">
ғалау жөнiндегi </w:t>
            </w:r>
            <w:r>
              <w:br/>
            </w:r>
            <w:r>
              <w:rPr>
                <w:rFonts w:ascii="Times New Roman"/>
                <w:b w:val="false"/>
                <w:i w:val="false"/>
                <w:color w:val="000000"/>
                <w:sz w:val="20"/>
              </w:rPr>
              <w:t xml:space="preserve">
зертхананы салу </w:t>
            </w:r>
            <w:r>
              <w:br/>
            </w:r>
            <w:r>
              <w:rPr>
                <w:rFonts w:ascii="Times New Roman"/>
                <w:b w:val="false"/>
                <w:i w:val="false"/>
                <w:color w:val="000000"/>
                <w:sz w:val="20"/>
              </w:rPr>
              <w:t xml:space="preserve">
және жарақтандыру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r>
              <w:br/>
            </w:r>
            <w:r>
              <w:rPr>
                <w:rFonts w:ascii="Times New Roman"/>
                <w:b w:val="false"/>
                <w:i w:val="false"/>
                <w:color w:val="000000"/>
                <w:sz w:val="20"/>
              </w:rPr>
              <w:t xml:space="preserve">
жылдарғы </w:t>
            </w:r>
            <w:r>
              <w:br/>
            </w:r>
            <w:r>
              <w:rPr>
                <w:rFonts w:ascii="Times New Roman"/>
                <w:b w:val="false"/>
                <w:i w:val="false"/>
                <w:color w:val="000000"/>
                <w:sz w:val="20"/>
              </w:rPr>
              <w:t xml:space="preserve">
қаңтар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Өсімдіктердің </w:t>
            </w:r>
            <w:r>
              <w:br/>
            </w:r>
            <w:r>
              <w:rPr>
                <w:rFonts w:ascii="Times New Roman"/>
                <w:b w:val="false"/>
                <w:i w:val="false"/>
                <w:color w:val="000000"/>
                <w:sz w:val="20"/>
              </w:rPr>
              <w:t xml:space="preserve">
генетикалық мо- </w:t>
            </w:r>
            <w:r>
              <w:br/>
            </w:r>
            <w:r>
              <w:rPr>
                <w:rFonts w:ascii="Times New Roman"/>
                <w:b w:val="false"/>
                <w:i w:val="false"/>
                <w:color w:val="000000"/>
                <w:sz w:val="20"/>
              </w:rPr>
              <w:t xml:space="preserve">
дификацияланған </w:t>
            </w:r>
            <w:r>
              <w:br/>
            </w:r>
            <w:r>
              <w:rPr>
                <w:rFonts w:ascii="Times New Roman"/>
                <w:b w:val="false"/>
                <w:i w:val="false"/>
                <w:color w:val="000000"/>
                <w:sz w:val="20"/>
              </w:rPr>
              <w:t xml:space="preserve">
объектiлерге </w:t>
            </w:r>
            <w:r>
              <w:br/>
            </w:r>
            <w:r>
              <w:rPr>
                <w:rFonts w:ascii="Times New Roman"/>
                <w:b w:val="false"/>
                <w:i w:val="false"/>
                <w:color w:val="000000"/>
                <w:sz w:val="20"/>
              </w:rPr>
              <w:t xml:space="preserve">
тиесілілігін </w:t>
            </w:r>
            <w:r>
              <w:br/>
            </w:r>
            <w:r>
              <w:rPr>
                <w:rFonts w:ascii="Times New Roman"/>
                <w:b w:val="false"/>
                <w:i w:val="false"/>
                <w:color w:val="000000"/>
                <w:sz w:val="20"/>
              </w:rPr>
              <w:t xml:space="preserve">
анықтау жөнiнде </w:t>
            </w:r>
            <w:r>
              <w:br/>
            </w:r>
            <w:r>
              <w:rPr>
                <w:rFonts w:ascii="Times New Roman"/>
                <w:b w:val="false"/>
                <w:i w:val="false"/>
                <w:color w:val="000000"/>
                <w:sz w:val="20"/>
              </w:rPr>
              <w:t xml:space="preserve">
зертхана құру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БҒМ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r>
              <w:br/>
            </w:r>
            <w:r>
              <w:rPr>
                <w:rFonts w:ascii="Times New Roman"/>
                <w:b w:val="false"/>
                <w:i w:val="false"/>
                <w:color w:val="000000"/>
                <w:sz w:val="20"/>
              </w:rPr>
              <w:t xml:space="preserve">
жылдарғы </w:t>
            </w:r>
            <w:r>
              <w:br/>
            </w:r>
            <w:r>
              <w:rPr>
                <w:rFonts w:ascii="Times New Roman"/>
                <w:b w:val="false"/>
                <w:i w:val="false"/>
                <w:color w:val="000000"/>
                <w:sz w:val="20"/>
              </w:rPr>
              <w:t xml:space="preserve">
қаңтар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w:t>
            </w:r>
            <w:r>
              <w:br/>
            </w:r>
            <w:r>
              <w:rPr>
                <w:rFonts w:ascii="Times New Roman"/>
                <w:b w:val="false"/>
                <w:i w:val="false"/>
                <w:color w:val="000000"/>
                <w:sz w:val="20"/>
              </w:rPr>
              <w:t xml:space="preserve">
отырғызылатын </w:t>
            </w:r>
            <w:r>
              <w:br/>
            </w:r>
            <w:r>
              <w:rPr>
                <w:rFonts w:ascii="Times New Roman"/>
                <w:b w:val="false"/>
                <w:i w:val="false"/>
                <w:color w:val="000000"/>
                <w:sz w:val="20"/>
              </w:rPr>
              <w:t xml:space="preserve">
материалдың сорт- </w:t>
            </w:r>
            <w:r>
              <w:br/>
            </w:r>
            <w:r>
              <w:rPr>
                <w:rFonts w:ascii="Times New Roman"/>
                <w:b w:val="false"/>
                <w:i w:val="false"/>
                <w:color w:val="000000"/>
                <w:sz w:val="20"/>
              </w:rPr>
              <w:t xml:space="preserve">
тық және егiстік </w:t>
            </w:r>
            <w:r>
              <w:br/>
            </w:r>
            <w:r>
              <w:rPr>
                <w:rFonts w:ascii="Times New Roman"/>
                <w:b w:val="false"/>
                <w:i w:val="false"/>
                <w:color w:val="000000"/>
                <w:sz w:val="20"/>
              </w:rPr>
              <w:t xml:space="preserve">
сапасының </w:t>
            </w:r>
            <w:r>
              <w:br/>
            </w:r>
            <w:r>
              <w:rPr>
                <w:rFonts w:ascii="Times New Roman"/>
                <w:b w:val="false"/>
                <w:i w:val="false"/>
                <w:color w:val="000000"/>
                <w:sz w:val="20"/>
              </w:rPr>
              <w:t xml:space="preserve">
сараптамасы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қабылдау </w:t>
            </w:r>
            <w:r>
              <w:br/>
            </w:r>
            <w:r>
              <w:rPr>
                <w:rFonts w:ascii="Times New Roman"/>
                <w:b w:val="false"/>
                <w:i w:val="false"/>
                <w:color w:val="000000"/>
                <w:sz w:val="20"/>
              </w:rPr>
              <w:t xml:space="preserve">
кәсiпорындарына </w:t>
            </w:r>
            <w:r>
              <w:br/>
            </w:r>
            <w:r>
              <w:rPr>
                <w:rFonts w:ascii="Times New Roman"/>
                <w:b w:val="false"/>
                <w:i w:val="false"/>
                <w:color w:val="000000"/>
                <w:sz w:val="20"/>
              </w:rPr>
              <w:t xml:space="preserve">
астық қабылдау </w:t>
            </w:r>
            <w:r>
              <w:br/>
            </w:r>
            <w:r>
              <w:rPr>
                <w:rFonts w:ascii="Times New Roman"/>
                <w:b w:val="false"/>
                <w:i w:val="false"/>
                <w:color w:val="000000"/>
                <w:sz w:val="20"/>
              </w:rPr>
              <w:t xml:space="preserve">
кезiнде бақылау </w:t>
            </w:r>
            <w:r>
              <w:br/>
            </w:r>
            <w:r>
              <w:rPr>
                <w:rFonts w:ascii="Times New Roman"/>
                <w:b w:val="false"/>
                <w:i w:val="false"/>
                <w:color w:val="000000"/>
                <w:sz w:val="20"/>
              </w:rPr>
              <w:t xml:space="preserve">
сынамаларының </w:t>
            </w:r>
            <w:r>
              <w:br/>
            </w:r>
            <w:r>
              <w:rPr>
                <w:rFonts w:ascii="Times New Roman"/>
                <w:b w:val="false"/>
                <w:i w:val="false"/>
                <w:color w:val="000000"/>
                <w:sz w:val="20"/>
              </w:rPr>
              <w:t xml:space="preserve">
сараптамасын </w:t>
            </w:r>
            <w:r>
              <w:br/>
            </w:r>
            <w:r>
              <w:rPr>
                <w:rFonts w:ascii="Times New Roman"/>
                <w:b w:val="false"/>
                <w:i w:val="false"/>
                <w:color w:val="000000"/>
                <w:sz w:val="20"/>
              </w:rPr>
              <w:t xml:space="preserve">
ұйымдастыру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 </w:t>
            </w:r>
            <w:r>
              <w:br/>
            </w:r>
            <w:r>
              <w:rPr>
                <w:rFonts w:ascii="Times New Roman"/>
                <w:b w:val="false"/>
                <w:i w:val="false"/>
                <w:color w:val="000000"/>
                <w:sz w:val="20"/>
              </w:rPr>
              <w:t xml:space="preserve">
лығы өнiмiнiң </w:t>
            </w:r>
            <w:r>
              <w:br/>
            </w:r>
            <w:r>
              <w:rPr>
                <w:rFonts w:ascii="Times New Roman"/>
                <w:b w:val="false"/>
                <w:i w:val="false"/>
                <w:color w:val="000000"/>
                <w:sz w:val="20"/>
              </w:rPr>
              <w:t xml:space="preserve">
бәсекеге қабілет- </w:t>
            </w:r>
            <w:r>
              <w:br/>
            </w:r>
            <w:r>
              <w:rPr>
                <w:rFonts w:ascii="Times New Roman"/>
                <w:b w:val="false"/>
                <w:i w:val="false"/>
                <w:color w:val="000000"/>
                <w:sz w:val="20"/>
              </w:rPr>
              <w:t xml:space="preserve">
тілігiн арттыру"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жобасын iске </w:t>
            </w:r>
            <w:r>
              <w:br/>
            </w:r>
            <w:r>
              <w:rPr>
                <w:rFonts w:ascii="Times New Roman"/>
                <w:b w:val="false"/>
                <w:i w:val="false"/>
                <w:color w:val="000000"/>
                <w:sz w:val="20"/>
              </w:rPr>
              <w:t xml:space="preserve">
асыру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жыл сайын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дейін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өнiмдерi- </w:t>
            </w:r>
            <w:r>
              <w:br/>
            </w:r>
            <w:r>
              <w:rPr>
                <w:rFonts w:ascii="Times New Roman"/>
                <w:b w:val="false"/>
                <w:i w:val="false"/>
                <w:color w:val="000000"/>
                <w:sz w:val="20"/>
              </w:rPr>
              <w:t xml:space="preserve">
нiң сапа менедж- </w:t>
            </w:r>
            <w:r>
              <w:br/>
            </w:r>
            <w:r>
              <w:rPr>
                <w:rFonts w:ascii="Times New Roman"/>
                <w:b w:val="false"/>
                <w:i w:val="false"/>
                <w:color w:val="000000"/>
                <w:sz w:val="20"/>
              </w:rPr>
              <w:t xml:space="preserve">
менті мен қауіп- </w:t>
            </w:r>
            <w:r>
              <w:br/>
            </w:r>
            <w:r>
              <w:rPr>
                <w:rFonts w:ascii="Times New Roman"/>
                <w:b w:val="false"/>
                <w:i w:val="false"/>
                <w:color w:val="000000"/>
                <w:sz w:val="20"/>
              </w:rPr>
              <w:t xml:space="preserve">
сiздігі жүйесiн </w:t>
            </w:r>
            <w:r>
              <w:br/>
            </w:r>
            <w:r>
              <w:rPr>
                <w:rFonts w:ascii="Times New Roman"/>
                <w:b w:val="false"/>
                <w:i w:val="false"/>
                <w:color w:val="000000"/>
                <w:sz w:val="20"/>
              </w:rPr>
              <w:t xml:space="preserve">
енгiзу жөнiндегі </w:t>
            </w:r>
            <w:r>
              <w:br/>
            </w:r>
            <w:r>
              <w:rPr>
                <w:rFonts w:ascii="Times New Roman"/>
                <w:b w:val="false"/>
                <w:i w:val="false"/>
                <w:color w:val="000000"/>
                <w:sz w:val="20"/>
              </w:rPr>
              <w:t xml:space="preserve">
нормативтiк база </w:t>
            </w:r>
            <w:r>
              <w:br/>
            </w:r>
            <w:r>
              <w:rPr>
                <w:rFonts w:ascii="Times New Roman"/>
                <w:b w:val="false"/>
                <w:i w:val="false"/>
                <w:color w:val="000000"/>
                <w:sz w:val="20"/>
              </w:rPr>
              <w:t xml:space="preserve">
әзiрлеу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ИСМ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І жарты </w:t>
            </w:r>
            <w:r>
              <w:br/>
            </w:r>
            <w:r>
              <w:rPr>
                <w:rFonts w:ascii="Times New Roman"/>
                <w:b w:val="false"/>
                <w:i w:val="false"/>
                <w:color w:val="000000"/>
                <w:sz w:val="20"/>
              </w:rPr>
              <w:t xml:space="preserve">
жылдық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ИЛАК мүшесi - </w:t>
            </w:r>
            <w:r>
              <w:br/>
            </w:r>
            <w:r>
              <w:rPr>
                <w:rFonts w:ascii="Times New Roman"/>
                <w:b w:val="false"/>
                <w:i w:val="false"/>
                <w:color w:val="000000"/>
                <w:sz w:val="20"/>
              </w:rPr>
              <w:t xml:space="preserve">
танылған орган </w:t>
            </w:r>
            <w:r>
              <w:br/>
            </w:r>
            <w:r>
              <w:rPr>
                <w:rFonts w:ascii="Times New Roman"/>
                <w:b w:val="false"/>
                <w:i w:val="false"/>
                <w:color w:val="000000"/>
                <w:sz w:val="20"/>
              </w:rPr>
              <w:t xml:space="preserve">
халықаралық (ИСО </w:t>
            </w:r>
            <w:r>
              <w:br/>
            </w:r>
            <w:r>
              <w:rPr>
                <w:rFonts w:ascii="Times New Roman"/>
                <w:b w:val="false"/>
                <w:i w:val="false"/>
                <w:color w:val="000000"/>
                <w:sz w:val="20"/>
              </w:rPr>
              <w:t xml:space="preserve">
17025) тіркеуге </w:t>
            </w:r>
            <w:r>
              <w:br/>
            </w:r>
            <w:r>
              <w:rPr>
                <w:rFonts w:ascii="Times New Roman"/>
                <w:b w:val="false"/>
                <w:i w:val="false"/>
                <w:color w:val="000000"/>
                <w:sz w:val="20"/>
              </w:rPr>
              <w:t xml:space="preserve">
дайындау үшiн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шикiзаты мен </w:t>
            </w:r>
            <w:r>
              <w:br/>
            </w:r>
            <w:r>
              <w:rPr>
                <w:rFonts w:ascii="Times New Roman"/>
                <w:b w:val="false"/>
                <w:i w:val="false"/>
                <w:color w:val="000000"/>
                <w:sz w:val="20"/>
              </w:rPr>
              <w:t xml:space="preserve">
тамақ өнімдерi </w:t>
            </w:r>
            <w:r>
              <w:br/>
            </w:r>
            <w:r>
              <w:rPr>
                <w:rFonts w:ascii="Times New Roman"/>
                <w:b w:val="false"/>
                <w:i w:val="false"/>
                <w:color w:val="000000"/>
                <w:sz w:val="20"/>
              </w:rPr>
              <w:t xml:space="preserve">
бойынша кемiнде </w:t>
            </w:r>
            <w:r>
              <w:br/>
            </w:r>
            <w:r>
              <w:rPr>
                <w:rFonts w:ascii="Times New Roman"/>
                <w:b w:val="false"/>
                <w:i w:val="false"/>
                <w:color w:val="000000"/>
                <w:sz w:val="20"/>
              </w:rPr>
              <w:t xml:space="preserve">
3 сынақ зертха- </w:t>
            </w:r>
            <w:r>
              <w:br/>
            </w:r>
            <w:r>
              <w:rPr>
                <w:rFonts w:ascii="Times New Roman"/>
                <w:b w:val="false"/>
                <w:i w:val="false"/>
                <w:color w:val="000000"/>
                <w:sz w:val="20"/>
              </w:rPr>
              <w:t xml:space="preserve">
наларын жарақ- </w:t>
            </w:r>
            <w:r>
              <w:br/>
            </w:r>
            <w:r>
              <w:rPr>
                <w:rFonts w:ascii="Times New Roman"/>
                <w:b w:val="false"/>
                <w:i w:val="false"/>
                <w:color w:val="000000"/>
                <w:sz w:val="20"/>
              </w:rPr>
              <w:t xml:space="preserve">
тандыру және </w:t>
            </w:r>
            <w:r>
              <w:br/>
            </w:r>
            <w:r>
              <w:rPr>
                <w:rFonts w:ascii="Times New Roman"/>
                <w:b w:val="false"/>
                <w:i w:val="false"/>
                <w:color w:val="000000"/>
                <w:sz w:val="20"/>
              </w:rPr>
              <w:t xml:space="preserve">
олардың персо- </w:t>
            </w:r>
            <w:r>
              <w:br/>
            </w:r>
            <w:r>
              <w:rPr>
                <w:rFonts w:ascii="Times New Roman"/>
                <w:b w:val="false"/>
                <w:i w:val="false"/>
                <w:color w:val="000000"/>
                <w:sz w:val="20"/>
              </w:rPr>
              <w:t xml:space="preserve">
налын даярлау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ИСМ,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әкімдері, </w:t>
            </w:r>
            <w:r>
              <w:br/>
            </w:r>
            <w:r>
              <w:rPr>
                <w:rFonts w:ascii="Times New Roman"/>
                <w:b w:val="false"/>
                <w:i w:val="false"/>
                <w:color w:val="000000"/>
                <w:sz w:val="20"/>
              </w:rPr>
              <w:t xml:space="preserve">
кәсіпкер-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бірлес- </w:t>
            </w:r>
            <w:r>
              <w:br/>
            </w:r>
            <w:r>
              <w:rPr>
                <w:rFonts w:ascii="Times New Roman"/>
                <w:b w:val="false"/>
                <w:i w:val="false"/>
                <w:color w:val="000000"/>
                <w:sz w:val="20"/>
              </w:rPr>
              <w:t xml:space="preserve">
тіктері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r>
              <w:br/>
            </w:r>
            <w:r>
              <w:rPr>
                <w:rFonts w:ascii="Times New Roman"/>
                <w:b w:val="false"/>
                <w:i w:val="false"/>
                <w:color w:val="000000"/>
                <w:sz w:val="20"/>
              </w:rPr>
              <w:t xml:space="preserve">
жылдар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1175,8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АӨК өнімінің көтерме саудасы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өнiмiнiң көтерме </w:t>
            </w:r>
            <w:r>
              <w:br/>
            </w:r>
            <w:r>
              <w:rPr>
                <w:rFonts w:ascii="Times New Roman"/>
                <w:b w:val="false"/>
                <w:i w:val="false"/>
                <w:color w:val="000000"/>
                <w:sz w:val="20"/>
              </w:rPr>
              <w:t xml:space="preserve">
рыногін құру </w:t>
            </w:r>
            <w:r>
              <w:br/>
            </w:r>
            <w:r>
              <w:rPr>
                <w:rFonts w:ascii="Times New Roman"/>
                <w:b w:val="false"/>
                <w:i w:val="false"/>
                <w:color w:val="000000"/>
                <w:sz w:val="20"/>
              </w:rPr>
              <w:t xml:space="preserve">
орындылығының </w:t>
            </w:r>
            <w:r>
              <w:br/>
            </w:r>
            <w:r>
              <w:rPr>
                <w:rFonts w:ascii="Times New Roman"/>
                <w:b w:val="false"/>
                <w:i w:val="false"/>
                <w:color w:val="000000"/>
                <w:sz w:val="20"/>
              </w:rPr>
              <w:t xml:space="preserve">
негіздемесін </w:t>
            </w:r>
            <w:r>
              <w:br/>
            </w:r>
            <w:r>
              <w:rPr>
                <w:rFonts w:ascii="Times New Roman"/>
                <w:b w:val="false"/>
                <w:i w:val="false"/>
                <w:color w:val="000000"/>
                <w:sz w:val="20"/>
              </w:rPr>
              <w:t xml:space="preserve">
зерделеу және </w:t>
            </w:r>
            <w:r>
              <w:br/>
            </w:r>
            <w:r>
              <w:rPr>
                <w:rFonts w:ascii="Times New Roman"/>
                <w:b w:val="false"/>
                <w:i w:val="false"/>
                <w:color w:val="000000"/>
                <w:sz w:val="20"/>
              </w:rPr>
              <w:t xml:space="preserve">
дайындау, сондай- </w:t>
            </w:r>
            <w:r>
              <w:br/>
            </w:r>
            <w:r>
              <w:rPr>
                <w:rFonts w:ascii="Times New Roman"/>
                <w:b w:val="false"/>
                <w:i w:val="false"/>
                <w:color w:val="000000"/>
                <w:sz w:val="20"/>
              </w:rPr>
              <w:t xml:space="preserve">
ақ оларды құруға </w:t>
            </w:r>
            <w:r>
              <w:br/>
            </w:r>
            <w:r>
              <w:rPr>
                <w:rFonts w:ascii="Times New Roman"/>
                <w:b w:val="false"/>
                <w:i w:val="false"/>
                <w:color w:val="000000"/>
                <w:sz w:val="20"/>
              </w:rPr>
              <w:t xml:space="preserve">
қажетті респу- </w:t>
            </w:r>
            <w:r>
              <w:br/>
            </w:r>
            <w:r>
              <w:rPr>
                <w:rFonts w:ascii="Times New Roman"/>
                <w:b w:val="false"/>
                <w:i w:val="false"/>
                <w:color w:val="000000"/>
                <w:sz w:val="20"/>
              </w:rPr>
              <w:t xml:space="preserve">
блика өңірлерін </w:t>
            </w:r>
            <w:r>
              <w:br/>
            </w:r>
            <w:r>
              <w:rPr>
                <w:rFonts w:ascii="Times New Roman"/>
                <w:b w:val="false"/>
                <w:i w:val="false"/>
                <w:color w:val="000000"/>
                <w:sz w:val="20"/>
              </w:rPr>
              <w:t xml:space="preserve">
анықтау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желтоқсан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өнiмiнiң көтерме </w:t>
            </w:r>
            <w:r>
              <w:br/>
            </w:r>
            <w:r>
              <w:rPr>
                <w:rFonts w:ascii="Times New Roman"/>
                <w:b w:val="false"/>
                <w:i w:val="false"/>
                <w:color w:val="000000"/>
                <w:sz w:val="20"/>
              </w:rPr>
              <w:t xml:space="preserve">
(коммуналдық) ры- </w:t>
            </w:r>
            <w:r>
              <w:br/>
            </w:r>
            <w:r>
              <w:rPr>
                <w:rFonts w:ascii="Times New Roman"/>
                <w:b w:val="false"/>
                <w:i w:val="false"/>
                <w:color w:val="000000"/>
                <w:sz w:val="20"/>
              </w:rPr>
              <w:t xml:space="preserve">
ноктарын олардың </w:t>
            </w:r>
            <w:r>
              <w:br/>
            </w:r>
            <w:r>
              <w:rPr>
                <w:rFonts w:ascii="Times New Roman"/>
                <w:b w:val="false"/>
                <w:i w:val="false"/>
                <w:color w:val="000000"/>
                <w:sz w:val="20"/>
              </w:rPr>
              <w:t xml:space="preserve">
жарғылық капита- </w:t>
            </w:r>
            <w:r>
              <w:br/>
            </w:r>
            <w:r>
              <w:rPr>
                <w:rFonts w:ascii="Times New Roman"/>
                <w:b w:val="false"/>
                <w:i w:val="false"/>
                <w:color w:val="000000"/>
                <w:sz w:val="20"/>
              </w:rPr>
              <w:t xml:space="preserve">
лын қалыптасты- </w:t>
            </w:r>
            <w:r>
              <w:br/>
            </w:r>
            <w:r>
              <w:rPr>
                <w:rFonts w:ascii="Times New Roman"/>
                <w:b w:val="false"/>
                <w:i w:val="false"/>
                <w:color w:val="000000"/>
                <w:sz w:val="20"/>
              </w:rPr>
              <w:t xml:space="preserve">
руға және инфра- </w:t>
            </w:r>
            <w:r>
              <w:br/>
            </w:r>
            <w:r>
              <w:rPr>
                <w:rFonts w:ascii="Times New Roman"/>
                <w:b w:val="false"/>
                <w:i w:val="false"/>
                <w:color w:val="000000"/>
                <w:sz w:val="20"/>
              </w:rPr>
              <w:t xml:space="preserve">
құрылымын қолдау- </w:t>
            </w:r>
            <w:r>
              <w:br/>
            </w:r>
            <w:r>
              <w:rPr>
                <w:rFonts w:ascii="Times New Roman"/>
                <w:b w:val="false"/>
                <w:i w:val="false"/>
                <w:color w:val="000000"/>
                <w:sz w:val="20"/>
              </w:rPr>
              <w:t xml:space="preserve">
ға жеңiлдетілген </w:t>
            </w:r>
            <w:r>
              <w:br/>
            </w:r>
            <w:r>
              <w:rPr>
                <w:rFonts w:ascii="Times New Roman"/>
                <w:b w:val="false"/>
                <w:i w:val="false"/>
                <w:color w:val="000000"/>
                <w:sz w:val="20"/>
              </w:rPr>
              <w:t xml:space="preserve">
кредит беруге </w:t>
            </w:r>
            <w:r>
              <w:br/>
            </w:r>
            <w:r>
              <w:rPr>
                <w:rFonts w:ascii="Times New Roman"/>
                <w:b w:val="false"/>
                <w:i w:val="false"/>
                <w:color w:val="000000"/>
                <w:sz w:val="20"/>
              </w:rPr>
              <w:t xml:space="preserve">
жергілiкті бюд- </w:t>
            </w:r>
            <w:r>
              <w:br/>
            </w:r>
            <w:r>
              <w:rPr>
                <w:rFonts w:ascii="Times New Roman"/>
                <w:b w:val="false"/>
                <w:i w:val="false"/>
                <w:color w:val="000000"/>
                <w:sz w:val="20"/>
              </w:rPr>
              <w:t xml:space="preserve">
жеттерден қаражат </w:t>
            </w:r>
            <w:r>
              <w:br/>
            </w:r>
            <w:r>
              <w:rPr>
                <w:rFonts w:ascii="Times New Roman"/>
                <w:b w:val="false"/>
                <w:i w:val="false"/>
                <w:color w:val="000000"/>
                <w:sz w:val="20"/>
              </w:rPr>
              <w:t xml:space="preserve">
бөлу жолымен </w:t>
            </w:r>
            <w:r>
              <w:br/>
            </w:r>
            <w:r>
              <w:rPr>
                <w:rFonts w:ascii="Times New Roman"/>
                <w:b w:val="false"/>
                <w:i w:val="false"/>
                <w:color w:val="000000"/>
                <w:sz w:val="20"/>
              </w:rPr>
              <w:t xml:space="preserve">
ұйымдастыру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Бағаны белгiлеу </w:t>
            </w:r>
            <w:r>
              <w:br/>
            </w:r>
            <w:r>
              <w:rPr>
                <w:rFonts w:ascii="Times New Roman"/>
                <w:b w:val="false"/>
                <w:i w:val="false"/>
                <w:color w:val="000000"/>
                <w:sz w:val="20"/>
              </w:rPr>
              <w:t xml:space="preserve">
және баға дем- </w:t>
            </w:r>
            <w:r>
              <w:br/>
            </w:r>
            <w:r>
              <w:rPr>
                <w:rFonts w:ascii="Times New Roman"/>
                <w:b w:val="false"/>
                <w:i w:val="false"/>
                <w:color w:val="000000"/>
                <w:sz w:val="20"/>
              </w:rPr>
              <w:t xml:space="preserve">
пингін болдырмау </w:t>
            </w:r>
            <w:r>
              <w:br/>
            </w:r>
            <w:r>
              <w:rPr>
                <w:rFonts w:ascii="Times New Roman"/>
                <w:b w:val="false"/>
                <w:i w:val="false"/>
                <w:color w:val="000000"/>
                <w:sz w:val="20"/>
              </w:rPr>
              <w:t xml:space="preserve">
үшiн қолданыста- </w:t>
            </w:r>
            <w:r>
              <w:br/>
            </w:r>
            <w:r>
              <w:rPr>
                <w:rFonts w:ascii="Times New Roman"/>
                <w:b w:val="false"/>
                <w:i w:val="false"/>
                <w:color w:val="000000"/>
                <w:sz w:val="20"/>
              </w:rPr>
              <w:t xml:space="preserve">
ғы тауар биржа- </w:t>
            </w:r>
            <w:r>
              <w:br/>
            </w:r>
            <w:r>
              <w:rPr>
                <w:rFonts w:ascii="Times New Roman"/>
                <w:b w:val="false"/>
                <w:i w:val="false"/>
                <w:color w:val="000000"/>
                <w:sz w:val="20"/>
              </w:rPr>
              <w:t xml:space="preserve">
ларында (ХҚАБ </w:t>
            </w:r>
            <w:r>
              <w:br/>
            </w:r>
            <w:r>
              <w:rPr>
                <w:rFonts w:ascii="Times New Roman"/>
                <w:b w:val="false"/>
                <w:i w:val="false"/>
                <w:color w:val="000000"/>
                <w:sz w:val="20"/>
              </w:rPr>
              <w:t xml:space="preserve">
жарғылық капита- </w:t>
            </w:r>
            <w:r>
              <w:br/>
            </w:r>
            <w:r>
              <w:rPr>
                <w:rFonts w:ascii="Times New Roman"/>
                <w:b w:val="false"/>
                <w:i w:val="false"/>
                <w:color w:val="000000"/>
                <w:sz w:val="20"/>
              </w:rPr>
              <w:t xml:space="preserve">
лын ұлғайту)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өнімінің биржа- </w:t>
            </w:r>
            <w:r>
              <w:br/>
            </w:r>
            <w:r>
              <w:rPr>
                <w:rFonts w:ascii="Times New Roman"/>
                <w:b w:val="false"/>
                <w:i w:val="false"/>
                <w:color w:val="000000"/>
                <w:sz w:val="20"/>
              </w:rPr>
              <w:t xml:space="preserve">
лық саудасын </w:t>
            </w:r>
            <w:r>
              <w:br/>
            </w:r>
            <w:r>
              <w:rPr>
                <w:rFonts w:ascii="Times New Roman"/>
                <w:b w:val="false"/>
                <w:i w:val="false"/>
                <w:color w:val="000000"/>
                <w:sz w:val="20"/>
              </w:rPr>
              <w:t xml:space="preserve">
дамыту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ИСМ, </w:t>
            </w:r>
            <w:r>
              <w:br/>
            </w:r>
            <w:r>
              <w:rPr>
                <w:rFonts w:ascii="Times New Roman"/>
                <w:b w:val="false"/>
                <w:i w:val="false"/>
                <w:color w:val="000000"/>
                <w:sz w:val="20"/>
              </w:rPr>
              <w:t xml:space="preserve">
кәсіпкер-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бірлес- </w:t>
            </w:r>
            <w:r>
              <w:br/>
            </w:r>
            <w:r>
              <w:rPr>
                <w:rFonts w:ascii="Times New Roman"/>
                <w:b w:val="false"/>
                <w:i w:val="false"/>
                <w:color w:val="000000"/>
                <w:sz w:val="20"/>
              </w:rPr>
              <w:t xml:space="preserve">
тіктері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 және нан </w:t>
            </w:r>
            <w:r>
              <w:br/>
            </w:r>
            <w:r>
              <w:rPr>
                <w:rFonts w:ascii="Times New Roman"/>
                <w:b w:val="false"/>
                <w:i w:val="false"/>
                <w:color w:val="000000"/>
                <w:sz w:val="20"/>
              </w:rPr>
              <w:t xml:space="preserve">
өндiрушiлердiң </w:t>
            </w:r>
            <w:r>
              <w:br/>
            </w:r>
            <w:r>
              <w:rPr>
                <w:rFonts w:ascii="Times New Roman"/>
                <w:b w:val="false"/>
                <w:i w:val="false"/>
                <w:color w:val="000000"/>
                <w:sz w:val="20"/>
              </w:rPr>
              <w:t xml:space="preserve">
орталық-азия </w:t>
            </w:r>
            <w:r>
              <w:br/>
            </w:r>
            <w:r>
              <w:rPr>
                <w:rFonts w:ascii="Times New Roman"/>
                <w:b w:val="false"/>
                <w:i w:val="false"/>
                <w:color w:val="000000"/>
                <w:sz w:val="20"/>
              </w:rPr>
              <w:t xml:space="preserve">
қауымдастығын </w:t>
            </w:r>
            <w:r>
              <w:br/>
            </w:r>
            <w:r>
              <w:rPr>
                <w:rFonts w:ascii="Times New Roman"/>
                <w:b w:val="false"/>
                <w:i w:val="false"/>
                <w:color w:val="000000"/>
                <w:sz w:val="20"/>
              </w:rPr>
              <w:t xml:space="preserve">
құру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Елдер </w:t>
            </w:r>
            <w:r>
              <w:br/>
            </w:r>
            <w:r>
              <w:rPr>
                <w:rFonts w:ascii="Times New Roman"/>
                <w:b w:val="false"/>
                <w:i w:val="false"/>
                <w:color w:val="000000"/>
                <w:sz w:val="20"/>
              </w:rPr>
              <w:t xml:space="preserve">
арасындағы </w:t>
            </w:r>
            <w:r>
              <w:br/>
            </w:r>
            <w:r>
              <w:rPr>
                <w:rFonts w:ascii="Times New Roman"/>
                <w:b w:val="false"/>
                <w:i w:val="false"/>
                <w:color w:val="000000"/>
                <w:sz w:val="20"/>
              </w:rPr>
              <w:t xml:space="preserve">
келісім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бірлес- </w:t>
            </w:r>
            <w:r>
              <w:br/>
            </w:r>
            <w:r>
              <w:rPr>
                <w:rFonts w:ascii="Times New Roman"/>
                <w:b w:val="false"/>
                <w:i w:val="false"/>
                <w:color w:val="000000"/>
                <w:sz w:val="20"/>
              </w:rPr>
              <w:t xml:space="preserve">
тіктері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ІV </w:t>
            </w:r>
            <w:r>
              <w:br/>
            </w:r>
            <w:r>
              <w:rPr>
                <w:rFonts w:ascii="Times New Roman"/>
                <w:b w:val="false"/>
                <w:i w:val="false"/>
                <w:color w:val="000000"/>
                <w:sz w:val="20"/>
              </w:rPr>
              <w:t xml:space="preserve">
тоқсан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 қайта </w:t>
            </w:r>
            <w:r>
              <w:br/>
            </w:r>
            <w:r>
              <w:rPr>
                <w:rFonts w:ascii="Times New Roman"/>
                <w:b w:val="false"/>
                <w:i w:val="false"/>
                <w:color w:val="000000"/>
                <w:sz w:val="20"/>
              </w:rPr>
              <w:t xml:space="preserve">
өңдеушiлердiң </w:t>
            </w:r>
            <w:r>
              <w:br/>
            </w:r>
            <w:r>
              <w:rPr>
                <w:rFonts w:ascii="Times New Roman"/>
                <w:b w:val="false"/>
                <w:i w:val="false"/>
                <w:color w:val="000000"/>
                <w:sz w:val="20"/>
              </w:rPr>
              <w:t xml:space="preserve">
экспорттық өнi- </w:t>
            </w:r>
            <w:r>
              <w:br/>
            </w:r>
            <w:r>
              <w:rPr>
                <w:rFonts w:ascii="Times New Roman"/>
                <w:b w:val="false"/>
                <w:i w:val="false"/>
                <w:color w:val="000000"/>
                <w:sz w:val="20"/>
              </w:rPr>
              <w:t xml:space="preserve">
мiнiң бiрыңғай </w:t>
            </w:r>
            <w:r>
              <w:br/>
            </w:r>
            <w:r>
              <w:rPr>
                <w:rFonts w:ascii="Times New Roman"/>
                <w:b w:val="false"/>
                <w:i w:val="false"/>
                <w:color w:val="000000"/>
                <w:sz w:val="20"/>
              </w:rPr>
              <w:t xml:space="preserve">
брэндына көшу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өн- </w:t>
            </w:r>
            <w:r>
              <w:br/>
            </w:r>
            <w:r>
              <w:rPr>
                <w:rFonts w:ascii="Times New Roman"/>
                <w:b w:val="false"/>
                <w:i w:val="false"/>
                <w:color w:val="000000"/>
                <w:sz w:val="20"/>
              </w:rPr>
              <w:t xml:space="preserve">
дірушілер </w:t>
            </w:r>
            <w:r>
              <w:br/>
            </w:r>
            <w:r>
              <w:rPr>
                <w:rFonts w:ascii="Times New Roman"/>
                <w:b w:val="false"/>
                <w:i w:val="false"/>
                <w:color w:val="000000"/>
                <w:sz w:val="20"/>
              </w:rPr>
              <w:t xml:space="preserve">
келісімі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бірлес- </w:t>
            </w:r>
            <w:r>
              <w:br/>
            </w:r>
            <w:r>
              <w:rPr>
                <w:rFonts w:ascii="Times New Roman"/>
                <w:b w:val="false"/>
                <w:i w:val="false"/>
                <w:color w:val="000000"/>
                <w:sz w:val="20"/>
              </w:rPr>
              <w:t xml:space="preserve">
тіктері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желтоқсан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биржасы </w:t>
            </w:r>
            <w:r>
              <w:br/>
            </w:r>
            <w:r>
              <w:rPr>
                <w:rFonts w:ascii="Times New Roman"/>
                <w:b w:val="false"/>
                <w:i w:val="false"/>
                <w:color w:val="000000"/>
                <w:sz w:val="20"/>
              </w:rPr>
              <w:t xml:space="preserve">
туралы заңнаманы </w:t>
            </w:r>
            <w:r>
              <w:br/>
            </w:r>
            <w:r>
              <w:rPr>
                <w:rFonts w:ascii="Times New Roman"/>
                <w:b w:val="false"/>
                <w:i w:val="false"/>
                <w:color w:val="000000"/>
                <w:sz w:val="20"/>
              </w:rPr>
              <w:t xml:space="preserve">
жетілдіру жөнін- </w:t>
            </w:r>
            <w:r>
              <w:br/>
            </w:r>
            <w:r>
              <w:rPr>
                <w:rFonts w:ascii="Times New Roman"/>
                <w:b w:val="false"/>
                <w:i w:val="false"/>
                <w:color w:val="000000"/>
                <w:sz w:val="20"/>
              </w:rPr>
              <w:t xml:space="preserve">
де шаралар қабыл- </w:t>
            </w:r>
            <w:r>
              <w:br/>
            </w:r>
            <w:r>
              <w:rPr>
                <w:rFonts w:ascii="Times New Roman"/>
                <w:b w:val="false"/>
                <w:i w:val="false"/>
                <w:color w:val="000000"/>
                <w:sz w:val="20"/>
              </w:rPr>
              <w:t xml:space="preserve">
дау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Ауыл шаруашылығы өнімдерін дайындау жүйесі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Дайындау инфра- </w:t>
            </w:r>
            <w:r>
              <w:br/>
            </w:r>
            <w:r>
              <w:rPr>
                <w:rFonts w:ascii="Times New Roman"/>
                <w:b w:val="false"/>
                <w:i w:val="false"/>
                <w:color w:val="000000"/>
                <w:sz w:val="20"/>
              </w:rPr>
              <w:t xml:space="preserve">
құрлымын құру </w:t>
            </w:r>
            <w:r>
              <w:br/>
            </w:r>
            <w:r>
              <w:rPr>
                <w:rFonts w:ascii="Times New Roman"/>
                <w:b w:val="false"/>
                <w:i w:val="false"/>
                <w:color w:val="000000"/>
                <w:sz w:val="20"/>
              </w:rPr>
              <w:t xml:space="preserve">
жолымен мал ша- </w:t>
            </w:r>
            <w:r>
              <w:br/>
            </w:r>
            <w:r>
              <w:rPr>
                <w:rFonts w:ascii="Times New Roman"/>
                <w:b w:val="false"/>
                <w:i w:val="false"/>
                <w:color w:val="000000"/>
                <w:sz w:val="20"/>
              </w:rPr>
              <w:t xml:space="preserve">
руашылығы өнімін </w:t>
            </w:r>
            <w:r>
              <w:br/>
            </w:r>
            <w:r>
              <w:rPr>
                <w:rFonts w:ascii="Times New Roman"/>
                <w:b w:val="false"/>
                <w:i w:val="false"/>
                <w:color w:val="000000"/>
                <w:sz w:val="20"/>
              </w:rPr>
              <w:t xml:space="preserve">
өндiрудi, қайта </w:t>
            </w:r>
            <w:r>
              <w:br/>
            </w:r>
            <w:r>
              <w:rPr>
                <w:rFonts w:ascii="Times New Roman"/>
                <w:b w:val="false"/>
                <w:i w:val="false"/>
                <w:color w:val="000000"/>
                <w:sz w:val="20"/>
              </w:rPr>
              <w:t xml:space="preserve">
өңдеудi және </w:t>
            </w:r>
            <w:r>
              <w:br/>
            </w:r>
            <w:r>
              <w:rPr>
                <w:rFonts w:ascii="Times New Roman"/>
                <w:b w:val="false"/>
                <w:i w:val="false"/>
                <w:color w:val="000000"/>
                <w:sz w:val="20"/>
              </w:rPr>
              <w:t xml:space="preserve">
сатуды қолдау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"Мал </w:t>
            </w:r>
            <w:r>
              <w:br/>
            </w:r>
            <w:r>
              <w:rPr>
                <w:rFonts w:ascii="Times New Roman"/>
                <w:b w:val="false"/>
                <w:i w:val="false"/>
                <w:color w:val="000000"/>
                <w:sz w:val="20"/>
              </w:rPr>
              <w:t xml:space="preserve">
өнімдері корпо- </w:t>
            </w:r>
            <w:r>
              <w:br/>
            </w:r>
            <w:r>
              <w:rPr>
                <w:rFonts w:ascii="Times New Roman"/>
                <w:b w:val="false"/>
                <w:i w:val="false"/>
                <w:color w:val="000000"/>
                <w:sz w:val="20"/>
              </w:rPr>
              <w:t xml:space="preserve">
рациясы" </w:t>
            </w:r>
            <w:r>
              <w:br/>
            </w:r>
            <w:r>
              <w:rPr>
                <w:rFonts w:ascii="Times New Roman"/>
                <w:b w:val="false"/>
                <w:i w:val="false"/>
                <w:color w:val="000000"/>
                <w:sz w:val="20"/>
              </w:rPr>
              <w:t xml:space="preserve">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1275,0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Әсiресе жеміс- </w:t>
            </w:r>
            <w:r>
              <w:br/>
            </w:r>
            <w:r>
              <w:rPr>
                <w:rFonts w:ascii="Times New Roman"/>
                <w:b w:val="false"/>
                <w:i w:val="false"/>
                <w:color w:val="000000"/>
                <w:sz w:val="20"/>
              </w:rPr>
              <w:t xml:space="preserve">
көкөнiс өнiмi </w:t>
            </w:r>
            <w:r>
              <w:br/>
            </w:r>
            <w:r>
              <w:rPr>
                <w:rFonts w:ascii="Times New Roman"/>
                <w:b w:val="false"/>
                <w:i w:val="false"/>
                <w:color w:val="000000"/>
                <w:sz w:val="20"/>
              </w:rPr>
              <w:t xml:space="preserve">
өндiрiлетін </w:t>
            </w:r>
            <w:r>
              <w:br/>
            </w:r>
            <w:r>
              <w:rPr>
                <w:rFonts w:ascii="Times New Roman"/>
                <w:b w:val="false"/>
                <w:i w:val="false"/>
                <w:color w:val="000000"/>
                <w:sz w:val="20"/>
              </w:rPr>
              <w:t xml:space="preserve">
аудандардағы </w:t>
            </w:r>
            <w:r>
              <w:br/>
            </w:r>
            <w:r>
              <w:rPr>
                <w:rFonts w:ascii="Times New Roman"/>
                <w:b w:val="false"/>
                <w:i w:val="false"/>
                <w:color w:val="000000"/>
                <w:sz w:val="20"/>
              </w:rPr>
              <w:t xml:space="preserve">
жемiс көкөнiс </w:t>
            </w:r>
            <w:r>
              <w:br/>
            </w:r>
            <w:r>
              <w:rPr>
                <w:rFonts w:ascii="Times New Roman"/>
                <w:b w:val="false"/>
                <w:i w:val="false"/>
                <w:color w:val="000000"/>
                <w:sz w:val="20"/>
              </w:rPr>
              <w:t xml:space="preserve">
базалары мен </w:t>
            </w:r>
            <w:r>
              <w:br/>
            </w:r>
            <w:r>
              <w:rPr>
                <w:rFonts w:ascii="Times New Roman"/>
                <w:b w:val="false"/>
                <w:i w:val="false"/>
                <w:color w:val="000000"/>
                <w:sz w:val="20"/>
              </w:rPr>
              <w:t xml:space="preserve">
қоймаларын iске </w:t>
            </w:r>
            <w:r>
              <w:br/>
            </w:r>
            <w:r>
              <w:rPr>
                <w:rFonts w:ascii="Times New Roman"/>
                <w:b w:val="false"/>
                <w:i w:val="false"/>
                <w:color w:val="000000"/>
                <w:sz w:val="20"/>
              </w:rPr>
              <w:t xml:space="preserve">
қосу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АӨК қаржылық және сақтандыру инфрақұрылымы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"Аграрлық кредит </w:t>
            </w:r>
            <w:r>
              <w:br/>
            </w:r>
            <w:r>
              <w:rPr>
                <w:rFonts w:ascii="Times New Roman"/>
                <w:b w:val="false"/>
                <w:i w:val="false"/>
                <w:color w:val="000000"/>
                <w:sz w:val="20"/>
              </w:rPr>
              <w:t xml:space="preserve">
корпорациясы" </w:t>
            </w:r>
            <w:r>
              <w:br/>
            </w:r>
            <w:r>
              <w:rPr>
                <w:rFonts w:ascii="Times New Roman"/>
                <w:b w:val="false"/>
                <w:i w:val="false"/>
                <w:color w:val="000000"/>
                <w:sz w:val="20"/>
              </w:rPr>
              <w:t xml:space="preserve">
АҚ-тың жарғылық </w:t>
            </w:r>
            <w:r>
              <w:br/>
            </w:r>
            <w:r>
              <w:rPr>
                <w:rFonts w:ascii="Times New Roman"/>
                <w:b w:val="false"/>
                <w:i w:val="false"/>
                <w:color w:val="000000"/>
                <w:sz w:val="20"/>
              </w:rPr>
              <w:t xml:space="preserve">
капиталын ұлғай- </w:t>
            </w:r>
            <w:r>
              <w:br/>
            </w:r>
            <w:r>
              <w:rPr>
                <w:rFonts w:ascii="Times New Roman"/>
                <w:b w:val="false"/>
                <w:i w:val="false"/>
                <w:color w:val="000000"/>
                <w:sz w:val="20"/>
              </w:rPr>
              <w:t xml:space="preserve">
ту арқылы ауыл- </w:t>
            </w:r>
            <w:r>
              <w:br/>
            </w:r>
            <w:r>
              <w:rPr>
                <w:rFonts w:ascii="Times New Roman"/>
                <w:b w:val="false"/>
                <w:i w:val="false"/>
                <w:color w:val="000000"/>
                <w:sz w:val="20"/>
              </w:rPr>
              <w:t xml:space="preserve">
дық кредит се- </w:t>
            </w:r>
            <w:r>
              <w:br/>
            </w:r>
            <w:r>
              <w:rPr>
                <w:rFonts w:ascii="Times New Roman"/>
                <w:b w:val="false"/>
                <w:i w:val="false"/>
                <w:color w:val="000000"/>
                <w:sz w:val="20"/>
              </w:rPr>
              <w:t xml:space="preserve">
ріктестіктерiнiң </w:t>
            </w:r>
            <w:r>
              <w:br/>
            </w:r>
            <w:r>
              <w:rPr>
                <w:rFonts w:ascii="Times New Roman"/>
                <w:b w:val="false"/>
                <w:i w:val="false"/>
                <w:color w:val="000000"/>
                <w:sz w:val="20"/>
              </w:rPr>
              <w:t xml:space="preserve">
желiсiн кеңейту </w:t>
            </w:r>
            <w:r>
              <w:br/>
            </w:r>
            <w:r>
              <w:rPr>
                <w:rFonts w:ascii="Times New Roman"/>
                <w:b w:val="false"/>
                <w:i w:val="false"/>
                <w:color w:val="000000"/>
                <w:sz w:val="20"/>
              </w:rPr>
              <w:t xml:space="preserve">
және оларға </w:t>
            </w:r>
            <w:r>
              <w:br/>
            </w:r>
            <w:r>
              <w:rPr>
                <w:rFonts w:ascii="Times New Roman"/>
                <w:b w:val="false"/>
                <w:i w:val="false"/>
                <w:color w:val="000000"/>
                <w:sz w:val="20"/>
              </w:rPr>
              <w:t xml:space="preserve">
кредит беру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АКК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7284,25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Ауылда ауыл ша- </w:t>
            </w:r>
            <w:r>
              <w:br/>
            </w:r>
            <w:r>
              <w:rPr>
                <w:rFonts w:ascii="Times New Roman"/>
                <w:b w:val="false"/>
                <w:i w:val="false"/>
                <w:color w:val="000000"/>
                <w:sz w:val="20"/>
              </w:rPr>
              <w:t xml:space="preserve">
руашылықтық емес </w:t>
            </w:r>
            <w:r>
              <w:br/>
            </w:r>
            <w:r>
              <w:rPr>
                <w:rFonts w:ascii="Times New Roman"/>
                <w:b w:val="false"/>
                <w:i w:val="false"/>
                <w:color w:val="000000"/>
                <w:sz w:val="20"/>
              </w:rPr>
              <w:t xml:space="preserve">
бизнестi дамыту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АКК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кәсiпкерлi- </w:t>
            </w:r>
            <w:r>
              <w:br/>
            </w:r>
            <w:r>
              <w:rPr>
                <w:rFonts w:ascii="Times New Roman"/>
                <w:b w:val="false"/>
                <w:i w:val="false"/>
                <w:color w:val="000000"/>
                <w:sz w:val="20"/>
              </w:rPr>
              <w:t xml:space="preserve">
гін қолдау және </w:t>
            </w:r>
            <w:r>
              <w:br/>
            </w:r>
            <w:r>
              <w:rPr>
                <w:rFonts w:ascii="Times New Roman"/>
                <w:b w:val="false"/>
                <w:i w:val="false"/>
                <w:color w:val="000000"/>
                <w:sz w:val="20"/>
              </w:rPr>
              <w:t xml:space="preserve">
шағын кредит </w:t>
            </w:r>
            <w:r>
              <w:br/>
            </w:r>
            <w:r>
              <w:rPr>
                <w:rFonts w:ascii="Times New Roman"/>
                <w:b w:val="false"/>
                <w:i w:val="false"/>
                <w:color w:val="000000"/>
                <w:sz w:val="20"/>
              </w:rPr>
              <w:t xml:space="preserve">
беру жолымен </w:t>
            </w:r>
            <w:r>
              <w:br/>
            </w:r>
            <w:r>
              <w:rPr>
                <w:rFonts w:ascii="Times New Roman"/>
                <w:b w:val="false"/>
                <w:i w:val="false"/>
                <w:color w:val="000000"/>
                <w:sz w:val="20"/>
              </w:rPr>
              <w:t xml:space="preserve">
ауыл халқының </w:t>
            </w:r>
            <w:r>
              <w:br/>
            </w:r>
            <w:r>
              <w:rPr>
                <w:rFonts w:ascii="Times New Roman"/>
                <w:b w:val="false"/>
                <w:i w:val="false"/>
                <w:color w:val="000000"/>
                <w:sz w:val="20"/>
              </w:rPr>
              <w:t xml:space="preserve">
табысын арттыру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тауар </w:t>
            </w:r>
            <w:r>
              <w:br/>
            </w:r>
            <w:r>
              <w:rPr>
                <w:rFonts w:ascii="Times New Roman"/>
                <w:b w:val="false"/>
                <w:i w:val="false"/>
                <w:color w:val="000000"/>
                <w:sz w:val="20"/>
              </w:rPr>
              <w:t xml:space="preserve">
өндiрушілердiң </w:t>
            </w:r>
            <w:r>
              <w:br/>
            </w:r>
            <w:r>
              <w:rPr>
                <w:rFonts w:ascii="Times New Roman"/>
                <w:b w:val="false"/>
                <w:i w:val="false"/>
                <w:color w:val="000000"/>
                <w:sz w:val="20"/>
              </w:rPr>
              <w:t xml:space="preserve">
көктемгі-дала </w:t>
            </w:r>
            <w:r>
              <w:br/>
            </w:r>
            <w:r>
              <w:rPr>
                <w:rFonts w:ascii="Times New Roman"/>
                <w:b w:val="false"/>
                <w:i w:val="false"/>
                <w:color w:val="000000"/>
                <w:sz w:val="20"/>
              </w:rPr>
              <w:t xml:space="preserve">
және егiн жинау </w:t>
            </w:r>
            <w:r>
              <w:br/>
            </w:r>
            <w:r>
              <w:rPr>
                <w:rFonts w:ascii="Times New Roman"/>
                <w:b w:val="false"/>
                <w:i w:val="false"/>
                <w:color w:val="000000"/>
                <w:sz w:val="20"/>
              </w:rPr>
              <w:t xml:space="preserve">
жұмыстарын жүр- </w:t>
            </w:r>
            <w:r>
              <w:br/>
            </w:r>
            <w:r>
              <w:rPr>
                <w:rFonts w:ascii="Times New Roman"/>
                <w:b w:val="false"/>
                <w:i w:val="false"/>
                <w:color w:val="000000"/>
                <w:sz w:val="20"/>
              </w:rPr>
              <w:t xml:space="preserve">
гiзуi кезiнде </w:t>
            </w:r>
            <w:r>
              <w:br/>
            </w:r>
            <w:r>
              <w:rPr>
                <w:rFonts w:ascii="Times New Roman"/>
                <w:b w:val="false"/>
                <w:i w:val="false"/>
                <w:color w:val="000000"/>
                <w:sz w:val="20"/>
              </w:rPr>
              <w:t xml:space="preserve">
негізгi және </w:t>
            </w:r>
            <w:r>
              <w:br/>
            </w:r>
            <w:r>
              <w:rPr>
                <w:rFonts w:ascii="Times New Roman"/>
                <w:b w:val="false"/>
                <w:i w:val="false"/>
                <w:color w:val="000000"/>
                <w:sz w:val="20"/>
              </w:rPr>
              <w:t xml:space="preserve">
айналымдағы </w:t>
            </w:r>
            <w:r>
              <w:br/>
            </w:r>
            <w:r>
              <w:rPr>
                <w:rFonts w:ascii="Times New Roman"/>
                <w:b w:val="false"/>
                <w:i w:val="false"/>
                <w:color w:val="000000"/>
                <w:sz w:val="20"/>
              </w:rPr>
              <w:t xml:space="preserve">
қаражатты сатып </w:t>
            </w:r>
            <w:r>
              <w:br/>
            </w:r>
            <w:r>
              <w:rPr>
                <w:rFonts w:ascii="Times New Roman"/>
                <w:b w:val="false"/>
                <w:i w:val="false"/>
                <w:color w:val="000000"/>
                <w:sz w:val="20"/>
              </w:rPr>
              <w:t xml:space="preserve">
алуға жеңiлде- </w:t>
            </w:r>
            <w:r>
              <w:br/>
            </w:r>
            <w:r>
              <w:rPr>
                <w:rFonts w:ascii="Times New Roman"/>
                <w:b w:val="false"/>
                <w:i w:val="false"/>
                <w:color w:val="000000"/>
                <w:sz w:val="20"/>
              </w:rPr>
              <w:t xml:space="preserve">
тілген кредит </w:t>
            </w:r>
            <w:r>
              <w:br/>
            </w:r>
            <w:r>
              <w:rPr>
                <w:rFonts w:ascii="Times New Roman"/>
                <w:b w:val="false"/>
                <w:i w:val="false"/>
                <w:color w:val="000000"/>
                <w:sz w:val="20"/>
              </w:rPr>
              <w:t xml:space="preserve">
беру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"Азық- </w:t>
            </w:r>
            <w:r>
              <w:br/>
            </w:r>
            <w:r>
              <w:rPr>
                <w:rFonts w:ascii="Times New Roman"/>
                <w:b w:val="false"/>
                <w:i w:val="false"/>
                <w:color w:val="000000"/>
                <w:sz w:val="20"/>
              </w:rPr>
              <w:t xml:space="preserve">
түлік корпо- </w:t>
            </w:r>
            <w:r>
              <w:br/>
            </w:r>
            <w:r>
              <w:rPr>
                <w:rFonts w:ascii="Times New Roman"/>
                <w:b w:val="false"/>
                <w:i w:val="false"/>
                <w:color w:val="000000"/>
                <w:sz w:val="20"/>
              </w:rPr>
              <w:t xml:space="preserve">
рациясы" </w:t>
            </w:r>
            <w:r>
              <w:br/>
            </w:r>
            <w:r>
              <w:rPr>
                <w:rFonts w:ascii="Times New Roman"/>
                <w:b w:val="false"/>
                <w:i w:val="false"/>
                <w:color w:val="000000"/>
                <w:sz w:val="20"/>
              </w:rPr>
              <w:t xml:space="preserve">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Көктемгі-дала </w:t>
            </w:r>
            <w:r>
              <w:br/>
            </w:r>
            <w:r>
              <w:rPr>
                <w:rFonts w:ascii="Times New Roman"/>
                <w:b w:val="false"/>
                <w:i w:val="false"/>
                <w:color w:val="000000"/>
                <w:sz w:val="20"/>
              </w:rPr>
              <w:t xml:space="preserve">
және егін жинау </w:t>
            </w:r>
            <w:r>
              <w:br/>
            </w:r>
            <w:r>
              <w:rPr>
                <w:rFonts w:ascii="Times New Roman"/>
                <w:b w:val="false"/>
                <w:i w:val="false"/>
                <w:color w:val="000000"/>
                <w:sz w:val="20"/>
              </w:rPr>
              <w:t xml:space="preserve">
жұмыстарын жүргi- </w:t>
            </w:r>
            <w:r>
              <w:br/>
            </w:r>
            <w:r>
              <w:rPr>
                <w:rFonts w:ascii="Times New Roman"/>
                <w:b w:val="false"/>
                <w:i w:val="false"/>
                <w:color w:val="000000"/>
                <w:sz w:val="20"/>
              </w:rPr>
              <w:t xml:space="preserve">
зуге кредит беру </w:t>
            </w:r>
            <w:r>
              <w:br/>
            </w:r>
            <w:r>
              <w:rPr>
                <w:rFonts w:ascii="Times New Roman"/>
                <w:b w:val="false"/>
                <w:i w:val="false"/>
                <w:color w:val="000000"/>
                <w:sz w:val="20"/>
              </w:rPr>
              <w:t xml:space="preserve">
кезiнде сыйақы </w:t>
            </w:r>
            <w:r>
              <w:br/>
            </w:r>
            <w:r>
              <w:rPr>
                <w:rFonts w:ascii="Times New Roman"/>
                <w:b w:val="false"/>
                <w:i w:val="false"/>
                <w:color w:val="000000"/>
                <w:sz w:val="20"/>
              </w:rPr>
              <w:t xml:space="preserve">
ставкасын өтеу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өңдеу кәсi- </w:t>
            </w:r>
            <w:r>
              <w:br/>
            </w:r>
            <w:r>
              <w:rPr>
                <w:rFonts w:ascii="Times New Roman"/>
                <w:b w:val="false"/>
                <w:i w:val="false"/>
                <w:color w:val="000000"/>
                <w:sz w:val="20"/>
              </w:rPr>
              <w:t xml:space="preserve">
порындарына кре- </w:t>
            </w:r>
            <w:r>
              <w:br/>
            </w:r>
            <w:r>
              <w:rPr>
                <w:rFonts w:ascii="Times New Roman"/>
                <w:b w:val="false"/>
                <w:i w:val="false"/>
                <w:color w:val="000000"/>
                <w:sz w:val="20"/>
              </w:rPr>
              <w:t xml:space="preserve">
диттiң пайыздық </w:t>
            </w:r>
            <w:r>
              <w:br/>
            </w:r>
            <w:r>
              <w:rPr>
                <w:rFonts w:ascii="Times New Roman"/>
                <w:b w:val="false"/>
                <w:i w:val="false"/>
                <w:color w:val="000000"/>
                <w:sz w:val="20"/>
              </w:rPr>
              <w:t xml:space="preserve">
ставкасын арзан- </w:t>
            </w:r>
            <w:r>
              <w:br/>
            </w:r>
            <w:r>
              <w:rPr>
                <w:rFonts w:ascii="Times New Roman"/>
                <w:b w:val="false"/>
                <w:i w:val="false"/>
                <w:color w:val="000000"/>
                <w:sz w:val="20"/>
              </w:rPr>
              <w:t xml:space="preserve">
дату жолымен ай- </w:t>
            </w:r>
            <w:r>
              <w:br/>
            </w:r>
            <w:r>
              <w:rPr>
                <w:rFonts w:ascii="Times New Roman"/>
                <w:b w:val="false"/>
                <w:i w:val="false"/>
                <w:color w:val="000000"/>
                <w:sz w:val="20"/>
              </w:rPr>
              <w:t xml:space="preserve">
налымдағы қара- </w:t>
            </w:r>
            <w:r>
              <w:br/>
            </w:r>
            <w:r>
              <w:rPr>
                <w:rFonts w:ascii="Times New Roman"/>
                <w:b w:val="false"/>
                <w:i w:val="false"/>
                <w:color w:val="000000"/>
                <w:sz w:val="20"/>
              </w:rPr>
              <w:t xml:space="preserve">
жатты толықтыру- </w:t>
            </w:r>
            <w:r>
              <w:br/>
            </w:r>
            <w:r>
              <w:rPr>
                <w:rFonts w:ascii="Times New Roman"/>
                <w:b w:val="false"/>
                <w:i w:val="false"/>
                <w:color w:val="000000"/>
                <w:sz w:val="20"/>
              </w:rPr>
              <w:t xml:space="preserve">
ға арналған кре- </w:t>
            </w:r>
            <w:r>
              <w:br/>
            </w:r>
            <w:r>
              <w:rPr>
                <w:rFonts w:ascii="Times New Roman"/>
                <w:b w:val="false"/>
                <w:i w:val="false"/>
                <w:color w:val="000000"/>
                <w:sz w:val="20"/>
              </w:rPr>
              <w:t xml:space="preserve">
диттiк ресурстар- </w:t>
            </w:r>
            <w:r>
              <w:br/>
            </w:r>
            <w:r>
              <w:rPr>
                <w:rFonts w:ascii="Times New Roman"/>
                <w:b w:val="false"/>
                <w:i w:val="false"/>
                <w:color w:val="000000"/>
                <w:sz w:val="20"/>
              </w:rPr>
              <w:t xml:space="preserve">
ға қол жеткiзудi </w:t>
            </w:r>
            <w:r>
              <w:br/>
            </w:r>
            <w:r>
              <w:rPr>
                <w:rFonts w:ascii="Times New Roman"/>
                <w:b w:val="false"/>
                <w:i w:val="false"/>
                <w:color w:val="000000"/>
                <w:sz w:val="20"/>
              </w:rPr>
              <w:t xml:space="preserve">
қамтамасыз 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Қолайсыз табиғат </w:t>
            </w:r>
            <w:r>
              <w:br/>
            </w:r>
            <w:r>
              <w:rPr>
                <w:rFonts w:ascii="Times New Roman"/>
                <w:b w:val="false"/>
                <w:i w:val="false"/>
                <w:color w:val="000000"/>
                <w:sz w:val="20"/>
              </w:rPr>
              <w:t xml:space="preserve">
құбылыстары </w:t>
            </w:r>
            <w:r>
              <w:br/>
            </w:r>
            <w:r>
              <w:rPr>
                <w:rFonts w:ascii="Times New Roman"/>
                <w:b w:val="false"/>
                <w:i w:val="false"/>
                <w:color w:val="000000"/>
                <w:sz w:val="20"/>
              </w:rPr>
              <w:t xml:space="preserve">
болған жағдайда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тауарын өндiруші- </w:t>
            </w:r>
            <w:r>
              <w:br/>
            </w:r>
            <w:r>
              <w:rPr>
                <w:rFonts w:ascii="Times New Roman"/>
                <w:b w:val="false"/>
                <w:i w:val="false"/>
                <w:color w:val="000000"/>
                <w:sz w:val="20"/>
              </w:rPr>
              <w:t xml:space="preserve">
лерге төленген </w:t>
            </w:r>
            <w:r>
              <w:br/>
            </w:r>
            <w:r>
              <w:rPr>
                <w:rFonts w:ascii="Times New Roman"/>
                <w:b w:val="false"/>
                <w:i w:val="false"/>
                <w:color w:val="000000"/>
                <w:sz w:val="20"/>
              </w:rPr>
              <w:t xml:space="preserve">
сақтандыру өтемi </w:t>
            </w:r>
            <w:r>
              <w:br/>
            </w:r>
            <w:r>
              <w:rPr>
                <w:rFonts w:ascii="Times New Roman"/>
                <w:b w:val="false"/>
                <w:i w:val="false"/>
                <w:color w:val="000000"/>
                <w:sz w:val="20"/>
              </w:rPr>
              <w:t xml:space="preserve">
сомаларының 50%- </w:t>
            </w:r>
            <w:r>
              <w:br/>
            </w:r>
            <w:r>
              <w:rPr>
                <w:rFonts w:ascii="Times New Roman"/>
                <w:b w:val="false"/>
                <w:i w:val="false"/>
                <w:color w:val="000000"/>
                <w:sz w:val="20"/>
              </w:rPr>
              <w:t xml:space="preserve">
ын сақтандыру </w:t>
            </w:r>
            <w:r>
              <w:br/>
            </w:r>
            <w:r>
              <w:rPr>
                <w:rFonts w:ascii="Times New Roman"/>
                <w:b w:val="false"/>
                <w:i w:val="false"/>
                <w:color w:val="000000"/>
                <w:sz w:val="20"/>
              </w:rPr>
              <w:t xml:space="preserve">
компанияларының </w:t>
            </w:r>
            <w:r>
              <w:br/>
            </w:r>
            <w:r>
              <w:rPr>
                <w:rFonts w:ascii="Times New Roman"/>
                <w:b w:val="false"/>
                <w:i w:val="false"/>
                <w:color w:val="000000"/>
                <w:sz w:val="20"/>
              </w:rPr>
              <w:t xml:space="preserve">
өтеуi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АШҚҚҚ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Өсімдiк шаруашы- </w:t>
            </w:r>
            <w:r>
              <w:br/>
            </w:r>
            <w:r>
              <w:rPr>
                <w:rFonts w:ascii="Times New Roman"/>
                <w:b w:val="false"/>
                <w:i w:val="false"/>
                <w:color w:val="000000"/>
                <w:sz w:val="20"/>
              </w:rPr>
              <w:t xml:space="preserve">
лығындағы сақтан- </w:t>
            </w:r>
            <w:r>
              <w:br/>
            </w:r>
            <w:r>
              <w:rPr>
                <w:rFonts w:ascii="Times New Roman"/>
                <w:b w:val="false"/>
                <w:i w:val="false"/>
                <w:color w:val="000000"/>
                <w:sz w:val="20"/>
              </w:rPr>
              <w:t xml:space="preserve">
дыру саласында </w:t>
            </w:r>
            <w:r>
              <w:br/>
            </w:r>
            <w:r>
              <w:rPr>
                <w:rFonts w:ascii="Times New Roman"/>
                <w:b w:val="false"/>
                <w:i w:val="false"/>
                <w:color w:val="000000"/>
                <w:sz w:val="20"/>
              </w:rPr>
              <w:t xml:space="preserve">
сақтандыру полис- </w:t>
            </w:r>
            <w:r>
              <w:br/>
            </w:r>
            <w:r>
              <w:rPr>
                <w:rFonts w:ascii="Times New Roman"/>
                <w:b w:val="false"/>
                <w:i w:val="false"/>
                <w:color w:val="000000"/>
                <w:sz w:val="20"/>
              </w:rPr>
              <w:t xml:space="preserve">
терi болған кез- </w:t>
            </w:r>
            <w:r>
              <w:br/>
            </w:r>
            <w:r>
              <w:rPr>
                <w:rFonts w:ascii="Times New Roman"/>
                <w:b w:val="false"/>
                <w:i w:val="false"/>
                <w:color w:val="000000"/>
                <w:sz w:val="20"/>
              </w:rPr>
              <w:t xml:space="preserve">
де мемлекеттiк </w:t>
            </w:r>
            <w:r>
              <w:br/>
            </w:r>
            <w:r>
              <w:rPr>
                <w:rFonts w:ascii="Times New Roman"/>
                <w:b w:val="false"/>
                <w:i w:val="false"/>
                <w:color w:val="000000"/>
                <w:sz w:val="20"/>
              </w:rPr>
              <w:t xml:space="preserve">
қолдау шараларын </w:t>
            </w:r>
            <w:r>
              <w:br/>
            </w:r>
            <w:r>
              <w:rPr>
                <w:rFonts w:ascii="Times New Roman"/>
                <w:b w:val="false"/>
                <w:i w:val="false"/>
                <w:color w:val="000000"/>
                <w:sz w:val="20"/>
              </w:rPr>
              <w:t xml:space="preserve">
ұсыну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әкімдері, </w:t>
            </w:r>
            <w:r>
              <w:br/>
            </w:r>
            <w:r>
              <w:rPr>
                <w:rFonts w:ascii="Times New Roman"/>
                <w:b w:val="false"/>
                <w:i w:val="false"/>
                <w:color w:val="000000"/>
                <w:sz w:val="20"/>
              </w:rPr>
              <w:t xml:space="preserve">
АШҚҚҚ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бастап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Өзара сақтандыру </w:t>
            </w:r>
            <w:r>
              <w:br/>
            </w:r>
            <w:r>
              <w:rPr>
                <w:rFonts w:ascii="Times New Roman"/>
                <w:b w:val="false"/>
                <w:i w:val="false"/>
                <w:color w:val="000000"/>
                <w:sz w:val="20"/>
              </w:rPr>
              <w:t xml:space="preserve">
қоғамдарын құру- </w:t>
            </w:r>
            <w:r>
              <w:br/>
            </w:r>
            <w:r>
              <w:rPr>
                <w:rFonts w:ascii="Times New Roman"/>
                <w:b w:val="false"/>
                <w:i w:val="false"/>
                <w:color w:val="000000"/>
                <w:sz w:val="20"/>
              </w:rPr>
              <w:t xml:space="preserve">
ды ынталандыру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r>
              <w:br/>
            </w:r>
            <w:r>
              <w:rPr>
                <w:rFonts w:ascii="Times New Roman"/>
                <w:b w:val="false"/>
                <w:i w:val="false"/>
                <w:color w:val="000000"/>
                <w:sz w:val="20"/>
              </w:rPr>
              <w:t xml:space="preserve">
жылдарғы </w:t>
            </w:r>
            <w:r>
              <w:br/>
            </w:r>
            <w:r>
              <w:rPr>
                <w:rFonts w:ascii="Times New Roman"/>
                <w:b w:val="false"/>
                <w:i w:val="false"/>
                <w:color w:val="000000"/>
                <w:sz w:val="20"/>
              </w:rPr>
              <w:t xml:space="preserve">
ІV </w:t>
            </w:r>
            <w:r>
              <w:br/>
            </w:r>
            <w:r>
              <w:rPr>
                <w:rFonts w:ascii="Times New Roman"/>
                <w:b w:val="false"/>
                <w:i w:val="false"/>
                <w:color w:val="000000"/>
                <w:sz w:val="20"/>
              </w:rPr>
              <w:t xml:space="preserve">
тоқсан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w:t>
            </w:r>
            <w:r>
              <w:br/>
            </w:r>
            <w:r>
              <w:rPr>
                <w:rFonts w:ascii="Times New Roman"/>
                <w:b w:val="false"/>
                <w:i w:val="false"/>
                <w:color w:val="000000"/>
                <w:sz w:val="20"/>
              </w:rPr>
              <w:t xml:space="preserve">
ден кейiнгі ауыл </w:t>
            </w:r>
            <w:r>
              <w:br/>
            </w:r>
            <w:r>
              <w:rPr>
                <w:rFonts w:ascii="Times New Roman"/>
                <w:b w:val="false"/>
                <w:i w:val="false"/>
                <w:color w:val="000000"/>
                <w:sz w:val="20"/>
              </w:rPr>
              <w:t xml:space="preserve">
шаруашылығын қол- </w:t>
            </w:r>
            <w:r>
              <w:br/>
            </w:r>
            <w:r>
              <w:rPr>
                <w:rFonts w:ascii="Times New Roman"/>
                <w:b w:val="false"/>
                <w:i w:val="false"/>
                <w:color w:val="000000"/>
                <w:sz w:val="20"/>
              </w:rPr>
              <w:t xml:space="preserve">
дау" - 2 кезең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жобасын iске </w:t>
            </w:r>
            <w:r>
              <w:br/>
            </w:r>
            <w:r>
              <w:rPr>
                <w:rFonts w:ascii="Times New Roman"/>
                <w:b w:val="false"/>
                <w:i w:val="false"/>
                <w:color w:val="000000"/>
                <w:sz w:val="20"/>
              </w:rPr>
              <w:t xml:space="preserve">
асыру кезеңi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жыл сайын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дейін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995,6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қолхаттары- </w:t>
            </w:r>
            <w:r>
              <w:br/>
            </w:r>
            <w:r>
              <w:rPr>
                <w:rFonts w:ascii="Times New Roman"/>
                <w:b w:val="false"/>
                <w:i w:val="false"/>
                <w:color w:val="000000"/>
                <w:sz w:val="20"/>
              </w:rPr>
              <w:t xml:space="preserve">
на кепiлдiк беру </w:t>
            </w:r>
            <w:r>
              <w:br/>
            </w:r>
            <w:r>
              <w:rPr>
                <w:rFonts w:ascii="Times New Roman"/>
                <w:b w:val="false"/>
                <w:i w:val="false"/>
                <w:color w:val="000000"/>
                <w:sz w:val="20"/>
              </w:rPr>
              <w:t xml:space="preserve">
көлемiн ұлғайту </w:t>
            </w:r>
            <w:r>
              <w:br/>
            </w:r>
            <w:r>
              <w:rPr>
                <w:rFonts w:ascii="Times New Roman"/>
                <w:b w:val="false"/>
                <w:i w:val="false"/>
                <w:color w:val="000000"/>
                <w:sz w:val="20"/>
              </w:rPr>
              <w:t xml:space="preserve">
және осы схеманы </w:t>
            </w:r>
            <w:r>
              <w:br/>
            </w:r>
            <w:r>
              <w:rPr>
                <w:rFonts w:ascii="Times New Roman"/>
                <w:b w:val="false"/>
                <w:i w:val="false"/>
                <w:color w:val="000000"/>
                <w:sz w:val="20"/>
              </w:rPr>
              <w:t xml:space="preserve">
басқа да ауыл ша- </w:t>
            </w:r>
            <w:r>
              <w:br/>
            </w:r>
            <w:r>
              <w:rPr>
                <w:rFonts w:ascii="Times New Roman"/>
                <w:b w:val="false"/>
                <w:i w:val="false"/>
                <w:color w:val="000000"/>
                <w:sz w:val="20"/>
              </w:rPr>
              <w:t xml:space="preserve">
руашылығы өнімі- </w:t>
            </w:r>
            <w:r>
              <w:br/>
            </w:r>
            <w:r>
              <w:rPr>
                <w:rFonts w:ascii="Times New Roman"/>
                <w:b w:val="false"/>
                <w:i w:val="false"/>
                <w:color w:val="000000"/>
                <w:sz w:val="20"/>
              </w:rPr>
              <w:t xml:space="preserve">
нiң түрлерiне </w:t>
            </w:r>
            <w:r>
              <w:br/>
            </w:r>
            <w:r>
              <w:rPr>
                <w:rFonts w:ascii="Times New Roman"/>
                <w:b w:val="false"/>
                <w:i w:val="false"/>
                <w:color w:val="000000"/>
                <w:sz w:val="20"/>
              </w:rPr>
              <w:t xml:space="preserve">
қолдануды кеңейту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АҚМОКҚ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ИСМ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ҚҚСС төлемей- </w:t>
            </w:r>
            <w:r>
              <w:br/>
            </w:r>
            <w:r>
              <w:rPr>
                <w:rFonts w:ascii="Times New Roman"/>
                <w:b w:val="false"/>
                <w:i w:val="false"/>
                <w:color w:val="000000"/>
                <w:sz w:val="20"/>
              </w:rPr>
              <w:t xml:space="preserve">
тiндерден сатып </w:t>
            </w:r>
            <w:r>
              <w:br/>
            </w:r>
            <w:r>
              <w:rPr>
                <w:rFonts w:ascii="Times New Roman"/>
                <w:b w:val="false"/>
                <w:i w:val="false"/>
                <w:color w:val="000000"/>
                <w:sz w:val="20"/>
              </w:rPr>
              <w:t xml:space="preserve">
алынатын, ауыл </w:t>
            </w:r>
            <w:r>
              <w:br/>
            </w:r>
            <w:r>
              <w:rPr>
                <w:rFonts w:ascii="Times New Roman"/>
                <w:b w:val="false"/>
                <w:i w:val="false"/>
                <w:color w:val="000000"/>
                <w:sz w:val="20"/>
              </w:rPr>
              <w:t xml:space="preserve">
шаруашылығы өнім- </w:t>
            </w:r>
            <w:r>
              <w:br/>
            </w:r>
            <w:r>
              <w:rPr>
                <w:rFonts w:ascii="Times New Roman"/>
                <w:b w:val="false"/>
                <w:i w:val="false"/>
                <w:color w:val="000000"/>
                <w:sz w:val="20"/>
              </w:rPr>
              <w:t xml:space="preserve">
дерiн қайта өң- </w:t>
            </w:r>
            <w:r>
              <w:br/>
            </w:r>
            <w:r>
              <w:rPr>
                <w:rFonts w:ascii="Times New Roman"/>
                <w:b w:val="false"/>
                <w:i w:val="false"/>
                <w:color w:val="000000"/>
                <w:sz w:val="20"/>
              </w:rPr>
              <w:t xml:space="preserve">
деу жөнiндегі кә- </w:t>
            </w:r>
            <w:r>
              <w:br/>
            </w:r>
            <w:r>
              <w:rPr>
                <w:rFonts w:ascii="Times New Roman"/>
                <w:b w:val="false"/>
                <w:i w:val="false"/>
                <w:color w:val="000000"/>
                <w:sz w:val="20"/>
              </w:rPr>
              <w:t xml:space="preserve">
сiпорындар үшін </w:t>
            </w:r>
            <w:r>
              <w:br/>
            </w:r>
            <w:r>
              <w:rPr>
                <w:rFonts w:ascii="Times New Roman"/>
                <w:b w:val="false"/>
                <w:i w:val="false"/>
                <w:color w:val="000000"/>
                <w:sz w:val="20"/>
              </w:rPr>
              <w:t xml:space="preserve">
ҚҚС бойынша </w:t>
            </w:r>
            <w:r>
              <w:br/>
            </w:r>
            <w:r>
              <w:rPr>
                <w:rFonts w:ascii="Times New Roman"/>
                <w:b w:val="false"/>
                <w:i w:val="false"/>
                <w:color w:val="000000"/>
                <w:sz w:val="20"/>
              </w:rPr>
              <w:t xml:space="preserve">
салық салынатын </w:t>
            </w:r>
            <w:r>
              <w:br/>
            </w:r>
            <w:r>
              <w:rPr>
                <w:rFonts w:ascii="Times New Roman"/>
                <w:b w:val="false"/>
                <w:i w:val="false"/>
                <w:color w:val="000000"/>
                <w:sz w:val="20"/>
              </w:rPr>
              <w:t xml:space="preserve">
базаны шикізат </w:t>
            </w:r>
            <w:r>
              <w:br/>
            </w:r>
            <w:r>
              <w:rPr>
                <w:rFonts w:ascii="Times New Roman"/>
                <w:b w:val="false"/>
                <w:i w:val="false"/>
                <w:color w:val="000000"/>
                <w:sz w:val="20"/>
              </w:rPr>
              <w:t xml:space="preserve">
құнына азайту </w:t>
            </w:r>
            <w:r>
              <w:br/>
            </w:r>
            <w:r>
              <w:rPr>
                <w:rFonts w:ascii="Times New Roman"/>
                <w:b w:val="false"/>
                <w:i w:val="false"/>
                <w:color w:val="000000"/>
                <w:sz w:val="20"/>
              </w:rPr>
              <w:t xml:space="preserve">
жағына түзету </w:t>
            </w:r>
            <w:r>
              <w:br/>
            </w:r>
            <w:r>
              <w:rPr>
                <w:rFonts w:ascii="Times New Roman"/>
                <w:b w:val="false"/>
                <w:i w:val="false"/>
                <w:color w:val="000000"/>
                <w:sz w:val="20"/>
              </w:rPr>
              <w:t xml:space="preserve">
жолымен салық </w:t>
            </w:r>
            <w:r>
              <w:br/>
            </w:r>
            <w:r>
              <w:rPr>
                <w:rFonts w:ascii="Times New Roman"/>
                <w:b w:val="false"/>
                <w:i w:val="false"/>
                <w:color w:val="000000"/>
                <w:sz w:val="20"/>
              </w:rPr>
              <w:t xml:space="preserve">
жүктемесін </w:t>
            </w:r>
            <w:r>
              <w:br/>
            </w:r>
            <w:r>
              <w:rPr>
                <w:rFonts w:ascii="Times New Roman"/>
                <w:b w:val="false"/>
                <w:i w:val="false"/>
                <w:color w:val="000000"/>
                <w:sz w:val="20"/>
              </w:rPr>
              <w:t xml:space="preserve">
төмендету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қаулы-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жобасы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Қаржымині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ІV </w:t>
            </w:r>
            <w:r>
              <w:br/>
            </w:r>
            <w:r>
              <w:rPr>
                <w:rFonts w:ascii="Times New Roman"/>
                <w:b w:val="false"/>
                <w:i w:val="false"/>
                <w:color w:val="000000"/>
                <w:sz w:val="20"/>
              </w:rPr>
              <w:t xml:space="preserve">
тоқсан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22929,9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Ақпараттық-маркетингтік қамтамасыз ету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Агроөнеркәсiп </w:t>
            </w:r>
            <w:r>
              <w:br/>
            </w:r>
            <w:r>
              <w:rPr>
                <w:rFonts w:ascii="Times New Roman"/>
                <w:b w:val="false"/>
                <w:i w:val="false"/>
                <w:color w:val="000000"/>
                <w:sz w:val="20"/>
              </w:rPr>
              <w:t xml:space="preserve">
кешенiнiң субъек- </w:t>
            </w:r>
            <w:r>
              <w:br/>
            </w:r>
            <w:r>
              <w:rPr>
                <w:rFonts w:ascii="Times New Roman"/>
                <w:b w:val="false"/>
                <w:i w:val="false"/>
                <w:color w:val="000000"/>
                <w:sz w:val="20"/>
              </w:rPr>
              <w:t xml:space="preserve">
тілерiне тегін </w:t>
            </w:r>
            <w:r>
              <w:br/>
            </w:r>
            <w:r>
              <w:rPr>
                <w:rFonts w:ascii="Times New Roman"/>
                <w:b w:val="false"/>
                <w:i w:val="false"/>
                <w:color w:val="000000"/>
                <w:sz w:val="20"/>
              </w:rPr>
              <w:t xml:space="preserve">
негiзде беруге </w:t>
            </w:r>
            <w:r>
              <w:br/>
            </w:r>
            <w:r>
              <w:rPr>
                <w:rFonts w:ascii="Times New Roman"/>
                <w:b w:val="false"/>
                <w:i w:val="false"/>
                <w:color w:val="000000"/>
                <w:sz w:val="20"/>
              </w:rPr>
              <w:t xml:space="preserve">
жататын ақпарат </w:t>
            </w:r>
            <w:r>
              <w:br/>
            </w:r>
            <w:r>
              <w:rPr>
                <w:rFonts w:ascii="Times New Roman"/>
                <w:b w:val="false"/>
                <w:i w:val="false"/>
                <w:color w:val="000000"/>
                <w:sz w:val="20"/>
              </w:rPr>
              <w:t xml:space="preserve">
тiзбесiн әзiрлеу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"Қазагро- </w:t>
            </w:r>
            <w:r>
              <w:br/>
            </w:r>
            <w:r>
              <w:rPr>
                <w:rFonts w:ascii="Times New Roman"/>
                <w:b w:val="false"/>
                <w:i w:val="false"/>
                <w:color w:val="000000"/>
                <w:sz w:val="20"/>
              </w:rPr>
              <w:t xml:space="preserve">
маркен- </w:t>
            </w:r>
            <w:r>
              <w:br/>
            </w:r>
            <w:r>
              <w:rPr>
                <w:rFonts w:ascii="Times New Roman"/>
                <w:b w:val="false"/>
                <w:i w:val="false"/>
                <w:color w:val="000000"/>
                <w:sz w:val="20"/>
              </w:rPr>
              <w:t xml:space="preserve">
тинг"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І тоқсан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AШM ақпараттық- </w:t>
            </w:r>
            <w:r>
              <w:br/>
            </w:r>
            <w:r>
              <w:rPr>
                <w:rFonts w:ascii="Times New Roman"/>
                <w:b w:val="false"/>
                <w:i w:val="false"/>
                <w:color w:val="000000"/>
                <w:sz w:val="20"/>
              </w:rPr>
              <w:t xml:space="preserve">
маркетингтік </w:t>
            </w:r>
            <w:r>
              <w:br/>
            </w:r>
            <w:r>
              <w:rPr>
                <w:rFonts w:ascii="Times New Roman"/>
                <w:b w:val="false"/>
                <w:i w:val="false"/>
                <w:color w:val="000000"/>
                <w:sz w:val="20"/>
              </w:rPr>
              <w:t xml:space="preserve">
жүйесiнде </w:t>
            </w:r>
            <w:r>
              <w:br/>
            </w:r>
            <w:r>
              <w:rPr>
                <w:rFonts w:ascii="Times New Roman"/>
                <w:b w:val="false"/>
                <w:i w:val="false"/>
                <w:color w:val="000000"/>
                <w:sz w:val="20"/>
              </w:rPr>
              <w:t xml:space="preserve">
E-Agriculture </w:t>
            </w:r>
            <w:r>
              <w:br/>
            </w:r>
            <w:r>
              <w:rPr>
                <w:rFonts w:ascii="Times New Roman"/>
                <w:b w:val="false"/>
                <w:i w:val="false"/>
                <w:color w:val="000000"/>
                <w:sz w:val="20"/>
              </w:rPr>
              <w:t xml:space="preserve">
агроөнеркәсiп кешенi салалары- </w:t>
            </w:r>
            <w:r>
              <w:br/>
            </w:r>
            <w:r>
              <w:rPr>
                <w:rFonts w:ascii="Times New Roman"/>
                <w:b w:val="false"/>
                <w:i w:val="false"/>
                <w:color w:val="000000"/>
                <w:sz w:val="20"/>
              </w:rPr>
              <w:t xml:space="preserve">
мен бiрыңғай ав- </w:t>
            </w:r>
            <w:r>
              <w:br/>
            </w:r>
            <w:r>
              <w:rPr>
                <w:rFonts w:ascii="Times New Roman"/>
                <w:b w:val="false"/>
                <w:i w:val="false"/>
                <w:color w:val="000000"/>
                <w:sz w:val="20"/>
              </w:rPr>
              <w:t xml:space="preserve">
томаттандырылған </w:t>
            </w:r>
            <w:r>
              <w:br/>
            </w:r>
            <w:r>
              <w:rPr>
                <w:rFonts w:ascii="Times New Roman"/>
                <w:b w:val="false"/>
                <w:i w:val="false"/>
                <w:color w:val="000000"/>
                <w:sz w:val="20"/>
              </w:rPr>
              <w:t xml:space="preserve">
басқару жүйесiн </w:t>
            </w:r>
            <w:r>
              <w:br/>
            </w:r>
            <w:r>
              <w:rPr>
                <w:rFonts w:ascii="Times New Roman"/>
                <w:b w:val="false"/>
                <w:i w:val="false"/>
                <w:color w:val="000000"/>
                <w:sz w:val="20"/>
              </w:rPr>
              <w:t xml:space="preserve">
құру (ауылдық </w:t>
            </w:r>
            <w:r>
              <w:br/>
            </w:r>
            <w:r>
              <w:rPr>
                <w:rFonts w:ascii="Times New Roman"/>
                <w:b w:val="false"/>
                <w:i w:val="false"/>
                <w:color w:val="000000"/>
                <w:sz w:val="20"/>
              </w:rPr>
              <w:t xml:space="preserve">
елдi мекендердiң </w:t>
            </w:r>
            <w:r>
              <w:br/>
            </w:r>
            <w:r>
              <w:rPr>
                <w:rFonts w:ascii="Times New Roman"/>
                <w:b w:val="false"/>
                <w:i w:val="false"/>
                <w:color w:val="000000"/>
                <w:sz w:val="20"/>
              </w:rPr>
              <w:t xml:space="preserve">
мониторингі, </w:t>
            </w:r>
            <w:r>
              <w:br/>
            </w:r>
            <w:r>
              <w:rPr>
                <w:rFonts w:ascii="Times New Roman"/>
                <w:b w:val="false"/>
                <w:i w:val="false"/>
                <w:color w:val="000000"/>
                <w:sz w:val="20"/>
              </w:rPr>
              <w:t xml:space="preserve">
сәйкестендiру, </w:t>
            </w:r>
            <w:r>
              <w:br/>
            </w:r>
            <w:r>
              <w:rPr>
                <w:rFonts w:ascii="Times New Roman"/>
                <w:b w:val="false"/>
                <w:i w:val="false"/>
                <w:color w:val="000000"/>
                <w:sz w:val="20"/>
              </w:rPr>
              <w:t xml:space="preserve">
электронды сауда)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312,8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Қоймала- </w:t>
            </w:r>
            <w:r>
              <w:br/>
            </w:r>
            <w:r>
              <w:rPr>
                <w:rFonts w:ascii="Times New Roman"/>
                <w:b w:val="false"/>
                <w:i w:val="false"/>
                <w:color w:val="000000"/>
                <w:sz w:val="20"/>
              </w:rPr>
              <w:t xml:space="preserve">
ры" ЖШС-тің, </w:t>
            </w:r>
            <w:r>
              <w:br/>
            </w:r>
            <w:r>
              <w:rPr>
                <w:rFonts w:ascii="Times New Roman"/>
                <w:b w:val="false"/>
                <w:i w:val="false"/>
                <w:color w:val="000000"/>
                <w:sz w:val="20"/>
              </w:rPr>
              <w:t xml:space="preserve">
"Азық-түлiк келi- </w:t>
            </w:r>
            <w:r>
              <w:br/>
            </w:r>
            <w:r>
              <w:rPr>
                <w:rFonts w:ascii="Times New Roman"/>
                <w:b w:val="false"/>
                <w:i w:val="false"/>
                <w:color w:val="000000"/>
                <w:sz w:val="20"/>
              </w:rPr>
              <w:t xml:space="preserve">
сiм-шарт корпо- </w:t>
            </w:r>
            <w:r>
              <w:br/>
            </w:r>
            <w:r>
              <w:rPr>
                <w:rFonts w:ascii="Times New Roman"/>
                <w:b w:val="false"/>
                <w:i w:val="false"/>
                <w:color w:val="000000"/>
                <w:sz w:val="20"/>
              </w:rPr>
              <w:t xml:space="preserve">
рациясы" АҚ-тың </w:t>
            </w:r>
            <w:r>
              <w:br/>
            </w:r>
            <w:r>
              <w:rPr>
                <w:rFonts w:ascii="Times New Roman"/>
                <w:b w:val="false"/>
                <w:i w:val="false"/>
                <w:color w:val="000000"/>
                <w:sz w:val="20"/>
              </w:rPr>
              <w:t xml:space="preserve">
астық қабылдау </w:t>
            </w:r>
            <w:r>
              <w:br/>
            </w:r>
            <w:r>
              <w:rPr>
                <w:rFonts w:ascii="Times New Roman"/>
                <w:b w:val="false"/>
                <w:i w:val="false"/>
                <w:color w:val="000000"/>
                <w:sz w:val="20"/>
              </w:rPr>
              <w:t xml:space="preserve">
базаларында ав- </w:t>
            </w:r>
            <w:r>
              <w:br/>
            </w:r>
            <w:r>
              <w:rPr>
                <w:rFonts w:ascii="Times New Roman"/>
                <w:b w:val="false"/>
                <w:i w:val="false"/>
                <w:color w:val="000000"/>
                <w:sz w:val="20"/>
              </w:rPr>
              <w:t xml:space="preserve">
томаттандырылған </w:t>
            </w:r>
            <w:r>
              <w:br/>
            </w:r>
            <w:r>
              <w:rPr>
                <w:rFonts w:ascii="Times New Roman"/>
                <w:b w:val="false"/>
                <w:i w:val="false"/>
                <w:color w:val="000000"/>
                <w:sz w:val="20"/>
              </w:rPr>
              <w:t xml:space="preserve">
тiркеу және ас- </w:t>
            </w:r>
            <w:r>
              <w:br/>
            </w:r>
            <w:r>
              <w:rPr>
                <w:rFonts w:ascii="Times New Roman"/>
                <w:b w:val="false"/>
                <w:i w:val="false"/>
                <w:color w:val="000000"/>
                <w:sz w:val="20"/>
              </w:rPr>
              <w:t xml:space="preserve">
тық қолхаттарын </w:t>
            </w:r>
            <w:r>
              <w:br/>
            </w:r>
            <w:r>
              <w:rPr>
                <w:rFonts w:ascii="Times New Roman"/>
                <w:b w:val="false"/>
                <w:i w:val="false"/>
                <w:color w:val="000000"/>
                <w:sz w:val="20"/>
              </w:rPr>
              <w:t xml:space="preserve">
есепке алу жүйе- </w:t>
            </w:r>
            <w:r>
              <w:br/>
            </w:r>
            <w:r>
              <w:rPr>
                <w:rFonts w:ascii="Times New Roman"/>
                <w:b w:val="false"/>
                <w:i w:val="false"/>
                <w:color w:val="000000"/>
                <w:sz w:val="20"/>
              </w:rPr>
              <w:t xml:space="preserve">
сiн пилоттық </w:t>
            </w:r>
            <w:r>
              <w:br/>
            </w:r>
            <w:r>
              <w:rPr>
                <w:rFonts w:ascii="Times New Roman"/>
                <w:b w:val="false"/>
                <w:i w:val="false"/>
                <w:color w:val="000000"/>
                <w:sz w:val="20"/>
              </w:rPr>
              <w:t xml:space="preserve">
енгізу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Ауылда ақпарат- </w:t>
            </w:r>
            <w:r>
              <w:br/>
            </w:r>
            <w:r>
              <w:rPr>
                <w:rFonts w:ascii="Times New Roman"/>
                <w:b w:val="false"/>
                <w:i w:val="false"/>
                <w:color w:val="000000"/>
                <w:sz w:val="20"/>
              </w:rPr>
              <w:t xml:space="preserve">
тық инфрақұры- </w:t>
            </w:r>
            <w:r>
              <w:br/>
            </w:r>
            <w:r>
              <w:rPr>
                <w:rFonts w:ascii="Times New Roman"/>
                <w:b w:val="false"/>
                <w:i w:val="false"/>
                <w:color w:val="000000"/>
                <w:sz w:val="20"/>
              </w:rPr>
              <w:t xml:space="preserve">
лымды дамыту </w:t>
            </w:r>
            <w:r>
              <w:br/>
            </w:r>
            <w:r>
              <w:rPr>
                <w:rFonts w:ascii="Times New Roman"/>
                <w:b w:val="false"/>
                <w:i w:val="false"/>
                <w:color w:val="000000"/>
                <w:sz w:val="20"/>
              </w:rPr>
              <w:t xml:space="preserve">
мақсатында "Қаз- </w:t>
            </w:r>
            <w:r>
              <w:br/>
            </w:r>
            <w:r>
              <w:rPr>
                <w:rFonts w:ascii="Times New Roman"/>
                <w:b w:val="false"/>
                <w:i w:val="false"/>
                <w:color w:val="000000"/>
                <w:sz w:val="20"/>
              </w:rPr>
              <w:t xml:space="preserve">
агромаркетинг" </w:t>
            </w:r>
            <w:r>
              <w:br/>
            </w:r>
            <w:r>
              <w:rPr>
                <w:rFonts w:ascii="Times New Roman"/>
                <w:b w:val="false"/>
                <w:i w:val="false"/>
                <w:color w:val="000000"/>
                <w:sz w:val="20"/>
              </w:rPr>
              <w:t xml:space="preserve">
АҚ-тың материал- </w:t>
            </w:r>
            <w:r>
              <w:br/>
            </w:r>
            <w:r>
              <w:rPr>
                <w:rFonts w:ascii="Times New Roman"/>
                <w:b w:val="false"/>
                <w:i w:val="false"/>
                <w:color w:val="000000"/>
                <w:sz w:val="20"/>
              </w:rPr>
              <w:t xml:space="preserve">
дық-техникалық </w:t>
            </w:r>
            <w:r>
              <w:br/>
            </w:r>
            <w:r>
              <w:rPr>
                <w:rFonts w:ascii="Times New Roman"/>
                <w:b w:val="false"/>
                <w:i w:val="false"/>
                <w:color w:val="000000"/>
                <w:sz w:val="20"/>
              </w:rPr>
              <w:t xml:space="preserve">
базасын нығайту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"Қазагро- </w:t>
            </w:r>
            <w:r>
              <w:br/>
            </w:r>
            <w:r>
              <w:rPr>
                <w:rFonts w:ascii="Times New Roman"/>
                <w:b w:val="false"/>
                <w:i w:val="false"/>
                <w:color w:val="000000"/>
                <w:sz w:val="20"/>
              </w:rPr>
              <w:t xml:space="preserve">
маркен- </w:t>
            </w:r>
            <w:r>
              <w:br/>
            </w:r>
            <w:r>
              <w:rPr>
                <w:rFonts w:ascii="Times New Roman"/>
                <w:b w:val="false"/>
                <w:i w:val="false"/>
                <w:color w:val="000000"/>
                <w:sz w:val="20"/>
              </w:rPr>
              <w:t xml:space="preserve">
тинг"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756,3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АӨК-тi дамыту </w:t>
            </w:r>
            <w:r>
              <w:br/>
            </w:r>
            <w:r>
              <w:rPr>
                <w:rFonts w:ascii="Times New Roman"/>
                <w:b w:val="false"/>
                <w:i w:val="false"/>
                <w:color w:val="000000"/>
                <w:sz w:val="20"/>
              </w:rPr>
              <w:t xml:space="preserve">
саласында тегiн </w:t>
            </w:r>
            <w:r>
              <w:br/>
            </w:r>
            <w:r>
              <w:rPr>
                <w:rFonts w:ascii="Times New Roman"/>
                <w:b w:val="false"/>
                <w:i w:val="false"/>
                <w:color w:val="000000"/>
                <w:sz w:val="20"/>
              </w:rPr>
              <w:t xml:space="preserve">
маркетингтік </w:t>
            </w:r>
            <w:r>
              <w:br/>
            </w:r>
            <w:r>
              <w:rPr>
                <w:rFonts w:ascii="Times New Roman"/>
                <w:b w:val="false"/>
                <w:i w:val="false"/>
                <w:color w:val="000000"/>
                <w:sz w:val="20"/>
              </w:rPr>
              <w:t xml:space="preserve">
және талдамалық </w:t>
            </w:r>
            <w:r>
              <w:br/>
            </w:r>
            <w:r>
              <w:rPr>
                <w:rFonts w:ascii="Times New Roman"/>
                <w:b w:val="false"/>
                <w:i w:val="false"/>
                <w:color w:val="000000"/>
                <w:sz w:val="20"/>
              </w:rPr>
              <w:t xml:space="preserve">
ақпарат беру жө- </w:t>
            </w:r>
            <w:r>
              <w:br/>
            </w:r>
            <w:r>
              <w:rPr>
                <w:rFonts w:ascii="Times New Roman"/>
                <w:b w:val="false"/>
                <w:i w:val="false"/>
                <w:color w:val="000000"/>
                <w:sz w:val="20"/>
              </w:rPr>
              <w:t xml:space="preserve">
нiндегі қызмет- </w:t>
            </w:r>
            <w:r>
              <w:br/>
            </w:r>
            <w:r>
              <w:rPr>
                <w:rFonts w:ascii="Times New Roman"/>
                <w:b w:val="false"/>
                <w:i w:val="false"/>
                <w:color w:val="000000"/>
                <w:sz w:val="20"/>
              </w:rPr>
              <w:t xml:space="preserve">
тер тізбесiн </w:t>
            </w:r>
            <w:r>
              <w:br/>
            </w:r>
            <w:r>
              <w:rPr>
                <w:rFonts w:ascii="Times New Roman"/>
                <w:b w:val="false"/>
                <w:i w:val="false"/>
                <w:color w:val="000000"/>
                <w:sz w:val="20"/>
              </w:rPr>
              <w:t xml:space="preserve">
субсидиялау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"Қазагро- </w:t>
            </w:r>
            <w:r>
              <w:br/>
            </w:r>
            <w:r>
              <w:rPr>
                <w:rFonts w:ascii="Times New Roman"/>
                <w:b w:val="false"/>
                <w:i w:val="false"/>
                <w:color w:val="000000"/>
                <w:sz w:val="20"/>
              </w:rPr>
              <w:t xml:space="preserve">
маркен- </w:t>
            </w:r>
            <w:r>
              <w:br/>
            </w:r>
            <w:r>
              <w:rPr>
                <w:rFonts w:ascii="Times New Roman"/>
                <w:b w:val="false"/>
                <w:i w:val="false"/>
                <w:color w:val="000000"/>
                <w:sz w:val="20"/>
              </w:rPr>
              <w:t xml:space="preserve">
тинг"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ақпарат- </w:t>
            </w:r>
            <w:r>
              <w:br/>
            </w:r>
            <w:r>
              <w:rPr>
                <w:rFonts w:ascii="Times New Roman"/>
                <w:b w:val="false"/>
                <w:i w:val="false"/>
                <w:color w:val="000000"/>
                <w:sz w:val="20"/>
              </w:rPr>
              <w:t xml:space="preserve">
консультациялық </w:t>
            </w:r>
            <w:r>
              <w:br/>
            </w:r>
            <w:r>
              <w:rPr>
                <w:rFonts w:ascii="Times New Roman"/>
                <w:b w:val="false"/>
                <w:i w:val="false"/>
                <w:color w:val="000000"/>
                <w:sz w:val="20"/>
              </w:rPr>
              <w:t xml:space="preserve">
орталықтары ба- </w:t>
            </w:r>
            <w:r>
              <w:br/>
            </w:r>
            <w:r>
              <w:rPr>
                <w:rFonts w:ascii="Times New Roman"/>
                <w:b w:val="false"/>
                <w:i w:val="false"/>
                <w:color w:val="000000"/>
                <w:sz w:val="20"/>
              </w:rPr>
              <w:t xml:space="preserve">
засында агробиз- </w:t>
            </w:r>
            <w:r>
              <w:br/>
            </w:r>
            <w:r>
              <w:rPr>
                <w:rFonts w:ascii="Times New Roman"/>
                <w:b w:val="false"/>
                <w:i w:val="false"/>
                <w:color w:val="000000"/>
                <w:sz w:val="20"/>
              </w:rPr>
              <w:t xml:space="preserve">
нестi жүргізудiң </w:t>
            </w:r>
            <w:r>
              <w:br/>
            </w:r>
            <w:r>
              <w:rPr>
                <w:rFonts w:ascii="Times New Roman"/>
                <w:b w:val="false"/>
                <w:i w:val="false"/>
                <w:color w:val="000000"/>
                <w:sz w:val="20"/>
              </w:rPr>
              <w:t xml:space="preserve">
негiздерi бойын- </w:t>
            </w:r>
            <w:r>
              <w:br/>
            </w:r>
            <w:r>
              <w:rPr>
                <w:rFonts w:ascii="Times New Roman"/>
                <w:b w:val="false"/>
                <w:i w:val="false"/>
                <w:color w:val="000000"/>
                <w:sz w:val="20"/>
              </w:rPr>
              <w:t xml:space="preserve">
ша оқыту семи- </w:t>
            </w:r>
            <w:r>
              <w:br/>
            </w:r>
            <w:r>
              <w:rPr>
                <w:rFonts w:ascii="Times New Roman"/>
                <w:b w:val="false"/>
                <w:i w:val="false"/>
                <w:color w:val="000000"/>
                <w:sz w:val="20"/>
              </w:rPr>
              <w:t xml:space="preserve">
нарларын тұрақты </w:t>
            </w:r>
            <w:r>
              <w:br/>
            </w:r>
            <w:r>
              <w:rPr>
                <w:rFonts w:ascii="Times New Roman"/>
                <w:b w:val="false"/>
                <w:i w:val="false"/>
                <w:color w:val="000000"/>
                <w:sz w:val="20"/>
              </w:rPr>
              <w:t xml:space="preserve">
өткiзудi </w:t>
            </w:r>
            <w:r>
              <w:br/>
            </w:r>
            <w:r>
              <w:rPr>
                <w:rFonts w:ascii="Times New Roman"/>
                <w:b w:val="false"/>
                <w:i w:val="false"/>
                <w:color w:val="000000"/>
                <w:sz w:val="20"/>
              </w:rPr>
              <w:t xml:space="preserve">
қамтамасыз 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"Қазагро- </w:t>
            </w:r>
            <w:r>
              <w:br/>
            </w:r>
            <w:r>
              <w:rPr>
                <w:rFonts w:ascii="Times New Roman"/>
                <w:b w:val="false"/>
                <w:i w:val="false"/>
                <w:color w:val="000000"/>
                <w:sz w:val="20"/>
              </w:rPr>
              <w:t xml:space="preserve">
маркен- </w:t>
            </w:r>
            <w:r>
              <w:br/>
            </w:r>
            <w:r>
              <w:rPr>
                <w:rFonts w:ascii="Times New Roman"/>
                <w:b w:val="false"/>
                <w:i w:val="false"/>
                <w:color w:val="000000"/>
                <w:sz w:val="20"/>
              </w:rPr>
              <w:t xml:space="preserve">
тинг"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Өңiрлiк және об- </w:t>
            </w:r>
            <w:r>
              <w:br/>
            </w:r>
            <w:r>
              <w:rPr>
                <w:rFonts w:ascii="Times New Roman"/>
                <w:b w:val="false"/>
                <w:i w:val="false"/>
                <w:color w:val="000000"/>
                <w:sz w:val="20"/>
              </w:rPr>
              <w:t xml:space="preserve">
лыстық деңгей- </w:t>
            </w:r>
            <w:r>
              <w:br/>
            </w:r>
            <w:r>
              <w:rPr>
                <w:rFonts w:ascii="Times New Roman"/>
                <w:b w:val="false"/>
                <w:i w:val="false"/>
                <w:color w:val="000000"/>
                <w:sz w:val="20"/>
              </w:rPr>
              <w:t xml:space="preserve">
лерде жәрмеңке- </w:t>
            </w:r>
            <w:r>
              <w:br/>
            </w:r>
            <w:r>
              <w:rPr>
                <w:rFonts w:ascii="Times New Roman"/>
                <w:b w:val="false"/>
                <w:i w:val="false"/>
                <w:color w:val="000000"/>
                <w:sz w:val="20"/>
              </w:rPr>
              <w:t xml:space="preserve">
көрме iс-шара- </w:t>
            </w:r>
            <w:r>
              <w:br/>
            </w:r>
            <w:r>
              <w:rPr>
                <w:rFonts w:ascii="Times New Roman"/>
                <w:b w:val="false"/>
                <w:i w:val="false"/>
                <w:color w:val="000000"/>
                <w:sz w:val="20"/>
              </w:rPr>
              <w:t xml:space="preserve">
ларын өткiзу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әкімдері, </w:t>
            </w:r>
            <w:r>
              <w:br/>
            </w:r>
            <w:r>
              <w:rPr>
                <w:rFonts w:ascii="Times New Roman"/>
                <w:b w:val="false"/>
                <w:i w:val="false"/>
                <w:color w:val="000000"/>
                <w:sz w:val="20"/>
              </w:rPr>
              <w:t xml:space="preserve">
"Қазагро- </w:t>
            </w:r>
            <w:r>
              <w:br/>
            </w:r>
            <w:r>
              <w:rPr>
                <w:rFonts w:ascii="Times New Roman"/>
                <w:b w:val="false"/>
                <w:i w:val="false"/>
                <w:color w:val="000000"/>
                <w:sz w:val="20"/>
              </w:rPr>
              <w:t xml:space="preserve">
маркен- </w:t>
            </w:r>
            <w:r>
              <w:br/>
            </w:r>
            <w:r>
              <w:rPr>
                <w:rFonts w:ascii="Times New Roman"/>
                <w:b w:val="false"/>
                <w:i w:val="false"/>
                <w:color w:val="000000"/>
                <w:sz w:val="20"/>
              </w:rPr>
              <w:t xml:space="preserve">
тинг"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w:t>
            </w:r>
            <w:r>
              <w:br/>
            </w:r>
            <w:r>
              <w:rPr>
                <w:rFonts w:ascii="Times New Roman"/>
                <w:b w:val="false"/>
                <w:i w:val="false"/>
                <w:color w:val="000000"/>
                <w:sz w:val="20"/>
              </w:rPr>
              <w:t xml:space="preserve">
қадағалаулардың </w:t>
            </w:r>
            <w:r>
              <w:br/>
            </w:r>
            <w:r>
              <w:rPr>
                <w:rFonts w:ascii="Times New Roman"/>
                <w:b w:val="false"/>
                <w:i w:val="false"/>
                <w:color w:val="000000"/>
                <w:sz w:val="20"/>
              </w:rPr>
              <w:t xml:space="preserve">
толықтығын және </w:t>
            </w:r>
            <w:r>
              <w:br/>
            </w:r>
            <w:r>
              <w:rPr>
                <w:rFonts w:ascii="Times New Roman"/>
                <w:b w:val="false"/>
                <w:i w:val="false"/>
                <w:color w:val="000000"/>
                <w:sz w:val="20"/>
              </w:rPr>
              <w:t xml:space="preserve">
растылығын қам- </w:t>
            </w:r>
            <w:r>
              <w:br/>
            </w:r>
            <w:r>
              <w:rPr>
                <w:rFonts w:ascii="Times New Roman"/>
                <w:b w:val="false"/>
                <w:i w:val="false"/>
                <w:color w:val="000000"/>
                <w:sz w:val="20"/>
              </w:rPr>
              <w:t xml:space="preserve">
тамасыз ету мақ- </w:t>
            </w:r>
            <w:r>
              <w:br/>
            </w:r>
            <w:r>
              <w:rPr>
                <w:rFonts w:ascii="Times New Roman"/>
                <w:b w:val="false"/>
                <w:i w:val="false"/>
                <w:color w:val="000000"/>
                <w:sz w:val="20"/>
              </w:rPr>
              <w:t xml:space="preserve">
сатында олардың </w:t>
            </w:r>
            <w:r>
              <w:br/>
            </w:r>
            <w:r>
              <w:rPr>
                <w:rFonts w:ascii="Times New Roman"/>
                <w:b w:val="false"/>
                <w:i w:val="false"/>
                <w:color w:val="000000"/>
                <w:sz w:val="20"/>
              </w:rPr>
              <w:t xml:space="preserve">
әдiстерiн </w:t>
            </w:r>
            <w:r>
              <w:br/>
            </w:r>
            <w:r>
              <w:rPr>
                <w:rFonts w:ascii="Times New Roman"/>
                <w:b w:val="false"/>
                <w:i w:val="false"/>
                <w:color w:val="000000"/>
                <w:sz w:val="20"/>
              </w:rPr>
              <w:t xml:space="preserve">
жетiлдiру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Статистика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тігіне </w:t>
            </w:r>
            <w:r>
              <w:br/>
            </w:r>
            <w:r>
              <w:rPr>
                <w:rFonts w:ascii="Times New Roman"/>
                <w:b w:val="false"/>
                <w:i w:val="false"/>
                <w:color w:val="000000"/>
                <w:sz w:val="20"/>
              </w:rPr>
              <w:t xml:space="preserve">
ұсыныстар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ИСМ,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әкімдері, </w:t>
            </w:r>
            <w:r>
              <w:br/>
            </w:r>
            <w:r>
              <w:rPr>
                <w:rFonts w:ascii="Times New Roman"/>
                <w:b w:val="false"/>
                <w:i w:val="false"/>
                <w:color w:val="000000"/>
                <w:sz w:val="20"/>
              </w:rPr>
              <w:t xml:space="preserve">
кәсіпкер-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бірлес- </w:t>
            </w:r>
            <w:r>
              <w:br/>
            </w:r>
            <w:r>
              <w:rPr>
                <w:rFonts w:ascii="Times New Roman"/>
                <w:b w:val="false"/>
                <w:i w:val="false"/>
                <w:color w:val="000000"/>
                <w:sz w:val="20"/>
              </w:rPr>
              <w:t xml:space="preserve">
тіктері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ІІІ </w:t>
            </w:r>
            <w:r>
              <w:br/>
            </w:r>
            <w:r>
              <w:rPr>
                <w:rFonts w:ascii="Times New Roman"/>
                <w:b w:val="false"/>
                <w:i w:val="false"/>
                <w:color w:val="000000"/>
                <w:sz w:val="20"/>
              </w:rPr>
              <w:t xml:space="preserve">
тоқсан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1315,8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АӨК-дегі кластерлердің ұлттық </w:t>
            </w:r>
            <w:r>
              <w:br/>
            </w:r>
            <w:r>
              <w:rPr>
                <w:rFonts w:ascii="Times New Roman"/>
                <w:b/>
                <w:i w:val="false"/>
                <w:color w:val="000000"/>
                <w:sz w:val="20"/>
              </w:rPr>
              <w:t xml:space="preserve">
бәсекелестік артықшылықтары және оларды </w:t>
            </w:r>
            <w:r>
              <w:br/>
            </w:r>
            <w:r>
              <w:rPr>
                <w:rFonts w:ascii="Times New Roman"/>
                <w:b/>
                <w:i w:val="false"/>
                <w:color w:val="000000"/>
                <w:sz w:val="20"/>
              </w:rPr>
              <w:t>
қалыптастыру мен дамыту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Кластер шеңбе- </w:t>
            </w:r>
            <w:r>
              <w:br/>
            </w:r>
            <w:r>
              <w:rPr>
                <w:rFonts w:ascii="Times New Roman"/>
                <w:b w:val="false"/>
                <w:i w:val="false"/>
                <w:color w:val="000000"/>
                <w:sz w:val="20"/>
              </w:rPr>
              <w:t xml:space="preserve">
рiнде өндiрілген </w:t>
            </w:r>
            <w:r>
              <w:br/>
            </w:r>
            <w:r>
              <w:rPr>
                <w:rFonts w:ascii="Times New Roman"/>
                <w:b w:val="false"/>
                <w:i w:val="false"/>
                <w:color w:val="000000"/>
                <w:sz w:val="20"/>
              </w:rPr>
              <w:t xml:space="preserve">
түпкілiктi өнiм- </w:t>
            </w:r>
            <w:r>
              <w:br/>
            </w:r>
            <w:r>
              <w:rPr>
                <w:rFonts w:ascii="Times New Roman"/>
                <w:b w:val="false"/>
                <w:i w:val="false"/>
                <w:color w:val="000000"/>
                <w:sz w:val="20"/>
              </w:rPr>
              <w:t xml:space="preserve">
нiң ұқсас импорт- </w:t>
            </w:r>
            <w:r>
              <w:br/>
            </w:r>
            <w:r>
              <w:rPr>
                <w:rFonts w:ascii="Times New Roman"/>
                <w:b w:val="false"/>
                <w:i w:val="false"/>
                <w:color w:val="000000"/>
                <w:sz w:val="20"/>
              </w:rPr>
              <w:t xml:space="preserve">
тық өнiммен са- </w:t>
            </w:r>
            <w:r>
              <w:br/>
            </w:r>
            <w:r>
              <w:rPr>
                <w:rFonts w:ascii="Times New Roman"/>
                <w:b w:val="false"/>
                <w:i w:val="false"/>
                <w:color w:val="000000"/>
                <w:sz w:val="20"/>
              </w:rPr>
              <w:t xml:space="preserve">
лыстырғандағы </w:t>
            </w:r>
            <w:r>
              <w:br/>
            </w:r>
            <w:r>
              <w:rPr>
                <w:rFonts w:ascii="Times New Roman"/>
                <w:b w:val="false"/>
                <w:i w:val="false"/>
                <w:color w:val="000000"/>
                <w:sz w:val="20"/>
              </w:rPr>
              <w:t xml:space="preserve">
бәсекеге қабілет- </w:t>
            </w:r>
            <w:r>
              <w:br/>
            </w:r>
            <w:r>
              <w:rPr>
                <w:rFonts w:ascii="Times New Roman"/>
                <w:b w:val="false"/>
                <w:i w:val="false"/>
                <w:color w:val="000000"/>
                <w:sz w:val="20"/>
              </w:rPr>
              <w:t xml:space="preserve">
тілiк монито- </w:t>
            </w:r>
            <w:r>
              <w:br/>
            </w:r>
            <w:r>
              <w:rPr>
                <w:rFonts w:ascii="Times New Roman"/>
                <w:b w:val="false"/>
                <w:i w:val="false"/>
                <w:color w:val="000000"/>
                <w:sz w:val="20"/>
              </w:rPr>
              <w:t xml:space="preserve">
рингі (бағасы, </w:t>
            </w:r>
            <w:r>
              <w:br/>
            </w:r>
            <w:r>
              <w:rPr>
                <w:rFonts w:ascii="Times New Roman"/>
                <w:b w:val="false"/>
                <w:i w:val="false"/>
                <w:color w:val="000000"/>
                <w:sz w:val="20"/>
              </w:rPr>
              <w:t xml:space="preserve">
сапасы, халықа- </w:t>
            </w:r>
            <w:r>
              <w:br/>
            </w:r>
            <w:r>
              <w:rPr>
                <w:rFonts w:ascii="Times New Roman"/>
                <w:b w:val="false"/>
                <w:i w:val="false"/>
                <w:color w:val="000000"/>
                <w:sz w:val="20"/>
              </w:rPr>
              <w:t xml:space="preserve">
ралық стандарт- </w:t>
            </w:r>
            <w:r>
              <w:br/>
            </w:r>
            <w:r>
              <w:rPr>
                <w:rFonts w:ascii="Times New Roman"/>
                <w:b w:val="false"/>
                <w:i w:val="false"/>
                <w:color w:val="000000"/>
                <w:sz w:val="20"/>
              </w:rPr>
              <w:t xml:space="preserve">
тарға сәйкестiгi)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өнеркәсi- </w:t>
            </w:r>
            <w:r>
              <w:br/>
            </w:r>
            <w:r>
              <w:rPr>
                <w:rFonts w:ascii="Times New Roman"/>
                <w:b w:val="false"/>
                <w:i w:val="false"/>
                <w:color w:val="000000"/>
                <w:sz w:val="20"/>
              </w:rPr>
              <w:t xml:space="preserve">
бiнде пилоттық </w:t>
            </w:r>
            <w:r>
              <w:br/>
            </w:r>
            <w:r>
              <w:rPr>
                <w:rFonts w:ascii="Times New Roman"/>
                <w:b w:val="false"/>
                <w:i w:val="false"/>
                <w:color w:val="000000"/>
                <w:sz w:val="20"/>
              </w:rPr>
              <w:t xml:space="preserve">
кластерлердi </w:t>
            </w:r>
            <w:r>
              <w:br/>
            </w:r>
            <w:r>
              <w:rPr>
                <w:rFonts w:ascii="Times New Roman"/>
                <w:b w:val="false"/>
                <w:i w:val="false"/>
                <w:color w:val="000000"/>
                <w:sz w:val="20"/>
              </w:rPr>
              <w:t xml:space="preserve">
дамытуды </w:t>
            </w:r>
            <w:r>
              <w:br/>
            </w:r>
            <w:r>
              <w:rPr>
                <w:rFonts w:ascii="Times New Roman"/>
                <w:b w:val="false"/>
                <w:i w:val="false"/>
                <w:color w:val="000000"/>
                <w:sz w:val="20"/>
              </w:rPr>
              <w:t xml:space="preserve">
қамтамасыз 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ИСМ, </w:t>
            </w:r>
            <w:r>
              <w:br/>
            </w:r>
            <w:r>
              <w:rPr>
                <w:rFonts w:ascii="Times New Roman"/>
                <w:b w:val="false"/>
                <w:i w:val="false"/>
                <w:color w:val="000000"/>
                <w:sz w:val="20"/>
              </w:rPr>
              <w:t xml:space="preserve">
Тауар өн- </w:t>
            </w:r>
            <w:r>
              <w:br/>
            </w:r>
            <w:r>
              <w:rPr>
                <w:rFonts w:ascii="Times New Roman"/>
                <w:b w:val="false"/>
                <w:i w:val="false"/>
                <w:color w:val="000000"/>
                <w:sz w:val="20"/>
              </w:rPr>
              <w:t xml:space="preserve">
дірушілер </w:t>
            </w:r>
            <w:r>
              <w:br/>
            </w:r>
            <w:r>
              <w:rPr>
                <w:rFonts w:ascii="Times New Roman"/>
                <w:b w:val="false"/>
                <w:i w:val="false"/>
                <w:color w:val="000000"/>
                <w:sz w:val="20"/>
              </w:rPr>
              <w:t xml:space="preserve">
қауым- </w:t>
            </w:r>
            <w:r>
              <w:br/>
            </w:r>
            <w:r>
              <w:rPr>
                <w:rFonts w:ascii="Times New Roman"/>
                <w:b w:val="false"/>
                <w:i w:val="false"/>
                <w:color w:val="000000"/>
                <w:sz w:val="20"/>
              </w:rPr>
              <w:t xml:space="preserve">
дастығы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Тарифтiк peттеу </w:t>
            </w:r>
            <w:r>
              <w:br/>
            </w:r>
            <w:r>
              <w:rPr>
                <w:rFonts w:ascii="Times New Roman"/>
                <w:b w:val="false"/>
                <w:i w:val="false"/>
                <w:color w:val="000000"/>
                <w:sz w:val="20"/>
              </w:rPr>
              <w:t xml:space="preserve">
шараларын әзiрлеу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ИСМ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Астықты қайта өңдеуші кластер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портында </w:t>
            </w:r>
            <w:r>
              <w:br/>
            </w:r>
            <w:r>
              <w:rPr>
                <w:rFonts w:ascii="Times New Roman"/>
                <w:b w:val="false"/>
                <w:i w:val="false"/>
                <w:color w:val="000000"/>
                <w:sz w:val="20"/>
              </w:rPr>
              <w:t xml:space="preserve">
астық терминалы- </w:t>
            </w:r>
            <w:r>
              <w:br/>
            </w:r>
            <w:r>
              <w:rPr>
                <w:rFonts w:ascii="Times New Roman"/>
                <w:b w:val="false"/>
                <w:i w:val="false"/>
                <w:color w:val="000000"/>
                <w:sz w:val="20"/>
              </w:rPr>
              <w:t xml:space="preserve">
ның тиеу тетiгiн </w:t>
            </w:r>
            <w:r>
              <w:br/>
            </w:r>
            <w:r>
              <w:rPr>
                <w:rFonts w:ascii="Times New Roman"/>
                <w:b w:val="false"/>
                <w:i w:val="false"/>
                <w:color w:val="000000"/>
                <w:sz w:val="20"/>
              </w:rPr>
              <w:t xml:space="preserve">
қайта жаңарту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"Азық- </w:t>
            </w:r>
            <w:r>
              <w:br/>
            </w:r>
            <w:r>
              <w:rPr>
                <w:rFonts w:ascii="Times New Roman"/>
                <w:b w:val="false"/>
                <w:i w:val="false"/>
                <w:color w:val="000000"/>
                <w:sz w:val="20"/>
              </w:rPr>
              <w:t xml:space="preserve">
түлік корпо- </w:t>
            </w:r>
            <w:r>
              <w:br/>
            </w:r>
            <w:r>
              <w:rPr>
                <w:rFonts w:ascii="Times New Roman"/>
                <w:b w:val="false"/>
                <w:i w:val="false"/>
                <w:color w:val="000000"/>
                <w:sz w:val="20"/>
              </w:rPr>
              <w:t xml:space="preserve">
рациясы" </w:t>
            </w:r>
            <w:r>
              <w:br/>
            </w:r>
            <w:r>
              <w:rPr>
                <w:rFonts w:ascii="Times New Roman"/>
                <w:b w:val="false"/>
                <w:i w:val="false"/>
                <w:color w:val="000000"/>
                <w:sz w:val="20"/>
              </w:rPr>
              <w:t xml:space="preserve">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Астықтың терең </w:t>
            </w:r>
            <w:r>
              <w:br/>
            </w:r>
            <w:r>
              <w:rPr>
                <w:rFonts w:ascii="Times New Roman"/>
                <w:b w:val="false"/>
                <w:i w:val="false"/>
                <w:color w:val="000000"/>
                <w:sz w:val="20"/>
              </w:rPr>
              <w:t xml:space="preserve">
қайта өңделген </w:t>
            </w:r>
            <w:r>
              <w:br/>
            </w:r>
            <w:r>
              <w:rPr>
                <w:rFonts w:ascii="Times New Roman"/>
                <w:b w:val="false"/>
                <w:i w:val="false"/>
                <w:color w:val="000000"/>
                <w:sz w:val="20"/>
              </w:rPr>
              <w:t xml:space="preserve">
өнiмдерiн сату </w:t>
            </w:r>
            <w:r>
              <w:br/>
            </w:r>
            <w:r>
              <w:rPr>
                <w:rFonts w:ascii="Times New Roman"/>
                <w:b w:val="false"/>
                <w:i w:val="false"/>
                <w:color w:val="000000"/>
                <w:sz w:val="20"/>
              </w:rPr>
              <w:t xml:space="preserve">
рыногін кеңейту </w:t>
            </w:r>
            <w:r>
              <w:br/>
            </w:r>
            <w:r>
              <w:rPr>
                <w:rFonts w:ascii="Times New Roman"/>
                <w:b w:val="false"/>
                <w:i w:val="false"/>
                <w:color w:val="000000"/>
                <w:sz w:val="20"/>
              </w:rPr>
              <w:t xml:space="preserve">
жөнiнде Қазақ- </w:t>
            </w:r>
            <w:r>
              <w:br/>
            </w:r>
            <w:r>
              <w:rPr>
                <w:rFonts w:ascii="Times New Roman"/>
                <w:b w:val="false"/>
                <w:i w:val="false"/>
                <w:color w:val="000000"/>
                <w:sz w:val="20"/>
              </w:rPr>
              <w:t xml:space="preserve">
стан Республика- </w:t>
            </w:r>
            <w:r>
              <w:br/>
            </w:r>
            <w:r>
              <w:rPr>
                <w:rFonts w:ascii="Times New Roman"/>
                <w:b w:val="false"/>
                <w:i w:val="false"/>
                <w:color w:val="000000"/>
                <w:sz w:val="20"/>
              </w:rPr>
              <w:t xml:space="preserve">
сының шетелдiк </w:t>
            </w:r>
            <w:r>
              <w:br/>
            </w:r>
            <w:r>
              <w:rPr>
                <w:rFonts w:ascii="Times New Roman"/>
                <w:b w:val="false"/>
                <w:i w:val="false"/>
                <w:color w:val="000000"/>
                <w:sz w:val="20"/>
              </w:rPr>
              <w:t xml:space="preserve">
мекемелерi мен </w:t>
            </w:r>
            <w:r>
              <w:br/>
            </w:r>
            <w:r>
              <w:rPr>
                <w:rFonts w:ascii="Times New Roman"/>
                <w:b w:val="false"/>
                <w:i w:val="false"/>
                <w:color w:val="000000"/>
                <w:sz w:val="20"/>
              </w:rPr>
              <w:t xml:space="preserve">
сауда өкілдiкте- </w:t>
            </w:r>
            <w:r>
              <w:br/>
            </w:r>
            <w:r>
              <w:rPr>
                <w:rFonts w:ascii="Times New Roman"/>
                <w:b w:val="false"/>
                <w:i w:val="false"/>
                <w:color w:val="000000"/>
                <w:sz w:val="20"/>
              </w:rPr>
              <w:t xml:space="preserve">
рiн жандандыру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Астықтың қайта </w:t>
            </w:r>
            <w:r>
              <w:br/>
            </w:r>
            <w:r>
              <w:rPr>
                <w:rFonts w:ascii="Times New Roman"/>
                <w:b w:val="false"/>
                <w:i w:val="false"/>
                <w:color w:val="000000"/>
                <w:sz w:val="20"/>
              </w:rPr>
              <w:t xml:space="preserve">
өңделген өнiм- </w:t>
            </w:r>
            <w:r>
              <w:br/>
            </w:r>
            <w:r>
              <w:rPr>
                <w:rFonts w:ascii="Times New Roman"/>
                <w:b w:val="false"/>
                <w:i w:val="false"/>
                <w:color w:val="000000"/>
                <w:sz w:val="20"/>
              </w:rPr>
              <w:t xml:space="preserve">
дерiн экспортқа </w:t>
            </w:r>
            <w:r>
              <w:br/>
            </w:r>
            <w:r>
              <w:rPr>
                <w:rFonts w:ascii="Times New Roman"/>
                <w:b w:val="false"/>
                <w:i w:val="false"/>
                <w:color w:val="000000"/>
                <w:sz w:val="20"/>
              </w:rPr>
              <w:t xml:space="preserve">
жөнелту үшiн </w:t>
            </w:r>
            <w:r>
              <w:br/>
            </w:r>
            <w:r>
              <w:rPr>
                <w:rFonts w:ascii="Times New Roman"/>
                <w:b w:val="false"/>
                <w:i w:val="false"/>
                <w:color w:val="000000"/>
                <w:sz w:val="20"/>
              </w:rPr>
              <w:t xml:space="preserve">
вагондар берудi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және жылжымалы </w:t>
            </w:r>
            <w:r>
              <w:br/>
            </w:r>
            <w:r>
              <w:rPr>
                <w:rFonts w:ascii="Times New Roman"/>
                <w:b w:val="false"/>
                <w:i w:val="false"/>
                <w:color w:val="000000"/>
                <w:sz w:val="20"/>
              </w:rPr>
              <w:t xml:space="preserve">
составтың сапа- </w:t>
            </w:r>
            <w:r>
              <w:br/>
            </w:r>
            <w:r>
              <w:rPr>
                <w:rFonts w:ascii="Times New Roman"/>
                <w:b w:val="false"/>
                <w:i w:val="false"/>
                <w:color w:val="000000"/>
                <w:sz w:val="20"/>
              </w:rPr>
              <w:t xml:space="preserve">
сын арттыру жө- </w:t>
            </w:r>
            <w:r>
              <w:br/>
            </w:r>
            <w:r>
              <w:rPr>
                <w:rFonts w:ascii="Times New Roman"/>
                <w:b w:val="false"/>
                <w:i w:val="false"/>
                <w:color w:val="000000"/>
                <w:sz w:val="20"/>
              </w:rPr>
              <w:t xml:space="preserve">
нiнде ұсыныстар </w:t>
            </w:r>
            <w:r>
              <w:br/>
            </w:r>
            <w:r>
              <w:rPr>
                <w:rFonts w:ascii="Times New Roman"/>
                <w:b w:val="false"/>
                <w:i w:val="false"/>
                <w:color w:val="000000"/>
                <w:sz w:val="20"/>
              </w:rPr>
              <w:t xml:space="preserve">
әзiрлеу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ККМ, ҚТЖ,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әкімдері, </w:t>
            </w:r>
            <w:r>
              <w:br/>
            </w:r>
            <w:r>
              <w:rPr>
                <w:rFonts w:ascii="Times New Roman"/>
                <w:b w:val="false"/>
                <w:i w:val="false"/>
                <w:color w:val="000000"/>
                <w:sz w:val="20"/>
              </w:rPr>
              <w:t xml:space="preserve">
кәсіпкер-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бірлес- </w:t>
            </w:r>
            <w:r>
              <w:br/>
            </w:r>
            <w:r>
              <w:rPr>
                <w:rFonts w:ascii="Times New Roman"/>
                <w:b w:val="false"/>
                <w:i w:val="false"/>
                <w:color w:val="000000"/>
                <w:sz w:val="20"/>
              </w:rPr>
              <w:t xml:space="preserve">
тіктері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ІІІ </w:t>
            </w:r>
            <w:r>
              <w:br/>
            </w:r>
            <w:r>
              <w:rPr>
                <w:rFonts w:ascii="Times New Roman"/>
                <w:b w:val="false"/>
                <w:i w:val="false"/>
                <w:color w:val="000000"/>
                <w:sz w:val="20"/>
              </w:rPr>
              <w:t xml:space="preserve">
тоқсан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Астыққа және </w:t>
            </w:r>
            <w:r>
              <w:br/>
            </w:r>
            <w:r>
              <w:rPr>
                <w:rFonts w:ascii="Times New Roman"/>
                <w:b w:val="false"/>
                <w:i w:val="false"/>
                <w:color w:val="000000"/>
                <w:sz w:val="20"/>
              </w:rPr>
              <w:t xml:space="preserve">
оның қайта өң- </w:t>
            </w:r>
            <w:r>
              <w:br/>
            </w:r>
            <w:r>
              <w:rPr>
                <w:rFonts w:ascii="Times New Roman"/>
                <w:b w:val="false"/>
                <w:i w:val="false"/>
                <w:color w:val="000000"/>
                <w:sz w:val="20"/>
              </w:rPr>
              <w:t xml:space="preserve">
делген өнiмдерi- </w:t>
            </w:r>
            <w:r>
              <w:br/>
            </w:r>
            <w:r>
              <w:rPr>
                <w:rFonts w:ascii="Times New Roman"/>
                <w:b w:val="false"/>
                <w:i w:val="false"/>
                <w:color w:val="000000"/>
                <w:sz w:val="20"/>
              </w:rPr>
              <w:t xml:space="preserve">
не республика </w:t>
            </w:r>
            <w:r>
              <w:br/>
            </w:r>
            <w:r>
              <w:rPr>
                <w:rFonts w:ascii="Times New Roman"/>
                <w:b w:val="false"/>
                <w:i w:val="false"/>
                <w:color w:val="000000"/>
                <w:sz w:val="20"/>
              </w:rPr>
              <w:t xml:space="preserve">
iшiнде темiр </w:t>
            </w:r>
            <w:r>
              <w:br/>
            </w:r>
            <w:r>
              <w:rPr>
                <w:rFonts w:ascii="Times New Roman"/>
                <w:b w:val="false"/>
                <w:i w:val="false"/>
                <w:color w:val="000000"/>
                <w:sz w:val="20"/>
              </w:rPr>
              <w:t xml:space="preserve">
жолмен тасымал- </w:t>
            </w:r>
            <w:r>
              <w:br/>
            </w:r>
            <w:r>
              <w:rPr>
                <w:rFonts w:ascii="Times New Roman"/>
                <w:b w:val="false"/>
                <w:i w:val="false"/>
                <w:color w:val="000000"/>
                <w:sz w:val="20"/>
              </w:rPr>
              <w:t xml:space="preserve">
дау тарифтерiн </w:t>
            </w:r>
            <w:r>
              <w:br/>
            </w:r>
            <w:r>
              <w:rPr>
                <w:rFonts w:ascii="Times New Roman"/>
                <w:b w:val="false"/>
                <w:i w:val="false"/>
                <w:color w:val="000000"/>
                <w:sz w:val="20"/>
              </w:rPr>
              <w:t xml:space="preserve">
азайту жөнiнде </w:t>
            </w:r>
            <w:r>
              <w:br/>
            </w:r>
            <w:r>
              <w:rPr>
                <w:rFonts w:ascii="Times New Roman"/>
                <w:b w:val="false"/>
                <w:i w:val="false"/>
                <w:color w:val="000000"/>
                <w:sz w:val="20"/>
              </w:rPr>
              <w:t xml:space="preserve">
ұсыныстар енгiзу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ТМА, ККМ, </w:t>
            </w:r>
            <w:r>
              <w:br/>
            </w:r>
            <w:r>
              <w:rPr>
                <w:rFonts w:ascii="Times New Roman"/>
                <w:b w:val="false"/>
                <w:i w:val="false"/>
                <w:color w:val="000000"/>
                <w:sz w:val="20"/>
              </w:rPr>
              <w:t xml:space="preserve">
ҚТЖ,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әкімдері, </w:t>
            </w:r>
            <w:r>
              <w:br/>
            </w:r>
            <w:r>
              <w:rPr>
                <w:rFonts w:ascii="Times New Roman"/>
                <w:b w:val="false"/>
                <w:i w:val="false"/>
                <w:color w:val="000000"/>
                <w:sz w:val="20"/>
              </w:rPr>
              <w:t xml:space="preserve">
кәсіпкер-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қоғамдық </w:t>
            </w:r>
            <w:r>
              <w:br/>
            </w:r>
            <w:r>
              <w:rPr>
                <w:rFonts w:ascii="Times New Roman"/>
                <w:b w:val="false"/>
                <w:i w:val="false"/>
                <w:color w:val="000000"/>
                <w:sz w:val="20"/>
              </w:rPr>
              <w:t xml:space="preserve">
бірлес- </w:t>
            </w:r>
            <w:r>
              <w:br/>
            </w:r>
            <w:r>
              <w:rPr>
                <w:rFonts w:ascii="Times New Roman"/>
                <w:b w:val="false"/>
                <w:i w:val="false"/>
                <w:color w:val="000000"/>
                <w:sz w:val="20"/>
              </w:rPr>
              <w:t xml:space="preserve">
тіктері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ІІІ </w:t>
            </w:r>
            <w:r>
              <w:br/>
            </w:r>
            <w:r>
              <w:rPr>
                <w:rFonts w:ascii="Times New Roman"/>
                <w:b w:val="false"/>
                <w:i w:val="false"/>
                <w:color w:val="000000"/>
                <w:sz w:val="20"/>
              </w:rPr>
              <w:t xml:space="preserve">
тоқсан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Ет сүт кластері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r>
              <w:br/>
            </w:r>
            <w:r>
              <w:rPr>
                <w:rFonts w:ascii="Times New Roman"/>
                <w:b w:val="false"/>
                <w:i w:val="false"/>
                <w:color w:val="000000"/>
                <w:sz w:val="20"/>
              </w:rPr>
              <w:t xml:space="preserve">
қаражаты есебi- </w:t>
            </w:r>
            <w:r>
              <w:br/>
            </w:r>
            <w:r>
              <w:rPr>
                <w:rFonts w:ascii="Times New Roman"/>
                <w:b w:val="false"/>
                <w:i w:val="false"/>
                <w:color w:val="000000"/>
                <w:sz w:val="20"/>
              </w:rPr>
              <w:t xml:space="preserve">
нен асыл тұқымды </w:t>
            </w:r>
            <w:r>
              <w:br/>
            </w:r>
            <w:r>
              <w:rPr>
                <w:rFonts w:ascii="Times New Roman"/>
                <w:b w:val="false"/>
                <w:i w:val="false"/>
                <w:color w:val="000000"/>
                <w:sz w:val="20"/>
              </w:rPr>
              <w:t xml:space="preserve">
мал басын сатып </w:t>
            </w:r>
            <w:r>
              <w:br/>
            </w:r>
            <w:r>
              <w:rPr>
                <w:rFonts w:ascii="Times New Roman"/>
                <w:b w:val="false"/>
                <w:i w:val="false"/>
                <w:color w:val="000000"/>
                <w:sz w:val="20"/>
              </w:rPr>
              <w:t xml:space="preserve">
алуды субсидиялау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қора-жай- </w:t>
            </w:r>
            <w:r>
              <w:br/>
            </w:r>
            <w:r>
              <w:rPr>
                <w:rFonts w:ascii="Times New Roman"/>
                <w:b w:val="false"/>
                <w:i w:val="false"/>
                <w:color w:val="000000"/>
                <w:sz w:val="20"/>
              </w:rPr>
              <w:t xml:space="preserve">
лардың мал басы </w:t>
            </w:r>
            <w:r>
              <w:br/>
            </w:r>
            <w:r>
              <w:rPr>
                <w:rFonts w:ascii="Times New Roman"/>
                <w:b w:val="false"/>
                <w:i w:val="false"/>
                <w:color w:val="000000"/>
                <w:sz w:val="20"/>
              </w:rPr>
              <w:t xml:space="preserve">
үшiн қолдан ұрық- </w:t>
            </w:r>
            <w:r>
              <w:br/>
            </w:r>
            <w:r>
              <w:rPr>
                <w:rFonts w:ascii="Times New Roman"/>
                <w:b w:val="false"/>
                <w:i w:val="false"/>
                <w:color w:val="000000"/>
                <w:sz w:val="20"/>
              </w:rPr>
              <w:t xml:space="preserve">
тандыру жөнiнде </w:t>
            </w:r>
            <w:r>
              <w:br/>
            </w:r>
            <w:r>
              <w:rPr>
                <w:rFonts w:ascii="Times New Roman"/>
                <w:b w:val="false"/>
                <w:i w:val="false"/>
                <w:color w:val="000000"/>
                <w:sz w:val="20"/>
              </w:rPr>
              <w:t xml:space="preserve">
қосымша 217 </w:t>
            </w:r>
            <w:r>
              <w:br/>
            </w:r>
            <w:r>
              <w:rPr>
                <w:rFonts w:ascii="Times New Roman"/>
                <w:b w:val="false"/>
                <w:i w:val="false"/>
                <w:color w:val="000000"/>
                <w:sz w:val="20"/>
              </w:rPr>
              <w:t xml:space="preserve">
пункттерін ашу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Жеміс көкөніс </w:t>
            </w:r>
            <w:r>
              <w:br/>
            </w:r>
            <w:r>
              <w:rPr>
                <w:rFonts w:ascii="Times New Roman"/>
                <w:b/>
                <w:i w:val="false"/>
                <w:color w:val="000000"/>
                <w:sz w:val="20"/>
              </w:rPr>
              <w:t>
кластері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w:t>
            </w:r>
            <w:r>
              <w:br/>
            </w:r>
            <w:r>
              <w:rPr>
                <w:rFonts w:ascii="Times New Roman"/>
                <w:b w:val="false"/>
                <w:i w:val="false"/>
                <w:color w:val="000000"/>
                <w:sz w:val="20"/>
              </w:rPr>
              <w:t xml:space="preserve">
Қарасай ауданын- </w:t>
            </w:r>
            <w:r>
              <w:br/>
            </w:r>
            <w:r>
              <w:rPr>
                <w:rFonts w:ascii="Times New Roman"/>
                <w:b w:val="false"/>
                <w:i w:val="false"/>
                <w:color w:val="000000"/>
                <w:sz w:val="20"/>
              </w:rPr>
              <w:t xml:space="preserve">
дағы Шамалған </w:t>
            </w:r>
            <w:r>
              <w:br/>
            </w:r>
            <w:r>
              <w:rPr>
                <w:rFonts w:ascii="Times New Roman"/>
                <w:b w:val="false"/>
                <w:i w:val="false"/>
                <w:color w:val="000000"/>
                <w:sz w:val="20"/>
              </w:rPr>
              <w:t xml:space="preserve">
ауылында және </w:t>
            </w:r>
            <w:r>
              <w:br/>
            </w:r>
            <w:r>
              <w:rPr>
                <w:rFonts w:ascii="Times New Roman"/>
                <w:b w:val="false"/>
                <w:i w:val="false"/>
                <w:color w:val="000000"/>
                <w:sz w:val="20"/>
              </w:rPr>
              <w:t xml:space="preserve">
Еңбекшiқазақ </w:t>
            </w:r>
            <w:r>
              <w:br/>
            </w:r>
            <w:r>
              <w:rPr>
                <w:rFonts w:ascii="Times New Roman"/>
                <w:b w:val="false"/>
                <w:i w:val="false"/>
                <w:color w:val="000000"/>
                <w:sz w:val="20"/>
              </w:rPr>
              <w:t xml:space="preserve">
ауданындағы </w:t>
            </w:r>
            <w:r>
              <w:br/>
            </w:r>
            <w:r>
              <w:rPr>
                <w:rFonts w:ascii="Times New Roman"/>
                <w:b w:val="false"/>
                <w:i w:val="false"/>
                <w:color w:val="000000"/>
                <w:sz w:val="20"/>
              </w:rPr>
              <w:t xml:space="preserve">
Шелек ауылында </w:t>
            </w:r>
            <w:r>
              <w:br/>
            </w:r>
            <w:r>
              <w:rPr>
                <w:rFonts w:ascii="Times New Roman"/>
                <w:b w:val="false"/>
                <w:i w:val="false"/>
                <w:color w:val="000000"/>
                <w:sz w:val="20"/>
              </w:rPr>
              <w:t xml:space="preserve">
жемiс-көкөнiс </w:t>
            </w:r>
            <w:r>
              <w:br/>
            </w:r>
            <w:r>
              <w:rPr>
                <w:rFonts w:ascii="Times New Roman"/>
                <w:b w:val="false"/>
                <w:i w:val="false"/>
                <w:color w:val="000000"/>
                <w:sz w:val="20"/>
              </w:rPr>
              <w:t xml:space="preserve">
өнімдерiн қайта </w:t>
            </w:r>
            <w:r>
              <w:br/>
            </w:r>
            <w:r>
              <w:rPr>
                <w:rFonts w:ascii="Times New Roman"/>
                <w:b w:val="false"/>
                <w:i w:val="false"/>
                <w:color w:val="000000"/>
                <w:sz w:val="20"/>
              </w:rPr>
              <w:t xml:space="preserve">
өңдеу жөнiндегi </w:t>
            </w:r>
            <w:r>
              <w:br/>
            </w:r>
            <w:r>
              <w:rPr>
                <w:rFonts w:ascii="Times New Roman"/>
                <w:b w:val="false"/>
                <w:i w:val="false"/>
                <w:color w:val="000000"/>
                <w:sz w:val="20"/>
              </w:rPr>
              <w:t xml:space="preserve">
екi зауыт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 </w:t>
            </w:r>
            <w:r>
              <w:br/>
            </w:r>
            <w:r>
              <w:rPr>
                <w:rFonts w:ascii="Times New Roman"/>
                <w:b w:val="false"/>
                <w:i w:val="false"/>
                <w:color w:val="000000"/>
                <w:sz w:val="20"/>
              </w:rPr>
              <w:t xml:space="preserve">
сан, жыл </w:t>
            </w:r>
            <w:r>
              <w:br/>
            </w:r>
            <w:r>
              <w:rPr>
                <w:rFonts w:ascii="Times New Roman"/>
                <w:b w:val="false"/>
                <w:i w:val="false"/>
                <w:color w:val="000000"/>
                <w:sz w:val="20"/>
              </w:rPr>
              <w:t xml:space="preserve">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Жемiс-көкөнiс </w:t>
            </w:r>
            <w:r>
              <w:br/>
            </w:r>
            <w:r>
              <w:rPr>
                <w:rFonts w:ascii="Times New Roman"/>
                <w:b w:val="false"/>
                <w:i w:val="false"/>
                <w:color w:val="000000"/>
                <w:sz w:val="20"/>
              </w:rPr>
              <w:t xml:space="preserve">
дақылдары сорт- </w:t>
            </w:r>
            <w:r>
              <w:br/>
            </w:r>
            <w:r>
              <w:rPr>
                <w:rFonts w:ascii="Times New Roman"/>
                <w:b w:val="false"/>
                <w:i w:val="false"/>
                <w:color w:val="000000"/>
                <w:sz w:val="20"/>
              </w:rPr>
              <w:t xml:space="preserve">
тарының қайта </w:t>
            </w:r>
            <w:r>
              <w:br/>
            </w:r>
            <w:r>
              <w:rPr>
                <w:rFonts w:ascii="Times New Roman"/>
                <w:b w:val="false"/>
                <w:i w:val="false"/>
                <w:color w:val="000000"/>
                <w:sz w:val="20"/>
              </w:rPr>
              <w:t xml:space="preserve">
өңдеуге жарамды </w:t>
            </w:r>
            <w:r>
              <w:br/>
            </w:r>
            <w:r>
              <w:rPr>
                <w:rFonts w:ascii="Times New Roman"/>
                <w:b w:val="false"/>
                <w:i w:val="false"/>
                <w:color w:val="000000"/>
                <w:sz w:val="20"/>
              </w:rPr>
              <w:t xml:space="preserve">
өндiрiсiн көбей- </w:t>
            </w:r>
            <w:r>
              <w:br/>
            </w:r>
            <w:r>
              <w:rPr>
                <w:rFonts w:ascii="Times New Roman"/>
                <w:b w:val="false"/>
                <w:i w:val="false"/>
                <w:color w:val="000000"/>
                <w:sz w:val="20"/>
              </w:rPr>
              <w:t xml:space="preserve">
ту жөнiнде шара- </w:t>
            </w:r>
            <w:r>
              <w:br/>
            </w:r>
            <w:r>
              <w:rPr>
                <w:rFonts w:ascii="Times New Roman"/>
                <w:b w:val="false"/>
                <w:i w:val="false"/>
                <w:color w:val="000000"/>
                <w:sz w:val="20"/>
              </w:rPr>
              <w:t xml:space="preserve">
лар әзiрлеу (сә- </w:t>
            </w:r>
            <w:r>
              <w:br/>
            </w:r>
            <w:r>
              <w:rPr>
                <w:rFonts w:ascii="Times New Roman"/>
                <w:b w:val="false"/>
                <w:i w:val="false"/>
                <w:color w:val="000000"/>
                <w:sz w:val="20"/>
              </w:rPr>
              <w:t xml:space="preserve">
бiз: Нант 4, Шан- </w:t>
            </w:r>
            <w:r>
              <w:br/>
            </w:r>
            <w:r>
              <w:rPr>
                <w:rFonts w:ascii="Times New Roman"/>
                <w:b w:val="false"/>
                <w:i w:val="false"/>
                <w:color w:val="000000"/>
                <w:sz w:val="20"/>
              </w:rPr>
              <w:t xml:space="preserve">
тенэ; қызанақ: </w:t>
            </w:r>
            <w:r>
              <w:br/>
            </w:r>
            <w:r>
              <w:rPr>
                <w:rFonts w:ascii="Times New Roman"/>
                <w:b w:val="false"/>
                <w:i w:val="false"/>
                <w:color w:val="000000"/>
                <w:sz w:val="20"/>
              </w:rPr>
              <w:t xml:space="preserve">
Каспелрок, Рон- </w:t>
            </w:r>
            <w:r>
              <w:br/>
            </w:r>
            <w:r>
              <w:rPr>
                <w:rFonts w:ascii="Times New Roman"/>
                <w:b w:val="false"/>
                <w:i w:val="false"/>
                <w:color w:val="000000"/>
                <w:sz w:val="20"/>
              </w:rPr>
              <w:t xml:space="preserve">
ко, Классик Рио- </w:t>
            </w:r>
            <w:r>
              <w:br/>
            </w:r>
            <w:r>
              <w:rPr>
                <w:rFonts w:ascii="Times New Roman"/>
                <w:b w:val="false"/>
                <w:i w:val="false"/>
                <w:color w:val="000000"/>
                <w:sz w:val="20"/>
              </w:rPr>
              <w:t xml:space="preserve">
Фуэго; қияр: </w:t>
            </w:r>
            <w:r>
              <w:br/>
            </w:r>
            <w:r>
              <w:rPr>
                <w:rFonts w:ascii="Times New Roman"/>
                <w:b w:val="false"/>
                <w:i w:val="false"/>
                <w:color w:val="000000"/>
                <w:sz w:val="20"/>
              </w:rPr>
              <w:t xml:space="preserve">
Аякс, Атлантис, </w:t>
            </w:r>
            <w:r>
              <w:br/>
            </w:r>
            <w:r>
              <w:rPr>
                <w:rFonts w:ascii="Times New Roman"/>
                <w:b w:val="false"/>
                <w:i w:val="false"/>
                <w:color w:val="000000"/>
                <w:sz w:val="20"/>
              </w:rPr>
              <w:t xml:space="preserve">
Асперикс, Крис- </w:t>
            </w:r>
            <w:r>
              <w:br/>
            </w:r>
            <w:r>
              <w:rPr>
                <w:rFonts w:ascii="Times New Roman"/>
                <w:b w:val="false"/>
                <w:i w:val="false"/>
                <w:color w:val="000000"/>
                <w:sz w:val="20"/>
              </w:rPr>
              <w:t xml:space="preserve">
тина; Капуста: </w:t>
            </w:r>
            <w:r>
              <w:br/>
            </w:r>
            <w:r>
              <w:rPr>
                <w:rFonts w:ascii="Times New Roman"/>
                <w:b w:val="false"/>
                <w:i w:val="false"/>
                <w:color w:val="000000"/>
                <w:sz w:val="20"/>
              </w:rPr>
              <w:t xml:space="preserve">
Алаба-ма, Алла- </w:t>
            </w:r>
            <w:r>
              <w:br/>
            </w:r>
            <w:r>
              <w:rPr>
                <w:rFonts w:ascii="Times New Roman"/>
                <w:b w:val="false"/>
                <w:i w:val="false"/>
                <w:color w:val="000000"/>
                <w:sz w:val="20"/>
              </w:rPr>
              <w:t xml:space="preserve">
дин; Алма: Зеле- </w:t>
            </w:r>
            <w:r>
              <w:br/>
            </w:r>
            <w:r>
              <w:rPr>
                <w:rFonts w:ascii="Times New Roman"/>
                <w:b w:val="false"/>
                <w:i w:val="false"/>
                <w:color w:val="000000"/>
                <w:sz w:val="20"/>
              </w:rPr>
              <w:t xml:space="preserve">
ная заря, Талғар)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Қазақстан облыс-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әкімдері, </w:t>
            </w:r>
            <w:r>
              <w:br/>
            </w:r>
            <w:r>
              <w:rPr>
                <w:rFonts w:ascii="Times New Roman"/>
                <w:b w:val="false"/>
                <w:i w:val="false"/>
                <w:color w:val="000000"/>
                <w:sz w:val="20"/>
              </w:rPr>
              <w:t xml:space="preserve">
"Тамақ жә- </w:t>
            </w:r>
            <w:r>
              <w:br/>
            </w:r>
            <w:r>
              <w:rPr>
                <w:rFonts w:ascii="Times New Roman"/>
                <w:b w:val="false"/>
                <w:i w:val="false"/>
                <w:color w:val="000000"/>
                <w:sz w:val="20"/>
              </w:rPr>
              <w:t xml:space="preserve">
не қайта </w:t>
            </w:r>
            <w:r>
              <w:br/>
            </w:r>
            <w:r>
              <w:rPr>
                <w:rFonts w:ascii="Times New Roman"/>
                <w:b w:val="false"/>
                <w:i w:val="false"/>
                <w:color w:val="000000"/>
                <w:sz w:val="20"/>
              </w:rPr>
              <w:t xml:space="preserve">
өңдеу </w:t>
            </w:r>
            <w:r>
              <w:br/>
            </w:r>
            <w:r>
              <w:rPr>
                <w:rFonts w:ascii="Times New Roman"/>
                <w:b w:val="false"/>
                <w:i w:val="false"/>
                <w:color w:val="000000"/>
                <w:sz w:val="20"/>
              </w:rPr>
              <w:t xml:space="preserve">
өнеркәсібі </w:t>
            </w:r>
            <w:r>
              <w:br/>
            </w:r>
            <w:r>
              <w:rPr>
                <w:rFonts w:ascii="Times New Roman"/>
                <w:b w:val="false"/>
                <w:i w:val="false"/>
                <w:color w:val="000000"/>
                <w:sz w:val="20"/>
              </w:rPr>
              <w:t xml:space="preserve">
ҰӨО" РМК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"Егінші- </w:t>
            </w:r>
            <w:r>
              <w:br/>
            </w:r>
            <w:r>
              <w:rPr>
                <w:rFonts w:ascii="Times New Roman"/>
                <w:b w:val="false"/>
                <w:i w:val="false"/>
                <w:color w:val="000000"/>
                <w:sz w:val="20"/>
              </w:rPr>
              <w:t xml:space="preserve">
лік және </w:t>
            </w:r>
            <w:r>
              <w:br/>
            </w:r>
            <w:r>
              <w:rPr>
                <w:rFonts w:ascii="Times New Roman"/>
                <w:b w:val="false"/>
                <w:i w:val="false"/>
                <w:color w:val="000000"/>
                <w:sz w:val="20"/>
              </w:rPr>
              <w:t xml:space="preserve">
өсімдік </w:t>
            </w:r>
            <w:r>
              <w:br/>
            </w:r>
            <w:r>
              <w:rPr>
                <w:rFonts w:ascii="Times New Roman"/>
                <w:b w:val="false"/>
                <w:i w:val="false"/>
                <w:color w:val="000000"/>
                <w:sz w:val="20"/>
              </w:rPr>
              <w:t xml:space="preserve">
шаруа- </w:t>
            </w:r>
            <w:r>
              <w:br/>
            </w:r>
            <w:r>
              <w:rPr>
                <w:rFonts w:ascii="Times New Roman"/>
                <w:b w:val="false"/>
                <w:i w:val="false"/>
                <w:color w:val="000000"/>
                <w:sz w:val="20"/>
              </w:rPr>
              <w:t xml:space="preserve">
шылығы </w:t>
            </w:r>
            <w:r>
              <w:br/>
            </w:r>
            <w:r>
              <w:rPr>
                <w:rFonts w:ascii="Times New Roman"/>
                <w:b w:val="false"/>
                <w:i w:val="false"/>
                <w:color w:val="000000"/>
                <w:sz w:val="20"/>
              </w:rPr>
              <w:t xml:space="preserve">
ҰӨО" РМК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r>
              <w:br/>
            </w:r>
            <w:r>
              <w:rPr>
                <w:rFonts w:ascii="Times New Roman"/>
                <w:b w:val="false"/>
                <w:i w:val="false"/>
                <w:color w:val="000000"/>
                <w:sz w:val="20"/>
              </w:rPr>
              <w:t xml:space="preserve">
жылдарғы </w:t>
            </w:r>
            <w:r>
              <w:br/>
            </w:r>
            <w:r>
              <w:rPr>
                <w:rFonts w:ascii="Times New Roman"/>
                <w:b w:val="false"/>
                <w:i w:val="false"/>
                <w:color w:val="000000"/>
                <w:sz w:val="20"/>
              </w:rPr>
              <w:t xml:space="preserve">
қаңтар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Мақта-тоқыма </w:t>
            </w:r>
            <w:r>
              <w:br/>
            </w:r>
            <w:r>
              <w:rPr>
                <w:rFonts w:ascii="Times New Roman"/>
                <w:b/>
                <w:i w:val="false"/>
                <w:color w:val="000000"/>
                <w:sz w:val="20"/>
              </w:rPr>
              <w:t>
кластері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және тi- </w:t>
            </w:r>
            <w:r>
              <w:br/>
            </w:r>
            <w:r>
              <w:rPr>
                <w:rFonts w:ascii="Times New Roman"/>
                <w:b w:val="false"/>
                <w:i w:val="false"/>
                <w:color w:val="000000"/>
                <w:sz w:val="20"/>
              </w:rPr>
              <w:t xml:space="preserve">
гiн компаниялары </w:t>
            </w:r>
            <w:r>
              <w:br/>
            </w:r>
            <w:r>
              <w:rPr>
                <w:rFonts w:ascii="Times New Roman"/>
                <w:b w:val="false"/>
                <w:i w:val="false"/>
                <w:color w:val="000000"/>
                <w:sz w:val="20"/>
              </w:rPr>
              <w:t xml:space="preserve">
арасындағы өзара </w:t>
            </w:r>
            <w:r>
              <w:br/>
            </w:r>
            <w:r>
              <w:rPr>
                <w:rFonts w:ascii="Times New Roman"/>
                <w:b w:val="false"/>
                <w:i w:val="false"/>
                <w:color w:val="000000"/>
                <w:sz w:val="20"/>
              </w:rPr>
              <w:t xml:space="preserve">
қарым-қатынас- </w:t>
            </w:r>
            <w:r>
              <w:br/>
            </w:r>
            <w:r>
              <w:rPr>
                <w:rFonts w:ascii="Times New Roman"/>
                <w:b w:val="false"/>
                <w:i w:val="false"/>
                <w:color w:val="000000"/>
                <w:sz w:val="20"/>
              </w:rPr>
              <w:t xml:space="preserve">
тардың тиiмділі- </w:t>
            </w:r>
            <w:r>
              <w:br/>
            </w:r>
            <w:r>
              <w:rPr>
                <w:rFonts w:ascii="Times New Roman"/>
                <w:b w:val="false"/>
                <w:i w:val="false"/>
                <w:color w:val="000000"/>
                <w:sz w:val="20"/>
              </w:rPr>
              <w:t xml:space="preserve">
гін арттыру үшiн </w:t>
            </w:r>
            <w:r>
              <w:br/>
            </w:r>
            <w:r>
              <w:rPr>
                <w:rFonts w:ascii="Times New Roman"/>
                <w:b w:val="false"/>
                <w:i w:val="false"/>
                <w:color w:val="000000"/>
                <w:sz w:val="20"/>
              </w:rPr>
              <w:t xml:space="preserve">
тоқыма саласының </w:t>
            </w:r>
            <w:r>
              <w:br/>
            </w:r>
            <w:r>
              <w:rPr>
                <w:rFonts w:ascii="Times New Roman"/>
                <w:b w:val="false"/>
                <w:i w:val="false"/>
                <w:color w:val="000000"/>
                <w:sz w:val="20"/>
              </w:rPr>
              <w:t xml:space="preserve">
маркетингтiк зер- </w:t>
            </w:r>
            <w:r>
              <w:br/>
            </w:r>
            <w:r>
              <w:rPr>
                <w:rFonts w:ascii="Times New Roman"/>
                <w:b w:val="false"/>
                <w:i w:val="false"/>
                <w:color w:val="000000"/>
                <w:sz w:val="20"/>
              </w:rPr>
              <w:t xml:space="preserve">
ттеулерiн жүргі- </w:t>
            </w:r>
            <w:r>
              <w:br/>
            </w:r>
            <w:r>
              <w:rPr>
                <w:rFonts w:ascii="Times New Roman"/>
                <w:b w:val="false"/>
                <w:i w:val="false"/>
                <w:color w:val="000000"/>
                <w:sz w:val="20"/>
              </w:rPr>
              <w:t xml:space="preserve">
зуге жәрдемдесу </w:t>
            </w:r>
            <w:r>
              <w:br/>
            </w:r>
            <w:r>
              <w:rPr>
                <w:rFonts w:ascii="Times New Roman"/>
                <w:b w:val="false"/>
                <w:i w:val="false"/>
                <w:color w:val="000000"/>
                <w:sz w:val="20"/>
              </w:rPr>
              <w:t xml:space="preserve">
және "Қазагро- </w:t>
            </w:r>
            <w:r>
              <w:br/>
            </w:r>
            <w:r>
              <w:rPr>
                <w:rFonts w:ascii="Times New Roman"/>
                <w:b w:val="false"/>
                <w:i w:val="false"/>
                <w:color w:val="000000"/>
                <w:sz w:val="20"/>
              </w:rPr>
              <w:t xml:space="preserve">
маркетинг" АҚ </w:t>
            </w:r>
            <w:r>
              <w:br/>
            </w:r>
            <w:r>
              <w:rPr>
                <w:rFonts w:ascii="Times New Roman"/>
                <w:b w:val="false"/>
                <w:i w:val="false"/>
                <w:color w:val="000000"/>
                <w:sz w:val="20"/>
              </w:rPr>
              <w:t xml:space="preserve">
қызметiне мақта- </w:t>
            </w:r>
            <w:r>
              <w:br/>
            </w:r>
            <w:r>
              <w:rPr>
                <w:rFonts w:ascii="Times New Roman"/>
                <w:b w:val="false"/>
                <w:i w:val="false"/>
                <w:color w:val="000000"/>
                <w:sz w:val="20"/>
              </w:rPr>
              <w:t xml:space="preserve">
тоқыма секторын- </w:t>
            </w:r>
            <w:r>
              <w:br/>
            </w:r>
            <w:r>
              <w:rPr>
                <w:rFonts w:ascii="Times New Roman"/>
                <w:b w:val="false"/>
                <w:i w:val="false"/>
                <w:color w:val="000000"/>
                <w:sz w:val="20"/>
              </w:rPr>
              <w:t xml:space="preserve">
дағы маркетинг- </w:t>
            </w:r>
            <w:r>
              <w:br/>
            </w:r>
            <w:r>
              <w:rPr>
                <w:rFonts w:ascii="Times New Roman"/>
                <w:b w:val="false"/>
                <w:i w:val="false"/>
                <w:color w:val="000000"/>
                <w:sz w:val="20"/>
              </w:rPr>
              <w:t xml:space="preserve">
тiк зерттеулердi </w:t>
            </w:r>
            <w:r>
              <w:br/>
            </w:r>
            <w:r>
              <w:rPr>
                <w:rFonts w:ascii="Times New Roman"/>
                <w:b w:val="false"/>
                <w:i w:val="false"/>
                <w:color w:val="000000"/>
                <w:sz w:val="20"/>
              </w:rPr>
              <w:t xml:space="preserve">
қамту мүмкiн- </w:t>
            </w:r>
            <w:r>
              <w:br/>
            </w:r>
            <w:r>
              <w:rPr>
                <w:rFonts w:ascii="Times New Roman"/>
                <w:b w:val="false"/>
                <w:i w:val="false"/>
                <w:color w:val="000000"/>
                <w:sz w:val="20"/>
              </w:rPr>
              <w:t xml:space="preserve">
дiгін қарау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ИСМ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шаруашылы- </w:t>
            </w:r>
            <w:r>
              <w:br/>
            </w:r>
            <w:r>
              <w:rPr>
                <w:rFonts w:ascii="Times New Roman"/>
                <w:b w:val="false"/>
                <w:i w:val="false"/>
                <w:color w:val="000000"/>
                <w:sz w:val="20"/>
              </w:rPr>
              <w:t xml:space="preserve">
ғы және тоқыма </w:t>
            </w:r>
            <w:r>
              <w:br/>
            </w:r>
            <w:r>
              <w:rPr>
                <w:rFonts w:ascii="Times New Roman"/>
                <w:b w:val="false"/>
                <w:i w:val="false"/>
                <w:color w:val="000000"/>
                <w:sz w:val="20"/>
              </w:rPr>
              <w:t xml:space="preserve">
өнеркәсiбi бо- </w:t>
            </w:r>
            <w:r>
              <w:br/>
            </w:r>
            <w:r>
              <w:rPr>
                <w:rFonts w:ascii="Times New Roman"/>
                <w:b w:val="false"/>
                <w:i w:val="false"/>
                <w:color w:val="000000"/>
                <w:sz w:val="20"/>
              </w:rPr>
              <w:t xml:space="preserve">
йынша халықара- </w:t>
            </w:r>
            <w:r>
              <w:br/>
            </w:r>
            <w:r>
              <w:rPr>
                <w:rFonts w:ascii="Times New Roman"/>
                <w:b w:val="false"/>
                <w:i w:val="false"/>
                <w:color w:val="000000"/>
                <w:sz w:val="20"/>
              </w:rPr>
              <w:t xml:space="preserve">
лық ұйымдар ар- </w:t>
            </w:r>
            <w:r>
              <w:br/>
            </w:r>
            <w:r>
              <w:rPr>
                <w:rFonts w:ascii="Times New Roman"/>
                <w:b w:val="false"/>
                <w:i w:val="false"/>
                <w:color w:val="000000"/>
                <w:sz w:val="20"/>
              </w:rPr>
              <w:t xml:space="preserve">
қылы халықаралық </w:t>
            </w:r>
            <w:r>
              <w:br/>
            </w:r>
            <w:r>
              <w:rPr>
                <w:rFonts w:ascii="Times New Roman"/>
                <w:b w:val="false"/>
                <w:i w:val="false"/>
                <w:color w:val="000000"/>
                <w:sz w:val="20"/>
              </w:rPr>
              <w:t xml:space="preserve">
ынтымақтастықты </w:t>
            </w:r>
            <w:r>
              <w:br/>
            </w:r>
            <w:r>
              <w:rPr>
                <w:rFonts w:ascii="Times New Roman"/>
                <w:b w:val="false"/>
                <w:i w:val="false"/>
                <w:color w:val="000000"/>
                <w:sz w:val="20"/>
              </w:rPr>
              <w:t xml:space="preserve">
кеңейту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ИСМ, 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 </w:t>
            </w:r>
            <w:r>
              <w:br/>
            </w:r>
            <w:r>
              <w:rPr>
                <w:rFonts w:ascii="Times New Roman"/>
                <w:b w:val="false"/>
                <w:i w:val="false"/>
                <w:color w:val="000000"/>
                <w:sz w:val="20"/>
              </w:rPr>
              <w:t xml:space="preserve">
сан, жыл </w:t>
            </w:r>
            <w:r>
              <w:br/>
            </w:r>
            <w:r>
              <w:rPr>
                <w:rFonts w:ascii="Times New Roman"/>
                <w:b w:val="false"/>
                <w:i w:val="false"/>
                <w:color w:val="000000"/>
                <w:sz w:val="20"/>
              </w:rPr>
              <w:t xml:space="preserve">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 </w:t>
            </w:r>
            <w:r>
              <w:br/>
            </w:r>
            <w:r>
              <w:rPr>
                <w:rFonts w:ascii="Times New Roman"/>
                <w:b w:val="false"/>
                <w:i w:val="false"/>
                <w:color w:val="000000"/>
                <w:sz w:val="20"/>
              </w:rPr>
              <w:t xml:space="preserve">
стан облысында </w:t>
            </w:r>
            <w:r>
              <w:br/>
            </w:r>
            <w:r>
              <w:rPr>
                <w:rFonts w:ascii="Times New Roman"/>
                <w:b w:val="false"/>
                <w:i w:val="false"/>
                <w:color w:val="000000"/>
                <w:sz w:val="20"/>
              </w:rPr>
              <w:t xml:space="preserve">
мақта шикiзаты </w:t>
            </w:r>
            <w:r>
              <w:br/>
            </w:r>
            <w:r>
              <w:rPr>
                <w:rFonts w:ascii="Times New Roman"/>
                <w:b w:val="false"/>
                <w:i w:val="false"/>
                <w:color w:val="000000"/>
                <w:sz w:val="20"/>
              </w:rPr>
              <w:t xml:space="preserve">
мен мақта талшы- </w:t>
            </w:r>
            <w:r>
              <w:br/>
            </w:r>
            <w:r>
              <w:rPr>
                <w:rFonts w:ascii="Times New Roman"/>
                <w:b w:val="false"/>
                <w:i w:val="false"/>
                <w:color w:val="000000"/>
                <w:sz w:val="20"/>
              </w:rPr>
              <w:t xml:space="preserve">
ғын сараптау </w:t>
            </w:r>
            <w:r>
              <w:br/>
            </w:r>
            <w:r>
              <w:rPr>
                <w:rFonts w:ascii="Times New Roman"/>
                <w:b w:val="false"/>
                <w:i w:val="false"/>
                <w:color w:val="000000"/>
                <w:sz w:val="20"/>
              </w:rPr>
              <w:t xml:space="preserve">
жөнiнде сынақ </w:t>
            </w:r>
            <w:r>
              <w:br/>
            </w:r>
            <w:r>
              <w:rPr>
                <w:rFonts w:ascii="Times New Roman"/>
                <w:b w:val="false"/>
                <w:i w:val="false"/>
                <w:color w:val="000000"/>
                <w:sz w:val="20"/>
              </w:rPr>
              <w:t xml:space="preserve">
зертханалары </w:t>
            </w:r>
            <w:r>
              <w:br/>
            </w:r>
            <w:r>
              <w:rPr>
                <w:rFonts w:ascii="Times New Roman"/>
                <w:b w:val="false"/>
                <w:i w:val="false"/>
                <w:color w:val="000000"/>
                <w:sz w:val="20"/>
              </w:rPr>
              <w:t xml:space="preserve">
желiсiн құру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Қазақстан облысының </w:t>
            </w:r>
            <w:r>
              <w:br/>
            </w:r>
            <w:r>
              <w:rPr>
                <w:rFonts w:ascii="Times New Roman"/>
                <w:b w:val="false"/>
                <w:i w:val="false"/>
                <w:color w:val="000000"/>
                <w:sz w:val="20"/>
              </w:rPr>
              <w:t xml:space="preserve">
әкімі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Қазақ- </w:t>
            </w:r>
            <w:r>
              <w:br/>
            </w:r>
            <w:r>
              <w:rPr>
                <w:rFonts w:ascii="Times New Roman"/>
                <w:b w:val="false"/>
                <w:i w:val="false"/>
                <w:color w:val="000000"/>
                <w:sz w:val="20"/>
              </w:rPr>
              <w:t xml:space="preserve">
стан облысында </w:t>
            </w:r>
            <w:r>
              <w:br/>
            </w:r>
            <w:r>
              <w:rPr>
                <w:rFonts w:ascii="Times New Roman"/>
                <w:b w:val="false"/>
                <w:i w:val="false"/>
                <w:color w:val="000000"/>
                <w:sz w:val="20"/>
              </w:rPr>
              <w:t xml:space="preserve">
мақта бойынша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орталық құру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Қазақстан облысының </w:t>
            </w:r>
            <w:r>
              <w:br/>
            </w:r>
            <w:r>
              <w:rPr>
                <w:rFonts w:ascii="Times New Roman"/>
                <w:b w:val="false"/>
                <w:i w:val="false"/>
                <w:color w:val="000000"/>
                <w:sz w:val="20"/>
              </w:rPr>
              <w:t xml:space="preserve">
әкімі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Қазақ- </w:t>
            </w:r>
            <w:r>
              <w:br/>
            </w:r>
            <w:r>
              <w:rPr>
                <w:rFonts w:ascii="Times New Roman"/>
                <w:b w:val="false"/>
                <w:i w:val="false"/>
                <w:color w:val="000000"/>
                <w:sz w:val="20"/>
              </w:rPr>
              <w:t xml:space="preserve">
стан облысында </w:t>
            </w:r>
            <w:r>
              <w:br/>
            </w:r>
            <w:r>
              <w:rPr>
                <w:rFonts w:ascii="Times New Roman"/>
                <w:b w:val="false"/>
                <w:i w:val="false"/>
                <w:color w:val="000000"/>
                <w:sz w:val="20"/>
              </w:rPr>
              <w:t xml:space="preserve">
мақта егістігі- </w:t>
            </w:r>
            <w:r>
              <w:br/>
            </w:r>
            <w:r>
              <w:rPr>
                <w:rFonts w:ascii="Times New Roman"/>
                <w:b w:val="false"/>
                <w:i w:val="false"/>
                <w:color w:val="000000"/>
                <w:sz w:val="20"/>
              </w:rPr>
              <w:t xml:space="preserve">
нiң себу тұқым- </w:t>
            </w:r>
            <w:r>
              <w:br/>
            </w:r>
            <w:r>
              <w:rPr>
                <w:rFonts w:ascii="Times New Roman"/>
                <w:b w:val="false"/>
                <w:i w:val="false"/>
                <w:color w:val="000000"/>
                <w:sz w:val="20"/>
              </w:rPr>
              <w:t xml:space="preserve">
дарын дайындау </w:t>
            </w:r>
            <w:r>
              <w:br/>
            </w:r>
            <w:r>
              <w:rPr>
                <w:rFonts w:ascii="Times New Roman"/>
                <w:b w:val="false"/>
                <w:i w:val="false"/>
                <w:color w:val="000000"/>
                <w:sz w:val="20"/>
              </w:rPr>
              <w:t xml:space="preserve">
бойынша тұқым тазалайтын зауыт салу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Қазақстан облысының </w:t>
            </w:r>
            <w:r>
              <w:br/>
            </w:r>
            <w:r>
              <w:rPr>
                <w:rFonts w:ascii="Times New Roman"/>
                <w:b w:val="false"/>
                <w:i w:val="false"/>
                <w:color w:val="000000"/>
                <w:sz w:val="20"/>
              </w:rPr>
              <w:t xml:space="preserve">
әкімі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Балық кластері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өнiмiн </w:t>
            </w:r>
            <w:r>
              <w:br/>
            </w:r>
            <w:r>
              <w:rPr>
                <w:rFonts w:ascii="Times New Roman"/>
                <w:b w:val="false"/>
                <w:i w:val="false"/>
                <w:color w:val="000000"/>
                <w:sz w:val="20"/>
              </w:rPr>
              <w:t xml:space="preserve">
қайта өңдеу және </w:t>
            </w:r>
            <w:r>
              <w:br/>
            </w:r>
            <w:r>
              <w:rPr>
                <w:rFonts w:ascii="Times New Roman"/>
                <w:b w:val="false"/>
                <w:i w:val="false"/>
                <w:color w:val="000000"/>
                <w:sz w:val="20"/>
              </w:rPr>
              <w:t xml:space="preserve">
тауарлы балық </w:t>
            </w:r>
            <w:r>
              <w:br/>
            </w:r>
            <w:r>
              <w:rPr>
                <w:rFonts w:ascii="Times New Roman"/>
                <w:b w:val="false"/>
                <w:i w:val="false"/>
                <w:color w:val="000000"/>
                <w:sz w:val="20"/>
              </w:rPr>
              <w:t xml:space="preserve">
шаруашылығын </w:t>
            </w:r>
            <w:r>
              <w:br/>
            </w:r>
            <w:r>
              <w:rPr>
                <w:rFonts w:ascii="Times New Roman"/>
                <w:b w:val="false"/>
                <w:i w:val="false"/>
                <w:color w:val="000000"/>
                <w:sz w:val="20"/>
              </w:rPr>
              <w:t xml:space="preserve">
дамытуды қолдау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аулау фло- </w:t>
            </w:r>
            <w:r>
              <w:br/>
            </w:r>
            <w:r>
              <w:rPr>
                <w:rFonts w:ascii="Times New Roman"/>
                <w:b w:val="false"/>
                <w:i w:val="false"/>
                <w:color w:val="000000"/>
                <w:sz w:val="20"/>
              </w:rPr>
              <w:t xml:space="preserve">
тының, кеме жасау </w:t>
            </w:r>
            <w:r>
              <w:br/>
            </w:r>
            <w:r>
              <w:rPr>
                <w:rFonts w:ascii="Times New Roman"/>
                <w:b w:val="false"/>
                <w:i w:val="false"/>
                <w:color w:val="000000"/>
                <w:sz w:val="20"/>
              </w:rPr>
              <w:t xml:space="preserve">
мен кеме жөндеу </w:t>
            </w:r>
            <w:r>
              <w:br/>
            </w:r>
            <w:r>
              <w:rPr>
                <w:rFonts w:ascii="Times New Roman"/>
                <w:b w:val="false"/>
                <w:i w:val="false"/>
                <w:color w:val="000000"/>
                <w:sz w:val="20"/>
              </w:rPr>
              <w:t xml:space="preserve">
қуаттарын кеңейту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ККМ, АШМ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ІІ тоқсан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Бекiре, майшабақ </w:t>
            </w:r>
            <w:r>
              <w:br/>
            </w:r>
            <w:r>
              <w:rPr>
                <w:rFonts w:ascii="Times New Roman"/>
                <w:b w:val="false"/>
                <w:i w:val="false"/>
                <w:color w:val="000000"/>
                <w:sz w:val="20"/>
              </w:rPr>
              <w:t xml:space="preserve">
және шағын ба- </w:t>
            </w:r>
            <w:r>
              <w:br/>
            </w:r>
            <w:r>
              <w:rPr>
                <w:rFonts w:ascii="Times New Roman"/>
                <w:b w:val="false"/>
                <w:i w:val="false"/>
                <w:color w:val="000000"/>
                <w:sz w:val="20"/>
              </w:rPr>
              <w:t xml:space="preserve">
лықтар өндiрудi </w:t>
            </w:r>
            <w:r>
              <w:br/>
            </w:r>
            <w:r>
              <w:rPr>
                <w:rFonts w:ascii="Times New Roman"/>
                <w:b w:val="false"/>
                <w:i w:val="false"/>
                <w:color w:val="000000"/>
                <w:sz w:val="20"/>
              </w:rPr>
              <w:t xml:space="preserve">
ұлғайту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1262,0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АӨК өнімдері рыногін мемлекеттік реттеу және </w:t>
            </w:r>
            <w:r>
              <w:br/>
            </w:r>
            <w:r>
              <w:rPr>
                <w:rFonts w:ascii="Times New Roman"/>
                <w:b/>
                <w:i w:val="false"/>
                <w:color w:val="000000"/>
                <w:sz w:val="20"/>
              </w:rPr>
              <w:t>
еліміздің азық-түлік қауіпсіздігін қамтамасыз ету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ре- </w:t>
            </w:r>
            <w:r>
              <w:br/>
            </w:r>
            <w:r>
              <w:rPr>
                <w:rFonts w:ascii="Times New Roman"/>
                <w:b w:val="false"/>
                <w:i w:val="false"/>
                <w:color w:val="000000"/>
                <w:sz w:val="20"/>
              </w:rPr>
              <w:t xml:space="preserve">
сурстарға астық </w:t>
            </w:r>
            <w:r>
              <w:br/>
            </w:r>
            <w:r>
              <w:rPr>
                <w:rFonts w:ascii="Times New Roman"/>
                <w:b w:val="false"/>
                <w:i w:val="false"/>
                <w:color w:val="000000"/>
                <w:sz w:val="20"/>
              </w:rPr>
              <w:t xml:space="preserve">
сатып алудың фью- </w:t>
            </w:r>
            <w:r>
              <w:br/>
            </w:r>
            <w:r>
              <w:rPr>
                <w:rFonts w:ascii="Times New Roman"/>
                <w:b w:val="false"/>
                <w:i w:val="false"/>
                <w:color w:val="000000"/>
                <w:sz w:val="20"/>
              </w:rPr>
              <w:t xml:space="preserve">
черстік жүйесiн </w:t>
            </w:r>
            <w:r>
              <w:br/>
            </w:r>
            <w:r>
              <w:rPr>
                <w:rFonts w:ascii="Times New Roman"/>
                <w:b w:val="false"/>
                <w:i w:val="false"/>
                <w:color w:val="000000"/>
                <w:sz w:val="20"/>
              </w:rPr>
              <w:t xml:space="preserve">
сақтау және </w:t>
            </w:r>
            <w:r>
              <w:br/>
            </w:r>
            <w:r>
              <w:rPr>
                <w:rFonts w:ascii="Times New Roman"/>
                <w:b w:val="false"/>
                <w:i w:val="false"/>
                <w:color w:val="000000"/>
                <w:sz w:val="20"/>
              </w:rPr>
              <w:t xml:space="preserve">
дамыту, майлы, </w:t>
            </w:r>
            <w:r>
              <w:br/>
            </w:r>
            <w:r>
              <w:rPr>
                <w:rFonts w:ascii="Times New Roman"/>
                <w:b w:val="false"/>
                <w:i w:val="false"/>
                <w:color w:val="000000"/>
                <w:sz w:val="20"/>
              </w:rPr>
              <w:t xml:space="preserve">
жем, бұршақ, жар- </w:t>
            </w:r>
            <w:r>
              <w:br/>
            </w:r>
            <w:r>
              <w:rPr>
                <w:rFonts w:ascii="Times New Roman"/>
                <w:b w:val="false"/>
                <w:i w:val="false"/>
                <w:color w:val="000000"/>
                <w:sz w:val="20"/>
              </w:rPr>
              <w:t xml:space="preserve">
ма дақылдарын </w:t>
            </w:r>
            <w:r>
              <w:br/>
            </w:r>
            <w:r>
              <w:rPr>
                <w:rFonts w:ascii="Times New Roman"/>
                <w:b w:val="false"/>
                <w:i w:val="false"/>
                <w:color w:val="000000"/>
                <w:sz w:val="20"/>
              </w:rPr>
              <w:t xml:space="preserve">
қоса алғанда, </w:t>
            </w:r>
            <w:r>
              <w:br/>
            </w:r>
            <w:r>
              <w:rPr>
                <w:rFonts w:ascii="Times New Roman"/>
                <w:b w:val="false"/>
                <w:i w:val="false"/>
                <w:color w:val="000000"/>
                <w:sz w:val="20"/>
              </w:rPr>
              <w:t xml:space="preserve">
сатып алынатын </w:t>
            </w:r>
            <w:r>
              <w:br/>
            </w:r>
            <w:r>
              <w:rPr>
                <w:rFonts w:ascii="Times New Roman"/>
                <w:b w:val="false"/>
                <w:i w:val="false"/>
                <w:color w:val="000000"/>
                <w:sz w:val="20"/>
              </w:rPr>
              <w:t xml:space="preserve">
дақылдардың </w:t>
            </w:r>
            <w:r>
              <w:br/>
            </w:r>
            <w:r>
              <w:rPr>
                <w:rFonts w:ascii="Times New Roman"/>
                <w:b w:val="false"/>
                <w:i w:val="false"/>
                <w:color w:val="000000"/>
                <w:sz w:val="20"/>
              </w:rPr>
              <w:t xml:space="preserve">
ассортиментін </w:t>
            </w:r>
            <w:r>
              <w:br/>
            </w:r>
            <w:r>
              <w:rPr>
                <w:rFonts w:ascii="Times New Roman"/>
                <w:b w:val="false"/>
                <w:i w:val="false"/>
                <w:color w:val="000000"/>
                <w:sz w:val="20"/>
              </w:rPr>
              <w:t xml:space="preserve">
кеңейту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"Азық- </w:t>
            </w:r>
            <w:r>
              <w:br/>
            </w:r>
            <w:r>
              <w:rPr>
                <w:rFonts w:ascii="Times New Roman"/>
                <w:b w:val="false"/>
                <w:i w:val="false"/>
                <w:color w:val="000000"/>
                <w:sz w:val="20"/>
              </w:rPr>
              <w:t xml:space="preserve">
түлік корпо- </w:t>
            </w:r>
            <w:r>
              <w:br/>
            </w:r>
            <w:r>
              <w:rPr>
                <w:rFonts w:ascii="Times New Roman"/>
                <w:b w:val="false"/>
                <w:i w:val="false"/>
                <w:color w:val="000000"/>
                <w:sz w:val="20"/>
              </w:rPr>
              <w:t xml:space="preserve">
рациясы" </w:t>
            </w:r>
            <w:r>
              <w:br/>
            </w:r>
            <w:r>
              <w:rPr>
                <w:rFonts w:ascii="Times New Roman"/>
                <w:b w:val="false"/>
                <w:i w:val="false"/>
                <w:color w:val="000000"/>
                <w:sz w:val="20"/>
              </w:rPr>
              <w:t xml:space="preserve">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жыл сайын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6208,3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ре- </w:t>
            </w:r>
            <w:r>
              <w:br/>
            </w:r>
            <w:r>
              <w:rPr>
                <w:rFonts w:ascii="Times New Roman"/>
                <w:b w:val="false"/>
                <w:i w:val="false"/>
                <w:color w:val="000000"/>
                <w:sz w:val="20"/>
              </w:rPr>
              <w:t xml:space="preserve">
сурстар астығы- </w:t>
            </w:r>
            <w:r>
              <w:br/>
            </w:r>
            <w:r>
              <w:rPr>
                <w:rFonts w:ascii="Times New Roman"/>
                <w:b w:val="false"/>
                <w:i w:val="false"/>
                <w:color w:val="000000"/>
                <w:sz w:val="20"/>
              </w:rPr>
              <w:t xml:space="preserve">
ның орнын ауыс- </w:t>
            </w:r>
            <w:r>
              <w:br/>
            </w:r>
            <w:r>
              <w:rPr>
                <w:rFonts w:ascii="Times New Roman"/>
                <w:b w:val="false"/>
                <w:i w:val="false"/>
                <w:color w:val="000000"/>
                <w:sz w:val="20"/>
              </w:rPr>
              <w:t xml:space="preserve">
тыру мен сақтау- </w:t>
            </w:r>
            <w:r>
              <w:br/>
            </w:r>
            <w:r>
              <w:rPr>
                <w:rFonts w:ascii="Times New Roman"/>
                <w:b w:val="false"/>
                <w:i w:val="false"/>
                <w:color w:val="000000"/>
                <w:sz w:val="20"/>
              </w:rPr>
              <w:t xml:space="preserve">
ды қамтамасыз ету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"Азық- </w:t>
            </w:r>
            <w:r>
              <w:br/>
            </w:r>
            <w:r>
              <w:rPr>
                <w:rFonts w:ascii="Times New Roman"/>
                <w:b w:val="false"/>
                <w:i w:val="false"/>
                <w:color w:val="000000"/>
                <w:sz w:val="20"/>
              </w:rPr>
              <w:t xml:space="preserve">
түлік корпо- </w:t>
            </w:r>
            <w:r>
              <w:br/>
            </w:r>
            <w:r>
              <w:rPr>
                <w:rFonts w:ascii="Times New Roman"/>
                <w:b w:val="false"/>
                <w:i w:val="false"/>
                <w:color w:val="000000"/>
                <w:sz w:val="20"/>
              </w:rPr>
              <w:t xml:space="preserve">
рациясы" </w:t>
            </w:r>
            <w:r>
              <w:br/>
            </w:r>
            <w:r>
              <w:rPr>
                <w:rFonts w:ascii="Times New Roman"/>
                <w:b w:val="false"/>
                <w:i w:val="false"/>
                <w:color w:val="000000"/>
                <w:sz w:val="20"/>
              </w:rPr>
              <w:t xml:space="preserve">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853,9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Маусымаралық ке- </w:t>
            </w:r>
            <w:r>
              <w:br/>
            </w:r>
            <w:r>
              <w:rPr>
                <w:rFonts w:ascii="Times New Roman"/>
                <w:b w:val="false"/>
                <w:i w:val="false"/>
                <w:color w:val="000000"/>
                <w:sz w:val="20"/>
              </w:rPr>
              <w:t xml:space="preserve">
зеңде кейiннен </w:t>
            </w:r>
            <w:r>
              <w:br/>
            </w:r>
            <w:r>
              <w:rPr>
                <w:rFonts w:ascii="Times New Roman"/>
                <w:b w:val="false"/>
                <w:i w:val="false"/>
                <w:color w:val="000000"/>
                <w:sz w:val="20"/>
              </w:rPr>
              <w:t xml:space="preserve">
баға басқыншылы- </w:t>
            </w:r>
            <w:r>
              <w:br/>
            </w:r>
            <w:r>
              <w:rPr>
                <w:rFonts w:ascii="Times New Roman"/>
                <w:b w:val="false"/>
                <w:i w:val="false"/>
                <w:color w:val="000000"/>
                <w:sz w:val="20"/>
              </w:rPr>
              <w:t xml:space="preserve">
ғын жүргiзе оты- </w:t>
            </w:r>
            <w:r>
              <w:br/>
            </w:r>
            <w:r>
              <w:rPr>
                <w:rFonts w:ascii="Times New Roman"/>
                <w:b w:val="false"/>
                <w:i w:val="false"/>
                <w:color w:val="000000"/>
                <w:sz w:val="20"/>
              </w:rPr>
              <w:t xml:space="preserve">
рып, жаппай өн- </w:t>
            </w:r>
            <w:r>
              <w:br/>
            </w:r>
            <w:r>
              <w:rPr>
                <w:rFonts w:ascii="Times New Roman"/>
                <w:b w:val="false"/>
                <w:i w:val="false"/>
                <w:color w:val="000000"/>
                <w:sz w:val="20"/>
              </w:rPr>
              <w:t xml:space="preserve">
дiру кезеңiнде </w:t>
            </w:r>
            <w:r>
              <w:br/>
            </w:r>
            <w:r>
              <w:rPr>
                <w:rFonts w:ascii="Times New Roman"/>
                <w:b w:val="false"/>
                <w:i w:val="false"/>
                <w:color w:val="000000"/>
                <w:sz w:val="20"/>
              </w:rPr>
              <w:t xml:space="preserve">
ауылдық тауар </w:t>
            </w:r>
            <w:r>
              <w:br/>
            </w:r>
            <w:r>
              <w:rPr>
                <w:rFonts w:ascii="Times New Roman"/>
                <w:b w:val="false"/>
                <w:i w:val="false"/>
                <w:color w:val="000000"/>
                <w:sz w:val="20"/>
              </w:rPr>
              <w:t xml:space="preserve">
өндiрушiлерден </w:t>
            </w:r>
            <w:r>
              <w:br/>
            </w:r>
            <w:r>
              <w:rPr>
                <w:rFonts w:ascii="Times New Roman"/>
                <w:b w:val="false"/>
                <w:i w:val="false"/>
                <w:color w:val="000000"/>
                <w:sz w:val="20"/>
              </w:rPr>
              <w:t xml:space="preserve">
жемiс-көкөнiс </w:t>
            </w:r>
            <w:r>
              <w:br/>
            </w:r>
            <w:r>
              <w:rPr>
                <w:rFonts w:ascii="Times New Roman"/>
                <w:b w:val="false"/>
                <w:i w:val="false"/>
                <w:color w:val="000000"/>
                <w:sz w:val="20"/>
              </w:rPr>
              <w:t xml:space="preserve">
өнімдерiн сатып </w:t>
            </w:r>
            <w:r>
              <w:br/>
            </w:r>
            <w:r>
              <w:rPr>
                <w:rFonts w:ascii="Times New Roman"/>
                <w:b w:val="false"/>
                <w:i w:val="false"/>
                <w:color w:val="000000"/>
                <w:sz w:val="20"/>
              </w:rPr>
              <w:t xml:space="preserve">
алу жолымен </w:t>
            </w:r>
            <w:r>
              <w:br/>
            </w:r>
            <w:r>
              <w:rPr>
                <w:rFonts w:ascii="Times New Roman"/>
                <w:b w:val="false"/>
                <w:i w:val="false"/>
                <w:color w:val="000000"/>
                <w:sz w:val="20"/>
              </w:rPr>
              <w:t xml:space="preserve">
оның тұрақталған </w:t>
            </w:r>
            <w:r>
              <w:br/>
            </w:r>
            <w:r>
              <w:rPr>
                <w:rFonts w:ascii="Times New Roman"/>
                <w:b w:val="false"/>
                <w:i w:val="false"/>
                <w:color w:val="000000"/>
                <w:sz w:val="20"/>
              </w:rPr>
              <w:t xml:space="preserve">
қорын құру </w:t>
            </w:r>
            <w:r>
              <w:br/>
            </w:r>
            <w:r>
              <w:rPr>
                <w:rFonts w:ascii="Times New Roman"/>
                <w:b w:val="false"/>
                <w:i w:val="false"/>
                <w:color w:val="000000"/>
                <w:sz w:val="20"/>
              </w:rPr>
              <w:t xml:space="preserve">
мәселесiн қарау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ИСМ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І тоқсан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Маусымаралық ке- </w:t>
            </w:r>
            <w:r>
              <w:br/>
            </w:r>
            <w:r>
              <w:rPr>
                <w:rFonts w:ascii="Times New Roman"/>
                <w:b w:val="false"/>
                <w:i w:val="false"/>
                <w:color w:val="000000"/>
                <w:sz w:val="20"/>
              </w:rPr>
              <w:t xml:space="preserve">
зеңде кейiннен </w:t>
            </w:r>
            <w:r>
              <w:br/>
            </w:r>
            <w:r>
              <w:rPr>
                <w:rFonts w:ascii="Times New Roman"/>
                <w:b w:val="false"/>
                <w:i w:val="false"/>
                <w:color w:val="000000"/>
                <w:sz w:val="20"/>
              </w:rPr>
              <w:t xml:space="preserve">
баға басқыншылы- </w:t>
            </w:r>
            <w:r>
              <w:br/>
            </w:r>
            <w:r>
              <w:rPr>
                <w:rFonts w:ascii="Times New Roman"/>
                <w:b w:val="false"/>
                <w:i w:val="false"/>
                <w:color w:val="000000"/>
                <w:sz w:val="20"/>
              </w:rPr>
              <w:t xml:space="preserve">
ғын жүргiзе оты- </w:t>
            </w:r>
            <w:r>
              <w:br/>
            </w:r>
            <w:r>
              <w:rPr>
                <w:rFonts w:ascii="Times New Roman"/>
                <w:b w:val="false"/>
                <w:i w:val="false"/>
                <w:color w:val="000000"/>
                <w:sz w:val="20"/>
              </w:rPr>
              <w:t xml:space="preserve">
рып, жаппай өн- </w:t>
            </w:r>
            <w:r>
              <w:br/>
            </w:r>
            <w:r>
              <w:rPr>
                <w:rFonts w:ascii="Times New Roman"/>
                <w:b w:val="false"/>
                <w:i w:val="false"/>
                <w:color w:val="000000"/>
                <w:sz w:val="20"/>
              </w:rPr>
              <w:t xml:space="preserve">
дiру кезеңінде </w:t>
            </w:r>
            <w:r>
              <w:br/>
            </w:r>
            <w:r>
              <w:rPr>
                <w:rFonts w:ascii="Times New Roman"/>
                <w:b w:val="false"/>
                <w:i w:val="false"/>
                <w:color w:val="000000"/>
                <w:sz w:val="20"/>
              </w:rPr>
              <w:t xml:space="preserve">
ауылдық тауар </w:t>
            </w:r>
            <w:r>
              <w:br/>
            </w:r>
            <w:r>
              <w:rPr>
                <w:rFonts w:ascii="Times New Roman"/>
                <w:b w:val="false"/>
                <w:i w:val="false"/>
                <w:color w:val="000000"/>
                <w:sz w:val="20"/>
              </w:rPr>
              <w:t xml:space="preserve">
өндiрушiлерден </w:t>
            </w:r>
            <w:r>
              <w:br/>
            </w:r>
            <w:r>
              <w:rPr>
                <w:rFonts w:ascii="Times New Roman"/>
                <w:b w:val="false"/>
                <w:i w:val="false"/>
                <w:color w:val="000000"/>
                <w:sz w:val="20"/>
              </w:rPr>
              <w:t xml:space="preserve">
ет-сүт өнiмде- </w:t>
            </w:r>
            <w:r>
              <w:br/>
            </w:r>
            <w:r>
              <w:rPr>
                <w:rFonts w:ascii="Times New Roman"/>
                <w:b w:val="false"/>
                <w:i w:val="false"/>
                <w:color w:val="000000"/>
                <w:sz w:val="20"/>
              </w:rPr>
              <w:t xml:space="preserve">
рiн сатып алу </w:t>
            </w:r>
            <w:r>
              <w:br/>
            </w:r>
            <w:r>
              <w:rPr>
                <w:rFonts w:ascii="Times New Roman"/>
                <w:b w:val="false"/>
                <w:i w:val="false"/>
                <w:color w:val="000000"/>
                <w:sz w:val="20"/>
              </w:rPr>
              <w:t xml:space="preserve">
жолымен "Мал </w:t>
            </w:r>
            <w:r>
              <w:br/>
            </w:r>
            <w:r>
              <w:rPr>
                <w:rFonts w:ascii="Times New Roman"/>
                <w:b w:val="false"/>
                <w:i w:val="false"/>
                <w:color w:val="000000"/>
                <w:sz w:val="20"/>
              </w:rPr>
              <w:t xml:space="preserve">
өнiмдерi корпо- </w:t>
            </w:r>
            <w:r>
              <w:br/>
            </w:r>
            <w:r>
              <w:rPr>
                <w:rFonts w:ascii="Times New Roman"/>
                <w:b w:val="false"/>
                <w:i w:val="false"/>
                <w:color w:val="000000"/>
                <w:sz w:val="20"/>
              </w:rPr>
              <w:t xml:space="preserve">
рациясы" АҚ жа- </w:t>
            </w:r>
            <w:r>
              <w:br/>
            </w:r>
            <w:r>
              <w:rPr>
                <w:rFonts w:ascii="Times New Roman"/>
                <w:b w:val="false"/>
                <w:i w:val="false"/>
                <w:color w:val="000000"/>
                <w:sz w:val="20"/>
              </w:rPr>
              <w:t xml:space="preserve">
нынан ет-сүт </w:t>
            </w:r>
            <w:r>
              <w:br/>
            </w:r>
            <w:r>
              <w:rPr>
                <w:rFonts w:ascii="Times New Roman"/>
                <w:b w:val="false"/>
                <w:i w:val="false"/>
                <w:color w:val="000000"/>
                <w:sz w:val="20"/>
              </w:rPr>
              <w:t xml:space="preserve">
өнiмiнiң тұрақ- </w:t>
            </w:r>
            <w:r>
              <w:br/>
            </w:r>
            <w:r>
              <w:rPr>
                <w:rFonts w:ascii="Times New Roman"/>
                <w:b w:val="false"/>
                <w:i w:val="false"/>
                <w:color w:val="000000"/>
                <w:sz w:val="20"/>
              </w:rPr>
              <w:t xml:space="preserve">
талған қорын құру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"Мал </w:t>
            </w:r>
            <w:r>
              <w:br/>
            </w:r>
            <w:r>
              <w:rPr>
                <w:rFonts w:ascii="Times New Roman"/>
                <w:b w:val="false"/>
                <w:i w:val="false"/>
                <w:color w:val="000000"/>
                <w:sz w:val="20"/>
              </w:rPr>
              <w:t xml:space="preserve">
өнімдері корпо- </w:t>
            </w:r>
            <w:r>
              <w:br/>
            </w:r>
            <w:r>
              <w:rPr>
                <w:rFonts w:ascii="Times New Roman"/>
                <w:b w:val="false"/>
                <w:i w:val="false"/>
                <w:color w:val="000000"/>
                <w:sz w:val="20"/>
              </w:rPr>
              <w:t xml:space="preserve">
рациясы" </w:t>
            </w:r>
            <w:r>
              <w:br/>
            </w:r>
            <w:r>
              <w:rPr>
                <w:rFonts w:ascii="Times New Roman"/>
                <w:b w:val="false"/>
                <w:i w:val="false"/>
                <w:color w:val="000000"/>
                <w:sz w:val="20"/>
              </w:rPr>
              <w:t xml:space="preserve">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алдыңғы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дылары </w:t>
            </w:r>
            <w:r>
              <w:br/>
            </w:r>
            <w:r>
              <w:rPr>
                <w:rFonts w:ascii="Times New Roman"/>
                <w:b w:val="false"/>
                <w:i w:val="false"/>
                <w:color w:val="000000"/>
                <w:sz w:val="20"/>
              </w:rPr>
              <w:t xml:space="preserve">
бойынша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6103,0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12902,2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Өңірлік саясат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 маман- </w:t>
            </w:r>
            <w:r>
              <w:br/>
            </w:r>
            <w:r>
              <w:rPr>
                <w:rFonts w:ascii="Times New Roman"/>
                <w:b w:val="false"/>
                <w:i w:val="false"/>
                <w:color w:val="000000"/>
                <w:sz w:val="20"/>
              </w:rPr>
              <w:t xml:space="preserve">
дандыруды есепке </w:t>
            </w:r>
            <w:r>
              <w:br/>
            </w:r>
            <w:r>
              <w:rPr>
                <w:rFonts w:ascii="Times New Roman"/>
                <w:b w:val="false"/>
                <w:i w:val="false"/>
                <w:color w:val="000000"/>
                <w:sz w:val="20"/>
              </w:rPr>
              <w:t xml:space="preserve">
ала отырып </w:t>
            </w:r>
            <w:r>
              <w:br/>
            </w:r>
            <w:r>
              <w:rPr>
                <w:rFonts w:ascii="Times New Roman"/>
                <w:b w:val="false"/>
                <w:i w:val="false"/>
                <w:color w:val="000000"/>
                <w:sz w:val="20"/>
              </w:rPr>
              <w:t xml:space="preserve">
2006-2010 жыл- </w:t>
            </w:r>
            <w:r>
              <w:br/>
            </w:r>
            <w:r>
              <w:rPr>
                <w:rFonts w:ascii="Times New Roman"/>
                <w:b w:val="false"/>
                <w:i w:val="false"/>
                <w:color w:val="000000"/>
                <w:sz w:val="20"/>
              </w:rPr>
              <w:t xml:space="preserve">
дарға арналған </w:t>
            </w:r>
            <w:r>
              <w:br/>
            </w:r>
            <w:r>
              <w:rPr>
                <w:rFonts w:ascii="Times New Roman"/>
                <w:b w:val="false"/>
                <w:i w:val="false"/>
                <w:color w:val="000000"/>
                <w:sz w:val="20"/>
              </w:rPr>
              <w:t xml:space="preserve">
агроөнеркәсiп </w:t>
            </w:r>
            <w:r>
              <w:br/>
            </w:r>
            <w:r>
              <w:rPr>
                <w:rFonts w:ascii="Times New Roman"/>
                <w:b w:val="false"/>
                <w:i w:val="false"/>
                <w:color w:val="000000"/>
                <w:sz w:val="20"/>
              </w:rPr>
              <w:t xml:space="preserve">
кешенін тұрақты </w:t>
            </w:r>
            <w:r>
              <w:br/>
            </w:r>
            <w:r>
              <w:rPr>
                <w:rFonts w:ascii="Times New Roman"/>
                <w:b w:val="false"/>
                <w:i w:val="false"/>
                <w:color w:val="000000"/>
                <w:sz w:val="20"/>
              </w:rPr>
              <w:t xml:space="preserve">
дамытудың өңір- </w:t>
            </w:r>
            <w:r>
              <w:br/>
            </w:r>
            <w:r>
              <w:rPr>
                <w:rFonts w:ascii="Times New Roman"/>
                <w:b w:val="false"/>
                <w:i w:val="false"/>
                <w:color w:val="000000"/>
                <w:sz w:val="20"/>
              </w:rPr>
              <w:t xml:space="preserve">
лiк бағдарлама- </w:t>
            </w:r>
            <w:r>
              <w:br/>
            </w:r>
            <w:r>
              <w:rPr>
                <w:rFonts w:ascii="Times New Roman"/>
                <w:b w:val="false"/>
                <w:i w:val="false"/>
                <w:color w:val="000000"/>
                <w:sz w:val="20"/>
              </w:rPr>
              <w:t xml:space="preserve">
сын әзiрлеу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АШМ-ге </w:t>
            </w:r>
            <w:r>
              <w:br/>
            </w:r>
            <w:r>
              <w:rPr>
                <w:rFonts w:ascii="Times New Roman"/>
                <w:b w:val="false"/>
                <w:i w:val="false"/>
                <w:color w:val="000000"/>
                <w:sz w:val="20"/>
              </w:rPr>
              <w:t xml:space="preserve">
ақпарат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әкімдері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қазан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931119,8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бюджет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86748,4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5019,4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көздер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1352,0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633"/>
        <w:gridCol w:w="1773"/>
        <w:gridCol w:w="1773"/>
        <w:gridCol w:w="1713"/>
        <w:gridCol w:w="1773"/>
        <w:gridCol w:w="141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Болжалған шығыстар </w:t>
            </w:r>
            <w:r>
              <w:br/>
            </w:r>
            <w:r>
              <w:rPr>
                <w:rFonts w:ascii="Times New Roman"/>
                <w:b w:val="false"/>
                <w:i w:val="false"/>
                <w:color w:val="000000"/>
                <w:sz w:val="20"/>
              </w:rPr>
              <w:t xml:space="preserve">
(млн. теңге)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көз- </w:t>
            </w:r>
            <w:r>
              <w:br/>
            </w:r>
            <w:r>
              <w:rPr>
                <w:rFonts w:ascii="Times New Roman"/>
                <w:b w:val="false"/>
                <w:i w:val="false"/>
                <w:color w:val="000000"/>
                <w:sz w:val="20"/>
              </w:rPr>
              <w:t xml:space="preserve">
дері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Агроөнеркәсіп кешенін индустриализациялау </w:t>
            </w:r>
            <w:r>
              <w:br/>
            </w:r>
            <w:r>
              <w:rPr>
                <w:rFonts w:ascii="Times New Roman"/>
                <w:b/>
                <w:i w:val="false"/>
                <w:color w:val="000000"/>
                <w:sz w:val="20"/>
              </w:rPr>
              <w:t>
(бұдан әрі - АӨК)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АӨК салаларындағы техникалық </w:t>
            </w:r>
            <w:r>
              <w:br/>
            </w:r>
            <w:r>
              <w:rPr>
                <w:rFonts w:ascii="Times New Roman"/>
                <w:b/>
                <w:i w:val="false"/>
                <w:color w:val="000000"/>
                <w:sz w:val="20"/>
              </w:rPr>
              <w:t>
жарақтандырудың сапалы өсуі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АӨК субъектілерi </w:t>
            </w:r>
            <w:r>
              <w:br/>
            </w:r>
            <w:r>
              <w:rPr>
                <w:rFonts w:ascii="Times New Roman"/>
                <w:b w:val="false"/>
                <w:i w:val="false"/>
                <w:color w:val="000000"/>
                <w:sz w:val="20"/>
              </w:rPr>
              <w:t xml:space="preserve">
үшiн ауыл шаруа- </w:t>
            </w:r>
            <w:r>
              <w:br/>
            </w:r>
            <w:r>
              <w:rPr>
                <w:rFonts w:ascii="Times New Roman"/>
                <w:b w:val="false"/>
                <w:i w:val="false"/>
                <w:color w:val="000000"/>
                <w:sz w:val="20"/>
              </w:rPr>
              <w:t xml:space="preserve">
шылығы өнiмдерiн </w:t>
            </w:r>
            <w:r>
              <w:br/>
            </w:r>
            <w:r>
              <w:rPr>
                <w:rFonts w:ascii="Times New Roman"/>
                <w:b w:val="false"/>
                <w:i w:val="false"/>
                <w:color w:val="000000"/>
                <w:sz w:val="20"/>
              </w:rPr>
              <w:t xml:space="preserve">
қайта өңдеу </w:t>
            </w:r>
            <w:r>
              <w:br/>
            </w:r>
            <w:r>
              <w:rPr>
                <w:rFonts w:ascii="Times New Roman"/>
                <w:b w:val="false"/>
                <w:i w:val="false"/>
                <w:color w:val="000000"/>
                <w:sz w:val="20"/>
              </w:rPr>
              <w:t xml:space="preserve">
жөніндегі ауыл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техникасы, технологиялық жабдық, арнайы техника, жабдық </w:t>
            </w:r>
            <w:r>
              <w:br/>
            </w:r>
            <w:r>
              <w:rPr>
                <w:rFonts w:ascii="Times New Roman"/>
                <w:b w:val="false"/>
                <w:i w:val="false"/>
                <w:color w:val="000000"/>
                <w:sz w:val="20"/>
              </w:rPr>
              <w:t xml:space="preserve">
лизингі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өнiмдерiн қайта </w:t>
            </w:r>
            <w:r>
              <w:br/>
            </w:r>
            <w:r>
              <w:rPr>
                <w:rFonts w:ascii="Times New Roman"/>
                <w:b w:val="false"/>
                <w:i w:val="false"/>
                <w:color w:val="000000"/>
                <w:sz w:val="20"/>
              </w:rPr>
              <w:t xml:space="preserve">
өңдеу жөніндегі </w:t>
            </w:r>
            <w:r>
              <w:br/>
            </w:r>
            <w:r>
              <w:rPr>
                <w:rFonts w:ascii="Times New Roman"/>
                <w:b w:val="false"/>
                <w:i w:val="false"/>
                <w:color w:val="000000"/>
                <w:sz w:val="20"/>
              </w:rPr>
              <w:t xml:space="preserve">
кәсiпорындарға </w:t>
            </w:r>
            <w:r>
              <w:br/>
            </w:r>
            <w:r>
              <w:rPr>
                <w:rFonts w:ascii="Times New Roman"/>
                <w:b w:val="false"/>
                <w:i w:val="false"/>
                <w:color w:val="000000"/>
                <w:sz w:val="20"/>
              </w:rPr>
              <w:t xml:space="preserve">
арналған ауыл ша- </w:t>
            </w:r>
            <w:r>
              <w:br/>
            </w:r>
            <w:r>
              <w:rPr>
                <w:rFonts w:ascii="Times New Roman"/>
                <w:b w:val="false"/>
                <w:i w:val="false"/>
                <w:color w:val="000000"/>
                <w:sz w:val="20"/>
              </w:rPr>
              <w:t xml:space="preserve">
руашылығы техни- </w:t>
            </w:r>
            <w:r>
              <w:br/>
            </w:r>
            <w:r>
              <w:rPr>
                <w:rFonts w:ascii="Times New Roman"/>
                <w:b w:val="false"/>
                <w:i w:val="false"/>
                <w:color w:val="000000"/>
                <w:sz w:val="20"/>
              </w:rPr>
              <w:t xml:space="preserve">
касы мен жабды- </w:t>
            </w:r>
            <w:r>
              <w:br/>
            </w:r>
            <w:r>
              <w:rPr>
                <w:rFonts w:ascii="Times New Roman"/>
                <w:b w:val="false"/>
                <w:i w:val="false"/>
                <w:color w:val="000000"/>
                <w:sz w:val="20"/>
              </w:rPr>
              <w:t xml:space="preserve">
ғының қаржы ли- </w:t>
            </w:r>
            <w:r>
              <w:br/>
            </w:r>
            <w:r>
              <w:rPr>
                <w:rFonts w:ascii="Times New Roman"/>
                <w:b w:val="false"/>
                <w:i w:val="false"/>
                <w:color w:val="000000"/>
                <w:sz w:val="20"/>
              </w:rPr>
              <w:t xml:space="preserve">
зингiсi бойынша </w:t>
            </w:r>
            <w:r>
              <w:br/>
            </w:r>
            <w:r>
              <w:rPr>
                <w:rFonts w:ascii="Times New Roman"/>
                <w:b w:val="false"/>
                <w:i w:val="false"/>
                <w:color w:val="000000"/>
                <w:sz w:val="20"/>
              </w:rPr>
              <w:t xml:space="preserve">
сыйақы (мүдде) </w:t>
            </w:r>
            <w:r>
              <w:br/>
            </w:r>
            <w:r>
              <w:rPr>
                <w:rFonts w:ascii="Times New Roman"/>
                <w:b w:val="false"/>
                <w:i w:val="false"/>
                <w:color w:val="000000"/>
                <w:sz w:val="20"/>
              </w:rPr>
              <w:t xml:space="preserve">
ставкасын өтеу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техникаларын, </w:t>
            </w:r>
            <w:r>
              <w:br/>
            </w:r>
            <w:r>
              <w:rPr>
                <w:rFonts w:ascii="Times New Roman"/>
                <w:b w:val="false"/>
                <w:i w:val="false"/>
                <w:color w:val="000000"/>
                <w:sz w:val="20"/>
              </w:rPr>
              <w:t xml:space="preserve">
оларға тораптар- </w:t>
            </w:r>
            <w:r>
              <w:br/>
            </w:r>
            <w:r>
              <w:rPr>
                <w:rFonts w:ascii="Times New Roman"/>
                <w:b w:val="false"/>
                <w:i w:val="false"/>
                <w:color w:val="000000"/>
                <w:sz w:val="20"/>
              </w:rPr>
              <w:t xml:space="preserve">
ды, агрегаттар- </w:t>
            </w:r>
            <w:r>
              <w:br/>
            </w:r>
            <w:r>
              <w:rPr>
                <w:rFonts w:ascii="Times New Roman"/>
                <w:b w:val="false"/>
                <w:i w:val="false"/>
                <w:color w:val="000000"/>
                <w:sz w:val="20"/>
              </w:rPr>
              <w:t xml:space="preserve">
ды, қосалқы бөл- </w:t>
            </w:r>
            <w:r>
              <w:br/>
            </w:r>
            <w:r>
              <w:rPr>
                <w:rFonts w:ascii="Times New Roman"/>
                <w:b w:val="false"/>
                <w:i w:val="false"/>
                <w:color w:val="000000"/>
                <w:sz w:val="20"/>
              </w:rPr>
              <w:t xml:space="preserve">
шектердi және </w:t>
            </w:r>
            <w:r>
              <w:br/>
            </w:r>
            <w:r>
              <w:rPr>
                <w:rFonts w:ascii="Times New Roman"/>
                <w:b w:val="false"/>
                <w:i w:val="false"/>
                <w:color w:val="000000"/>
                <w:sz w:val="20"/>
              </w:rPr>
              <w:t xml:space="preserve">
жабдықтар шығару </w:t>
            </w:r>
            <w:r>
              <w:br/>
            </w:r>
            <w:r>
              <w:rPr>
                <w:rFonts w:ascii="Times New Roman"/>
                <w:b w:val="false"/>
                <w:i w:val="false"/>
                <w:color w:val="000000"/>
                <w:sz w:val="20"/>
              </w:rPr>
              <w:t xml:space="preserve">
жөніндегі кәсiпо- </w:t>
            </w:r>
            <w:r>
              <w:br/>
            </w:r>
            <w:r>
              <w:rPr>
                <w:rFonts w:ascii="Times New Roman"/>
                <w:b w:val="false"/>
                <w:i w:val="false"/>
                <w:color w:val="000000"/>
                <w:sz w:val="20"/>
              </w:rPr>
              <w:t xml:space="preserve">
рындарға олардың </w:t>
            </w:r>
            <w:r>
              <w:br/>
            </w:r>
            <w:r>
              <w:rPr>
                <w:rFonts w:ascii="Times New Roman"/>
                <w:b w:val="false"/>
                <w:i w:val="false"/>
                <w:color w:val="000000"/>
                <w:sz w:val="20"/>
              </w:rPr>
              <w:t xml:space="preserve">
айналымдағы қа- </w:t>
            </w:r>
            <w:r>
              <w:br/>
            </w:r>
            <w:r>
              <w:rPr>
                <w:rFonts w:ascii="Times New Roman"/>
                <w:b w:val="false"/>
                <w:i w:val="false"/>
                <w:color w:val="000000"/>
                <w:sz w:val="20"/>
              </w:rPr>
              <w:t xml:space="preserve">
ражатын толықты- </w:t>
            </w:r>
            <w:r>
              <w:br/>
            </w:r>
            <w:r>
              <w:rPr>
                <w:rFonts w:ascii="Times New Roman"/>
                <w:b w:val="false"/>
                <w:i w:val="false"/>
                <w:color w:val="000000"/>
                <w:sz w:val="20"/>
              </w:rPr>
              <w:t xml:space="preserve">
руға екiншi дең- </w:t>
            </w:r>
            <w:r>
              <w:br/>
            </w:r>
            <w:r>
              <w:rPr>
                <w:rFonts w:ascii="Times New Roman"/>
                <w:b w:val="false"/>
                <w:i w:val="false"/>
                <w:color w:val="000000"/>
                <w:sz w:val="20"/>
              </w:rPr>
              <w:t xml:space="preserve">
гейдегі банктер </w:t>
            </w:r>
            <w:r>
              <w:br/>
            </w:r>
            <w:r>
              <w:rPr>
                <w:rFonts w:ascii="Times New Roman"/>
                <w:b w:val="false"/>
                <w:i w:val="false"/>
                <w:color w:val="000000"/>
                <w:sz w:val="20"/>
              </w:rPr>
              <w:t xml:space="preserve">
беретін кредит- </w:t>
            </w:r>
            <w:r>
              <w:br/>
            </w:r>
            <w:r>
              <w:rPr>
                <w:rFonts w:ascii="Times New Roman"/>
                <w:b w:val="false"/>
                <w:i w:val="false"/>
                <w:color w:val="000000"/>
                <w:sz w:val="20"/>
              </w:rPr>
              <w:t xml:space="preserve">
тер бойынша сый- </w:t>
            </w:r>
            <w:r>
              <w:br/>
            </w:r>
            <w:r>
              <w:rPr>
                <w:rFonts w:ascii="Times New Roman"/>
                <w:b w:val="false"/>
                <w:i w:val="false"/>
                <w:color w:val="000000"/>
                <w:sz w:val="20"/>
              </w:rPr>
              <w:t xml:space="preserve">
ақы (мүдде) став- </w:t>
            </w:r>
            <w:r>
              <w:br/>
            </w:r>
            <w:r>
              <w:rPr>
                <w:rFonts w:ascii="Times New Roman"/>
                <w:b w:val="false"/>
                <w:i w:val="false"/>
                <w:color w:val="000000"/>
                <w:sz w:val="20"/>
              </w:rPr>
              <w:t xml:space="preserve">
касын субсидиялау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және ше- </w:t>
            </w:r>
            <w:r>
              <w:br/>
            </w:r>
            <w:r>
              <w:rPr>
                <w:rFonts w:ascii="Times New Roman"/>
                <w:b w:val="false"/>
                <w:i w:val="false"/>
                <w:color w:val="000000"/>
                <w:sz w:val="20"/>
              </w:rPr>
              <w:t xml:space="preserve">
телдiк ауыл ша- </w:t>
            </w:r>
            <w:r>
              <w:br/>
            </w:r>
            <w:r>
              <w:rPr>
                <w:rFonts w:ascii="Times New Roman"/>
                <w:b w:val="false"/>
                <w:i w:val="false"/>
                <w:color w:val="000000"/>
                <w:sz w:val="20"/>
              </w:rPr>
              <w:t xml:space="preserve">
руашылығы маши- </w:t>
            </w:r>
            <w:r>
              <w:br/>
            </w:r>
            <w:r>
              <w:rPr>
                <w:rFonts w:ascii="Times New Roman"/>
                <w:b w:val="false"/>
                <w:i w:val="false"/>
                <w:color w:val="000000"/>
                <w:sz w:val="20"/>
              </w:rPr>
              <w:t xml:space="preserve">
насын жасау өн- </w:t>
            </w:r>
            <w:r>
              <w:br/>
            </w:r>
            <w:r>
              <w:rPr>
                <w:rFonts w:ascii="Times New Roman"/>
                <w:b w:val="false"/>
                <w:i w:val="false"/>
                <w:color w:val="000000"/>
                <w:sz w:val="20"/>
              </w:rPr>
              <w:t xml:space="preserve">
дiрiсiнiң өнiм- </w:t>
            </w:r>
            <w:r>
              <w:br/>
            </w:r>
            <w:r>
              <w:rPr>
                <w:rFonts w:ascii="Times New Roman"/>
                <w:b w:val="false"/>
                <w:i w:val="false"/>
                <w:color w:val="000000"/>
                <w:sz w:val="20"/>
              </w:rPr>
              <w:t xml:space="preserve">
дерiн сынақтан </w:t>
            </w:r>
            <w:r>
              <w:br/>
            </w:r>
            <w:r>
              <w:rPr>
                <w:rFonts w:ascii="Times New Roman"/>
                <w:b w:val="false"/>
                <w:i w:val="false"/>
                <w:color w:val="000000"/>
                <w:sz w:val="20"/>
              </w:rPr>
              <w:t xml:space="preserve">
және мiндеттi </w:t>
            </w:r>
            <w:r>
              <w:br/>
            </w:r>
            <w:r>
              <w:rPr>
                <w:rFonts w:ascii="Times New Roman"/>
                <w:b w:val="false"/>
                <w:i w:val="false"/>
                <w:color w:val="000000"/>
                <w:sz w:val="20"/>
              </w:rPr>
              <w:t xml:space="preserve">
сертификаттау- </w:t>
            </w:r>
            <w:r>
              <w:br/>
            </w:r>
            <w:r>
              <w:rPr>
                <w:rFonts w:ascii="Times New Roman"/>
                <w:b w:val="false"/>
                <w:i w:val="false"/>
                <w:color w:val="000000"/>
                <w:sz w:val="20"/>
              </w:rPr>
              <w:t xml:space="preserve">
дан өткiзу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өндірісі </w:t>
            </w:r>
            <w:r>
              <w:br/>
            </w:r>
            <w:r>
              <w:rPr>
                <w:rFonts w:ascii="Times New Roman"/>
                <w:b w:val="false"/>
                <w:i w:val="false"/>
                <w:color w:val="000000"/>
                <w:sz w:val="20"/>
              </w:rPr>
              <w:t xml:space="preserve">
процестерін авто- </w:t>
            </w:r>
            <w:r>
              <w:br/>
            </w:r>
            <w:r>
              <w:rPr>
                <w:rFonts w:ascii="Times New Roman"/>
                <w:b w:val="false"/>
                <w:i w:val="false"/>
                <w:color w:val="000000"/>
                <w:sz w:val="20"/>
              </w:rPr>
              <w:t xml:space="preserve">
маттандыруға, қой </w:t>
            </w:r>
            <w:r>
              <w:br/>
            </w:r>
            <w:r>
              <w:rPr>
                <w:rFonts w:ascii="Times New Roman"/>
                <w:b w:val="false"/>
                <w:i w:val="false"/>
                <w:color w:val="000000"/>
                <w:sz w:val="20"/>
              </w:rPr>
              <w:t xml:space="preserve">
қырқуды, жем-шөп </w:t>
            </w:r>
            <w:r>
              <w:br/>
            </w:r>
            <w:r>
              <w:rPr>
                <w:rFonts w:ascii="Times New Roman"/>
                <w:b w:val="false"/>
                <w:i w:val="false"/>
                <w:color w:val="000000"/>
                <w:sz w:val="20"/>
              </w:rPr>
              <w:t xml:space="preserve">
дайындау мен қам- </w:t>
            </w:r>
            <w:r>
              <w:br/>
            </w:r>
            <w:r>
              <w:rPr>
                <w:rFonts w:ascii="Times New Roman"/>
                <w:b w:val="false"/>
                <w:i w:val="false"/>
                <w:color w:val="000000"/>
                <w:sz w:val="20"/>
              </w:rPr>
              <w:t xml:space="preserve">
тамасыз етуді, </w:t>
            </w:r>
            <w:r>
              <w:br/>
            </w:r>
            <w:r>
              <w:rPr>
                <w:rFonts w:ascii="Times New Roman"/>
                <w:b w:val="false"/>
                <w:i w:val="false"/>
                <w:color w:val="000000"/>
                <w:sz w:val="20"/>
              </w:rPr>
              <w:t xml:space="preserve">
мал союды механи- </w:t>
            </w:r>
            <w:r>
              <w:br/>
            </w:r>
            <w:r>
              <w:rPr>
                <w:rFonts w:ascii="Times New Roman"/>
                <w:b w:val="false"/>
                <w:i w:val="false"/>
                <w:color w:val="000000"/>
                <w:sz w:val="20"/>
              </w:rPr>
              <w:t xml:space="preserve">
каландыру жөнін- </w:t>
            </w:r>
            <w:r>
              <w:br/>
            </w:r>
            <w:r>
              <w:rPr>
                <w:rFonts w:ascii="Times New Roman"/>
                <w:b w:val="false"/>
                <w:i w:val="false"/>
                <w:color w:val="000000"/>
                <w:sz w:val="20"/>
              </w:rPr>
              <w:t xml:space="preserve">
дегі қызметтер </w:t>
            </w:r>
            <w:r>
              <w:br/>
            </w:r>
            <w:r>
              <w:rPr>
                <w:rFonts w:ascii="Times New Roman"/>
                <w:b w:val="false"/>
                <w:i w:val="false"/>
                <w:color w:val="000000"/>
                <w:sz w:val="20"/>
              </w:rPr>
              <w:t xml:space="preserve">
көрсетуге маман- </w:t>
            </w:r>
            <w:r>
              <w:br/>
            </w:r>
            <w:r>
              <w:rPr>
                <w:rFonts w:ascii="Times New Roman"/>
                <w:b w:val="false"/>
                <w:i w:val="false"/>
                <w:color w:val="000000"/>
                <w:sz w:val="20"/>
              </w:rPr>
              <w:t xml:space="preserve">
данатын сервис </w:t>
            </w:r>
            <w:r>
              <w:br/>
            </w:r>
            <w:r>
              <w:rPr>
                <w:rFonts w:ascii="Times New Roman"/>
                <w:b w:val="false"/>
                <w:i w:val="false"/>
                <w:color w:val="000000"/>
                <w:sz w:val="20"/>
              </w:rPr>
              <w:t xml:space="preserve">
орталықтарды құ- </w:t>
            </w:r>
            <w:r>
              <w:br/>
            </w:r>
            <w:r>
              <w:rPr>
                <w:rFonts w:ascii="Times New Roman"/>
                <w:b w:val="false"/>
                <w:i w:val="false"/>
                <w:color w:val="000000"/>
                <w:sz w:val="20"/>
              </w:rPr>
              <w:t xml:space="preserve">
руға жәрдемдесу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және сыртқы </w:t>
            </w:r>
            <w:r>
              <w:br/>
            </w:r>
            <w:r>
              <w:rPr>
                <w:rFonts w:ascii="Times New Roman"/>
                <w:b w:val="false"/>
                <w:i w:val="false"/>
                <w:color w:val="000000"/>
                <w:sz w:val="20"/>
              </w:rPr>
              <w:t xml:space="preserve">
рыноктардағы қа- </w:t>
            </w:r>
            <w:r>
              <w:br/>
            </w:r>
            <w:r>
              <w:rPr>
                <w:rFonts w:ascii="Times New Roman"/>
                <w:b w:val="false"/>
                <w:i w:val="false"/>
                <w:color w:val="000000"/>
                <w:sz w:val="20"/>
              </w:rPr>
              <w:t xml:space="preserve">
жеттілікті және </w:t>
            </w:r>
            <w:r>
              <w:br/>
            </w:r>
            <w:r>
              <w:rPr>
                <w:rFonts w:ascii="Times New Roman"/>
                <w:b w:val="false"/>
                <w:i w:val="false"/>
                <w:color w:val="000000"/>
                <w:sz w:val="20"/>
              </w:rPr>
              <w:t xml:space="preserve">
әлеуетті сұра- </w:t>
            </w:r>
            <w:r>
              <w:br/>
            </w:r>
            <w:r>
              <w:rPr>
                <w:rFonts w:ascii="Times New Roman"/>
                <w:b w:val="false"/>
                <w:i w:val="false"/>
                <w:color w:val="000000"/>
                <w:sz w:val="20"/>
              </w:rPr>
              <w:t xml:space="preserve">
нысты есепке ала </w:t>
            </w:r>
            <w:r>
              <w:br/>
            </w:r>
            <w:r>
              <w:rPr>
                <w:rFonts w:ascii="Times New Roman"/>
                <w:b w:val="false"/>
                <w:i w:val="false"/>
                <w:color w:val="000000"/>
                <w:sz w:val="20"/>
              </w:rPr>
              <w:t xml:space="preserve">
отырып, ауыл ша- </w:t>
            </w:r>
            <w:r>
              <w:br/>
            </w:r>
            <w:r>
              <w:rPr>
                <w:rFonts w:ascii="Times New Roman"/>
                <w:b w:val="false"/>
                <w:i w:val="false"/>
                <w:color w:val="000000"/>
                <w:sz w:val="20"/>
              </w:rPr>
              <w:t xml:space="preserve">
руашылығы техни- </w:t>
            </w:r>
            <w:r>
              <w:br/>
            </w:r>
            <w:r>
              <w:rPr>
                <w:rFonts w:ascii="Times New Roman"/>
                <w:b w:val="false"/>
                <w:i w:val="false"/>
                <w:color w:val="000000"/>
                <w:sz w:val="20"/>
              </w:rPr>
              <w:t xml:space="preserve">
касы өндірісін </w:t>
            </w:r>
            <w:r>
              <w:br/>
            </w:r>
            <w:r>
              <w:rPr>
                <w:rFonts w:ascii="Times New Roman"/>
                <w:b w:val="false"/>
                <w:i w:val="false"/>
                <w:color w:val="000000"/>
                <w:sz w:val="20"/>
              </w:rPr>
              <w:t xml:space="preserve">
дамытудың перс- </w:t>
            </w:r>
            <w:r>
              <w:br/>
            </w:r>
            <w:r>
              <w:rPr>
                <w:rFonts w:ascii="Times New Roman"/>
                <w:b w:val="false"/>
                <w:i w:val="false"/>
                <w:color w:val="000000"/>
                <w:sz w:val="20"/>
              </w:rPr>
              <w:t xml:space="preserve">
пективалы бағыт- </w:t>
            </w:r>
            <w:r>
              <w:br/>
            </w:r>
            <w:r>
              <w:rPr>
                <w:rFonts w:ascii="Times New Roman"/>
                <w:b w:val="false"/>
                <w:i w:val="false"/>
                <w:color w:val="000000"/>
                <w:sz w:val="20"/>
              </w:rPr>
              <w:t xml:space="preserve">
тарын анықтау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Бәсекеге қабі- </w:t>
            </w:r>
            <w:r>
              <w:br/>
            </w:r>
            <w:r>
              <w:rPr>
                <w:rFonts w:ascii="Times New Roman"/>
                <w:b w:val="false"/>
                <w:i w:val="false"/>
                <w:color w:val="000000"/>
                <w:sz w:val="20"/>
              </w:rPr>
              <w:t xml:space="preserve">
летті өнiм (кең </w:t>
            </w:r>
            <w:r>
              <w:br/>
            </w:r>
            <w:r>
              <w:rPr>
                <w:rFonts w:ascii="Times New Roman"/>
                <w:b w:val="false"/>
                <w:i w:val="false"/>
                <w:color w:val="000000"/>
                <w:sz w:val="20"/>
              </w:rPr>
              <w:t xml:space="preserve">
ауқымды егістік </w:t>
            </w:r>
            <w:r>
              <w:br/>
            </w:r>
            <w:r>
              <w:rPr>
                <w:rFonts w:ascii="Times New Roman"/>
                <w:b w:val="false"/>
                <w:i w:val="false"/>
                <w:color w:val="000000"/>
                <w:sz w:val="20"/>
              </w:rPr>
              <w:t xml:space="preserve">
және жинау тех- </w:t>
            </w:r>
            <w:r>
              <w:br/>
            </w:r>
            <w:r>
              <w:rPr>
                <w:rFonts w:ascii="Times New Roman"/>
                <w:b w:val="false"/>
                <w:i w:val="false"/>
                <w:color w:val="000000"/>
                <w:sz w:val="20"/>
              </w:rPr>
              <w:t xml:space="preserve">
никасын) шығару- </w:t>
            </w:r>
            <w:r>
              <w:br/>
            </w:r>
            <w:r>
              <w:rPr>
                <w:rFonts w:ascii="Times New Roman"/>
                <w:b w:val="false"/>
                <w:i w:val="false"/>
                <w:color w:val="000000"/>
                <w:sz w:val="20"/>
              </w:rPr>
              <w:t xml:space="preserve">
ға бағытталған </w:t>
            </w:r>
            <w:r>
              <w:br/>
            </w:r>
            <w:r>
              <w:rPr>
                <w:rFonts w:ascii="Times New Roman"/>
                <w:b w:val="false"/>
                <w:i w:val="false"/>
                <w:color w:val="000000"/>
                <w:sz w:val="20"/>
              </w:rPr>
              <w:t xml:space="preserve">
инновациялық жо- </w:t>
            </w:r>
            <w:r>
              <w:br/>
            </w:r>
            <w:r>
              <w:rPr>
                <w:rFonts w:ascii="Times New Roman"/>
                <w:b w:val="false"/>
                <w:i w:val="false"/>
                <w:color w:val="000000"/>
                <w:sz w:val="20"/>
              </w:rPr>
              <w:t xml:space="preserve">
баларды қалыптас- </w:t>
            </w:r>
            <w:r>
              <w:br/>
            </w:r>
            <w:r>
              <w:rPr>
                <w:rFonts w:ascii="Times New Roman"/>
                <w:b w:val="false"/>
                <w:i w:val="false"/>
                <w:color w:val="000000"/>
                <w:sz w:val="20"/>
              </w:rPr>
              <w:t xml:space="preserve">
тыру үшін инвес- </w:t>
            </w:r>
            <w:r>
              <w:br/>
            </w:r>
            <w:r>
              <w:rPr>
                <w:rFonts w:ascii="Times New Roman"/>
                <w:b w:val="false"/>
                <w:i w:val="false"/>
                <w:color w:val="000000"/>
                <w:sz w:val="20"/>
              </w:rPr>
              <w:t xml:space="preserve">
тициялар тарту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да </w:t>
            </w:r>
            <w:r>
              <w:br/>
            </w:r>
            <w:r>
              <w:rPr>
                <w:rFonts w:ascii="Times New Roman"/>
                <w:b w:val="false"/>
                <w:i w:val="false"/>
                <w:color w:val="000000"/>
                <w:sz w:val="20"/>
              </w:rPr>
              <w:t xml:space="preserve">
көздер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инспекцияның </w:t>
            </w:r>
            <w:r>
              <w:br/>
            </w:r>
            <w:r>
              <w:rPr>
                <w:rFonts w:ascii="Times New Roman"/>
                <w:b w:val="false"/>
                <w:i w:val="false"/>
                <w:color w:val="000000"/>
                <w:sz w:val="20"/>
              </w:rPr>
              <w:t xml:space="preserve">
жұмыс iстеуiн </w:t>
            </w:r>
            <w:r>
              <w:br/>
            </w:r>
            <w:r>
              <w:rPr>
                <w:rFonts w:ascii="Times New Roman"/>
                <w:b w:val="false"/>
                <w:i w:val="false"/>
                <w:color w:val="000000"/>
                <w:sz w:val="20"/>
              </w:rPr>
              <w:t xml:space="preserve">
ұйымдастыру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11436,0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11992,8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12492,8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12492,8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АӨК салаларында ғылыми негізделген </w:t>
            </w:r>
            <w:r>
              <w:br/>
            </w:r>
            <w:r>
              <w:rPr>
                <w:rFonts w:ascii="Times New Roman"/>
                <w:b/>
                <w:i w:val="false"/>
                <w:color w:val="000000"/>
                <w:sz w:val="20"/>
              </w:rPr>
              <w:t>
агротехнологияларды сақтау 
</w:t>
            </w:r>
          </w:p>
        </w:tc>
      </w:tr>
      <w:tr>
        <w:trPr>
          <w:trHeight w:val="36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бюджет- </w:t>
            </w:r>
            <w:r>
              <w:br/>
            </w:r>
            <w:r>
              <w:rPr>
                <w:rFonts w:ascii="Times New Roman"/>
                <w:b w:val="false"/>
                <w:i w:val="false"/>
                <w:color w:val="000000"/>
                <w:sz w:val="20"/>
              </w:rPr>
              <w:t xml:space="preserve">
тік бағдарлама- </w:t>
            </w:r>
            <w:r>
              <w:br/>
            </w:r>
            <w:r>
              <w:rPr>
                <w:rFonts w:ascii="Times New Roman"/>
                <w:b w:val="false"/>
                <w:i w:val="false"/>
                <w:color w:val="000000"/>
                <w:sz w:val="20"/>
              </w:rPr>
              <w:t xml:space="preserve">
ларды iске асыру </w:t>
            </w:r>
            <w:r>
              <w:br/>
            </w:r>
            <w:r>
              <w:rPr>
                <w:rFonts w:ascii="Times New Roman"/>
                <w:b w:val="false"/>
                <w:i w:val="false"/>
                <w:color w:val="000000"/>
                <w:sz w:val="20"/>
              </w:rPr>
              <w:t xml:space="preserve">
тетiктерi арқылы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тауар өндiрушіле- </w:t>
            </w:r>
            <w:r>
              <w:br/>
            </w:r>
            <w:r>
              <w:rPr>
                <w:rFonts w:ascii="Times New Roman"/>
                <w:b w:val="false"/>
                <w:i w:val="false"/>
                <w:color w:val="000000"/>
                <w:sz w:val="20"/>
              </w:rPr>
              <w:t xml:space="preserve">
рiнің орта және </w:t>
            </w:r>
            <w:r>
              <w:br/>
            </w:r>
            <w:r>
              <w:rPr>
                <w:rFonts w:ascii="Times New Roman"/>
                <w:b w:val="false"/>
                <w:i w:val="false"/>
                <w:color w:val="000000"/>
                <w:sz w:val="20"/>
              </w:rPr>
              <w:t xml:space="preserve">
iрi құралымдарға </w:t>
            </w:r>
            <w:r>
              <w:br/>
            </w:r>
            <w:r>
              <w:rPr>
                <w:rFonts w:ascii="Times New Roman"/>
                <w:b w:val="false"/>
                <w:i w:val="false"/>
                <w:color w:val="000000"/>
                <w:sz w:val="20"/>
              </w:rPr>
              <w:t xml:space="preserve">
бiрiгуін </w:t>
            </w:r>
            <w:r>
              <w:br/>
            </w:r>
            <w:r>
              <w:rPr>
                <w:rFonts w:ascii="Times New Roman"/>
                <w:b w:val="false"/>
                <w:i w:val="false"/>
                <w:color w:val="000000"/>
                <w:sz w:val="20"/>
              </w:rPr>
              <w:t xml:space="preserve">
ынталандыру: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көктемгі дала </w:t>
            </w:r>
            <w:r>
              <w:br/>
            </w:r>
            <w:r>
              <w:rPr>
                <w:rFonts w:ascii="Times New Roman"/>
                <w:b w:val="false"/>
                <w:i w:val="false"/>
                <w:color w:val="000000"/>
                <w:sz w:val="20"/>
              </w:rPr>
              <w:t xml:space="preserve">
және жинау жұмыс- </w:t>
            </w:r>
            <w:r>
              <w:br/>
            </w:r>
            <w:r>
              <w:rPr>
                <w:rFonts w:ascii="Times New Roman"/>
                <w:b w:val="false"/>
                <w:i w:val="false"/>
                <w:color w:val="000000"/>
                <w:sz w:val="20"/>
              </w:rPr>
              <w:t xml:space="preserve">
тарын жүргiзу </w:t>
            </w:r>
            <w:r>
              <w:br/>
            </w:r>
            <w:r>
              <w:rPr>
                <w:rFonts w:ascii="Times New Roman"/>
                <w:b w:val="false"/>
                <w:i w:val="false"/>
                <w:color w:val="000000"/>
                <w:sz w:val="20"/>
              </w:rPr>
              <w:t xml:space="preserve">
үшiн қажетті та- </w:t>
            </w:r>
            <w:r>
              <w:br/>
            </w:r>
            <w:r>
              <w:rPr>
                <w:rFonts w:ascii="Times New Roman"/>
                <w:b w:val="false"/>
                <w:i w:val="false"/>
                <w:color w:val="000000"/>
                <w:sz w:val="20"/>
              </w:rPr>
              <w:t xml:space="preserve">
уарлық-материал- </w:t>
            </w:r>
            <w:r>
              <w:br/>
            </w:r>
            <w:r>
              <w:rPr>
                <w:rFonts w:ascii="Times New Roman"/>
                <w:b w:val="false"/>
                <w:i w:val="false"/>
                <w:color w:val="000000"/>
                <w:sz w:val="20"/>
              </w:rPr>
              <w:t xml:space="preserve">
дық құндылықтар- </w:t>
            </w:r>
            <w:r>
              <w:br/>
            </w:r>
            <w:r>
              <w:rPr>
                <w:rFonts w:ascii="Times New Roman"/>
                <w:b w:val="false"/>
                <w:i w:val="false"/>
                <w:color w:val="000000"/>
                <w:sz w:val="20"/>
              </w:rPr>
              <w:t xml:space="preserve">
дың құнын </w:t>
            </w:r>
            <w:r>
              <w:br/>
            </w:r>
            <w:r>
              <w:rPr>
                <w:rFonts w:ascii="Times New Roman"/>
                <w:b w:val="false"/>
                <w:i w:val="false"/>
                <w:color w:val="000000"/>
                <w:sz w:val="20"/>
              </w:rPr>
              <w:t xml:space="preserve">
субсидиялау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0" w:type="auto"/>
            <w:vMerge/>
            <w:tcBorders>
              <w:top w:val="nil"/>
              <w:left w:val="single" w:color="cfcfcf" w:sz="5"/>
              <w:bottom w:val="single" w:color="cfcfcf" w:sz="5"/>
              <w:right w:val="single" w:color="cfcfcf" w:sz="5"/>
            </w:tcBorders>
          </w:tc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мал шаруашы- </w:t>
            </w:r>
            <w:r>
              <w:br/>
            </w:r>
            <w:r>
              <w:rPr>
                <w:rFonts w:ascii="Times New Roman"/>
                <w:b w:val="false"/>
                <w:i w:val="false"/>
                <w:color w:val="000000"/>
                <w:sz w:val="20"/>
              </w:rPr>
              <w:t xml:space="preserve">
лығы өнімдерiнiң </w:t>
            </w:r>
            <w:r>
              <w:br/>
            </w:r>
            <w:r>
              <w:rPr>
                <w:rFonts w:ascii="Times New Roman"/>
                <w:b w:val="false"/>
                <w:i w:val="false"/>
                <w:color w:val="000000"/>
                <w:sz w:val="20"/>
              </w:rPr>
              <w:t xml:space="preserve">
өнiмділігі мен </w:t>
            </w:r>
            <w:r>
              <w:br/>
            </w:r>
            <w:r>
              <w:rPr>
                <w:rFonts w:ascii="Times New Roman"/>
                <w:b w:val="false"/>
                <w:i w:val="false"/>
                <w:color w:val="000000"/>
                <w:sz w:val="20"/>
              </w:rPr>
              <w:t xml:space="preserve">
сапасын артты- </w:t>
            </w:r>
            <w:r>
              <w:br/>
            </w:r>
            <w:r>
              <w:rPr>
                <w:rFonts w:ascii="Times New Roman"/>
                <w:b w:val="false"/>
                <w:i w:val="false"/>
                <w:color w:val="000000"/>
                <w:sz w:val="20"/>
              </w:rPr>
              <w:t xml:space="preserve">
руды субсидиялау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0" w:type="auto"/>
            <w:vMerge/>
            <w:tcBorders>
              <w:top w:val="nil"/>
              <w:left w:val="single" w:color="cfcfcf" w:sz="5"/>
              <w:bottom w:val="single" w:color="cfcfcf" w:sz="5"/>
              <w:right w:val="single" w:color="cfcfcf" w:sz="5"/>
            </w:tcBorders>
          </w:tc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өсiмдiк шаруа- </w:t>
            </w:r>
            <w:r>
              <w:br/>
            </w:r>
            <w:r>
              <w:rPr>
                <w:rFonts w:ascii="Times New Roman"/>
                <w:b w:val="false"/>
                <w:i w:val="false"/>
                <w:color w:val="000000"/>
                <w:sz w:val="20"/>
              </w:rPr>
              <w:t xml:space="preserve">
шылығын әртарап- </w:t>
            </w:r>
            <w:r>
              <w:br/>
            </w:r>
            <w:r>
              <w:rPr>
                <w:rFonts w:ascii="Times New Roman"/>
                <w:b w:val="false"/>
                <w:i w:val="false"/>
                <w:color w:val="000000"/>
                <w:sz w:val="20"/>
              </w:rPr>
              <w:t xml:space="preserve">
тандыруды есепке </w:t>
            </w:r>
            <w:r>
              <w:br/>
            </w:r>
            <w:r>
              <w:rPr>
                <w:rFonts w:ascii="Times New Roman"/>
                <w:b w:val="false"/>
                <w:i w:val="false"/>
                <w:color w:val="000000"/>
                <w:sz w:val="20"/>
              </w:rPr>
              <w:t xml:space="preserve">
ала отырып (бi- </w:t>
            </w:r>
            <w:r>
              <w:br/>
            </w:r>
            <w:r>
              <w:rPr>
                <w:rFonts w:ascii="Times New Roman"/>
                <w:b w:val="false"/>
                <w:i w:val="false"/>
                <w:color w:val="000000"/>
                <w:sz w:val="20"/>
              </w:rPr>
              <w:t xml:space="preserve">
регей және элит- </w:t>
            </w:r>
            <w:r>
              <w:br/>
            </w:r>
            <w:r>
              <w:rPr>
                <w:rFonts w:ascii="Times New Roman"/>
                <w:b w:val="false"/>
                <w:i w:val="false"/>
                <w:color w:val="000000"/>
                <w:sz w:val="20"/>
              </w:rPr>
              <w:t xml:space="preserve">
тік тұқымдар)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дақылдарының </w:t>
            </w:r>
            <w:r>
              <w:br/>
            </w:r>
            <w:r>
              <w:rPr>
                <w:rFonts w:ascii="Times New Roman"/>
                <w:b w:val="false"/>
                <w:i w:val="false"/>
                <w:color w:val="000000"/>
                <w:sz w:val="20"/>
              </w:rPr>
              <w:t xml:space="preserve">
тұқым шаруашы- </w:t>
            </w:r>
            <w:r>
              <w:br/>
            </w:r>
            <w:r>
              <w:rPr>
                <w:rFonts w:ascii="Times New Roman"/>
                <w:b w:val="false"/>
                <w:i w:val="false"/>
                <w:color w:val="000000"/>
                <w:sz w:val="20"/>
              </w:rPr>
              <w:t xml:space="preserve">
лығын дамыту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0" w:type="auto"/>
            <w:vMerge/>
            <w:tcBorders>
              <w:top w:val="nil"/>
              <w:left w:val="single" w:color="cfcfcf" w:sz="5"/>
              <w:bottom w:val="single" w:color="cfcfcf" w:sz="5"/>
              <w:right w:val="single" w:color="cfcfcf" w:sz="5"/>
            </w:tcBorders>
          </w:tc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отандық ауыл </w:t>
            </w:r>
            <w:r>
              <w:br/>
            </w:r>
            <w:r>
              <w:rPr>
                <w:rFonts w:ascii="Times New Roman"/>
                <w:b w:val="false"/>
                <w:i w:val="false"/>
                <w:color w:val="000000"/>
                <w:sz w:val="20"/>
              </w:rPr>
              <w:t xml:space="preserve">
шаруашылығы та- </w:t>
            </w:r>
            <w:r>
              <w:br/>
            </w:r>
            <w:r>
              <w:rPr>
                <w:rFonts w:ascii="Times New Roman"/>
                <w:b w:val="false"/>
                <w:i w:val="false"/>
                <w:color w:val="000000"/>
                <w:sz w:val="20"/>
              </w:rPr>
              <w:t xml:space="preserve">
уар өндiрушіле- </w:t>
            </w:r>
            <w:r>
              <w:br/>
            </w:r>
            <w:r>
              <w:rPr>
                <w:rFonts w:ascii="Times New Roman"/>
                <w:b w:val="false"/>
                <w:i w:val="false"/>
                <w:color w:val="000000"/>
                <w:sz w:val="20"/>
              </w:rPr>
              <w:t xml:space="preserve">
рiне сатылған </w:t>
            </w:r>
            <w:r>
              <w:br/>
            </w:r>
            <w:r>
              <w:rPr>
                <w:rFonts w:ascii="Times New Roman"/>
                <w:b w:val="false"/>
                <w:i w:val="false"/>
                <w:color w:val="000000"/>
                <w:sz w:val="20"/>
              </w:rPr>
              <w:t xml:space="preserve">
тұқымдардың I, </w:t>
            </w:r>
            <w:r>
              <w:br/>
            </w:r>
            <w:r>
              <w:rPr>
                <w:rFonts w:ascii="Times New Roman"/>
                <w:b w:val="false"/>
                <w:i w:val="false"/>
                <w:color w:val="000000"/>
                <w:sz w:val="20"/>
              </w:rPr>
              <w:t xml:space="preserve">
II және III реп- </w:t>
            </w:r>
            <w:r>
              <w:br/>
            </w:r>
            <w:r>
              <w:rPr>
                <w:rFonts w:ascii="Times New Roman"/>
                <w:b w:val="false"/>
                <w:i w:val="false"/>
                <w:color w:val="000000"/>
                <w:sz w:val="20"/>
              </w:rPr>
              <w:t xml:space="preserve">
родукцияларының </w:t>
            </w:r>
            <w:r>
              <w:br/>
            </w:r>
            <w:r>
              <w:rPr>
                <w:rFonts w:ascii="Times New Roman"/>
                <w:b w:val="false"/>
                <w:i w:val="false"/>
                <w:color w:val="000000"/>
                <w:sz w:val="20"/>
              </w:rPr>
              <w:t xml:space="preserve">
құнын ішiнара </w:t>
            </w:r>
            <w:r>
              <w:br/>
            </w:r>
            <w:r>
              <w:rPr>
                <w:rFonts w:ascii="Times New Roman"/>
                <w:b w:val="false"/>
                <w:i w:val="false"/>
                <w:color w:val="000000"/>
                <w:sz w:val="20"/>
              </w:rPr>
              <w:t xml:space="preserve">
арзандату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0" w:type="auto"/>
            <w:vMerge/>
            <w:tcBorders>
              <w:top w:val="nil"/>
              <w:left w:val="single" w:color="cfcfcf" w:sz="5"/>
              <w:bottom w:val="single" w:color="cfcfcf" w:sz="5"/>
              <w:right w:val="single" w:color="cfcfcf" w:sz="5"/>
            </w:tcBorders>
          </w:tc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жемiс-жидек </w:t>
            </w:r>
            <w:r>
              <w:br/>
            </w:r>
            <w:r>
              <w:rPr>
                <w:rFonts w:ascii="Times New Roman"/>
                <w:b w:val="false"/>
                <w:i w:val="false"/>
                <w:color w:val="000000"/>
                <w:sz w:val="20"/>
              </w:rPr>
              <w:t xml:space="preserve">
дақылдары мен жү- </w:t>
            </w:r>
            <w:r>
              <w:br/>
            </w:r>
            <w:r>
              <w:rPr>
                <w:rFonts w:ascii="Times New Roman"/>
                <w:b w:val="false"/>
                <w:i w:val="false"/>
                <w:color w:val="000000"/>
                <w:sz w:val="20"/>
              </w:rPr>
              <w:t xml:space="preserve">
зiмнің көп жыл- </w:t>
            </w:r>
            <w:r>
              <w:br/>
            </w:r>
            <w:r>
              <w:rPr>
                <w:rFonts w:ascii="Times New Roman"/>
                <w:b w:val="false"/>
                <w:i w:val="false"/>
                <w:color w:val="000000"/>
                <w:sz w:val="20"/>
              </w:rPr>
              <w:t xml:space="preserve">
дық екпе ағашта- </w:t>
            </w:r>
            <w:r>
              <w:br/>
            </w:r>
            <w:r>
              <w:rPr>
                <w:rFonts w:ascii="Times New Roman"/>
                <w:b w:val="false"/>
                <w:i w:val="false"/>
                <w:color w:val="000000"/>
                <w:sz w:val="20"/>
              </w:rPr>
              <w:t xml:space="preserve">
рын отырғызуды </w:t>
            </w:r>
            <w:r>
              <w:br/>
            </w:r>
            <w:r>
              <w:rPr>
                <w:rFonts w:ascii="Times New Roman"/>
                <w:b w:val="false"/>
                <w:i w:val="false"/>
                <w:color w:val="000000"/>
                <w:sz w:val="20"/>
              </w:rPr>
              <w:t xml:space="preserve">
және өсірудi </w:t>
            </w:r>
            <w:r>
              <w:br/>
            </w:r>
            <w:r>
              <w:rPr>
                <w:rFonts w:ascii="Times New Roman"/>
                <w:b w:val="false"/>
                <w:i w:val="false"/>
                <w:color w:val="000000"/>
                <w:sz w:val="20"/>
              </w:rPr>
              <w:t xml:space="preserve">
қамтамасыз 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0" w:type="auto"/>
            <w:vMerge/>
            <w:tcBorders>
              <w:top w:val="nil"/>
              <w:left w:val="single" w:color="cfcfcf" w:sz="5"/>
              <w:bottom w:val="single" w:color="cfcfcf" w:sz="5"/>
              <w:right w:val="single" w:color="cfcfcf" w:sz="5"/>
            </w:tcBorders>
          </w:tc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өндірілетін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дақылдарының </w:t>
            </w:r>
            <w:r>
              <w:br/>
            </w:r>
            <w:r>
              <w:rPr>
                <w:rFonts w:ascii="Times New Roman"/>
                <w:b w:val="false"/>
                <w:i w:val="false"/>
                <w:color w:val="000000"/>
                <w:sz w:val="20"/>
              </w:rPr>
              <w:t xml:space="preserve">
өнiмдiлiгi мен </w:t>
            </w:r>
            <w:r>
              <w:br/>
            </w:r>
            <w:r>
              <w:rPr>
                <w:rFonts w:ascii="Times New Roman"/>
                <w:b w:val="false"/>
                <w:i w:val="false"/>
                <w:color w:val="000000"/>
                <w:sz w:val="20"/>
              </w:rPr>
              <w:t xml:space="preserve">
сапасын көтерудi </w:t>
            </w:r>
            <w:r>
              <w:br/>
            </w:r>
            <w:r>
              <w:rPr>
                <w:rFonts w:ascii="Times New Roman"/>
                <w:b w:val="false"/>
                <w:i w:val="false"/>
                <w:color w:val="000000"/>
                <w:sz w:val="20"/>
              </w:rPr>
              <w:t xml:space="preserve">
қолдау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0" w:type="auto"/>
            <w:vMerge/>
            <w:tcBorders>
              <w:top w:val="nil"/>
              <w:left w:val="single" w:color="cfcfcf" w:sz="5"/>
              <w:bottom w:val="single" w:color="cfcfcf" w:sz="5"/>
              <w:right w:val="single" w:color="cfcfcf" w:sz="5"/>
            </w:tcBorders>
          </w:tc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асыл тұқымды </w:t>
            </w:r>
            <w:r>
              <w:br/>
            </w:r>
            <w:r>
              <w:rPr>
                <w:rFonts w:ascii="Times New Roman"/>
                <w:b w:val="false"/>
                <w:i w:val="false"/>
                <w:color w:val="000000"/>
                <w:sz w:val="20"/>
              </w:rPr>
              <w:t xml:space="preserve">
мал шаруашылығын </w:t>
            </w:r>
            <w:r>
              <w:br/>
            </w:r>
            <w:r>
              <w:rPr>
                <w:rFonts w:ascii="Times New Roman"/>
                <w:b w:val="false"/>
                <w:i w:val="false"/>
                <w:color w:val="000000"/>
                <w:sz w:val="20"/>
              </w:rPr>
              <w:t xml:space="preserve">
дамытуды қолдау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2335,8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2311,0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60" w:hRule="atLeast"/>
        </w:trPr>
        <w:tc>
          <w:tcPr>
            <w:tcW w:w="0" w:type="auto"/>
            <w:vMerge/>
            <w:tcBorders>
              <w:top w:val="nil"/>
              <w:left w:val="single" w:color="cfcfcf" w:sz="5"/>
              <w:bottom w:val="single" w:color="cfcfcf" w:sz="5"/>
              <w:right w:val="single" w:color="cfcfcf" w:sz="5"/>
            </w:tcBorders>
          </w:tc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ауыл шаруашы- </w:t>
            </w:r>
            <w:r>
              <w:br/>
            </w:r>
            <w:r>
              <w:rPr>
                <w:rFonts w:ascii="Times New Roman"/>
                <w:b w:val="false"/>
                <w:i w:val="false"/>
                <w:color w:val="000000"/>
                <w:sz w:val="20"/>
              </w:rPr>
              <w:t xml:space="preserve">
лығы тауар өндi- </w:t>
            </w:r>
            <w:r>
              <w:br/>
            </w:r>
            <w:r>
              <w:rPr>
                <w:rFonts w:ascii="Times New Roman"/>
                <w:b w:val="false"/>
                <w:i w:val="false"/>
                <w:color w:val="000000"/>
                <w:sz w:val="20"/>
              </w:rPr>
              <w:t xml:space="preserve">
рушілерiне су </w:t>
            </w:r>
            <w:r>
              <w:br/>
            </w:r>
            <w:r>
              <w:rPr>
                <w:rFonts w:ascii="Times New Roman"/>
                <w:b w:val="false"/>
                <w:i w:val="false"/>
                <w:color w:val="000000"/>
                <w:sz w:val="20"/>
              </w:rPr>
              <w:t xml:space="preserve">
жеткiзу жөнiнде- </w:t>
            </w:r>
            <w:r>
              <w:br/>
            </w:r>
            <w:r>
              <w:rPr>
                <w:rFonts w:ascii="Times New Roman"/>
                <w:b w:val="false"/>
                <w:i w:val="false"/>
                <w:color w:val="000000"/>
                <w:sz w:val="20"/>
              </w:rPr>
              <w:t xml:space="preserve">
гi қызметтер құ- </w:t>
            </w:r>
            <w:r>
              <w:br/>
            </w:r>
            <w:r>
              <w:rPr>
                <w:rFonts w:ascii="Times New Roman"/>
                <w:b w:val="false"/>
                <w:i w:val="false"/>
                <w:color w:val="000000"/>
                <w:sz w:val="20"/>
              </w:rPr>
              <w:t xml:space="preserve">
нын субсидиялау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және басқа </w:t>
            </w:r>
            <w:r>
              <w:br/>
            </w:r>
            <w:r>
              <w:rPr>
                <w:rFonts w:ascii="Times New Roman"/>
                <w:b w:val="false"/>
                <w:i w:val="false"/>
                <w:color w:val="000000"/>
                <w:sz w:val="20"/>
              </w:rPr>
              <w:t xml:space="preserve">
да су биология- </w:t>
            </w:r>
            <w:r>
              <w:br/>
            </w:r>
            <w:r>
              <w:rPr>
                <w:rFonts w:ascii="Times New Roman"/>
                <w:b w:val="false"/>
                <w:i w:val="false"/>
                <w:color w:val="000000"/>
                <w:sz w:val="20"/>
              </w:rPr>
              <w:t xml:space="preserve">
лық биоресурс- </w:t>
            </w:r>
            <w:r>
              <w:br/>
            </w:r>
            <w:r>
              <w:rPr>
                <w:rFonts w:ascii="Times New Roman"/>
                <w:b w:val="false"/>
                <w:i w:val="false"/>
                <w:color w:val="000000"/>
                <w:sz w:val="20"/>
              </w:rPr>
              <w:t xml:space="preserve">
тарды молықтыру </w:t>
            </w:r>
            <w:r>
              <w:br/>
            </w:r>
            <w:r>
              <w:rPr>
                <w:rFonts w:ascii="Times New Roman"/>
                <w:b w:val="false"/>
                <w:i w:val="false"/>
                <w:color w:val="000000"/>
                <w:sz w:val="20"/>
              </w:rPr>
              <w:t xml:space="preserve">
және ұтымды пай- </w:t>
            </w:r>
            <w:r>
              <w:br/>
            </w:r>
            <w:r>
              <w:rPr>
                <w:rFonts w:ascii="Times New Roman"/>
                <w:b w:val="false"/>
                <w:i w:val="false"/>
                <w:color w:val="000000"/>
                <w:sz w:val="20"/>
              </w:rPr>
              <w:t xml:space="preserve">
далану жөнiндегi </w:t>
            </w:r>
            <w:r>
              <w:br/>
            </w:r>
            <w:r>
              <w:rPr>
                <w:rFonts w:ascii="Times New Roman"/>
                <w:b w:val="false"/>
                <w:i w:val="false"/>
                <w:color w:val="000000"/>
                <w:sz w:val="20"/>
              </w:rPr>
              <w:t xml:space="preserve">
іс-шараларды </w:t>
            </w:r>
            <w:r>
              <w:br/>
            </w:r>
            <w:r>
              <w:rPr>
                <w:rFonts w:ascii="Times New Roman"/>
                <w:b w:val="false"/>
                <w:i w:val="false"/>
                <w:color w:val="000000"/>
                <w:sz w:val="20"/>
              </w:rPr>
              <w:t xml:space="preserve">
жүргізу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1289,0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қорларын </w:t>
            </w:r>
            <w:r>
              <w:br/>
            </w:r>
            <w:r>
              <w:rPr>
                <w:rFonts w:ascii="Times New Roman"/>
                <w:b w:val="false"/>
                <w:i w:val="false"/>
                <w:color w:val="000000"/>
                <w:sz w:val="20"/>
              </w:rPr>
              <w:t xml:space="preserve">
бағалау жөнiнде- </w:t>
            </w:r>
            <w:r>
              <w:br/>
            </w:r>
            <w:r>
              <w:rPr>
                <w:rFonts w:ascii="Times New Roman"/>
                <w:b w:val="false"/>
                <w:i w:val="false"/>
                <w:color w:val="000000"/>
                <w:sz w:val="20"/>
              </w:rPr>
              <w:t xml:space="preserve">
гi кешендi зерт- </w:t>
            </w:r>
            <w:r>
              <w:br/>
            </w:r>
            <w:r>
              <w:rPr>
                <w:rFonts w:ascii="Times New Roman"/>
                <w:b w:val="false"/>
                <w:i w:val="false"/>
                <w:color w:val="000000"/>
                <w:sz w:val="20"/>
              </w:rPr>
              <w:t xml:space="preserve">
теулердiң мемле- </w:t>
            </w:r>
            <w:r>
              <w:br/>
            </w:r>
            <w:r>
              <w:rPr>
                <w:rFonts w:ascii="Times New Roman"/>
                <w:b w:val="false"/>
                <w:i w:val="false"/>
                <w:color w:val="000000"/>
                <w:sz w:val="20"/>
              </w:rPr>
              <w:t xml:space="preserve">
кетаралық бағдар- </w:t>
            </w:r>
            <w:r>
              <w:br/>
            </w:r>
            <w:r>
              <w:rPr>
                <w:rFonts w:ascii="Times New Roman"/>
                <w:b w:val="false"/>
                <w:i w:val="false"/>
                <w:color w:val="000000"/>
                <w:sz w:val="20"/>
              </w:rPr>
              <w:t xml:space="preserve">
ламаларына қаты- </w:t>
            </w:r>
            <w:r>
              <w:br/>
            </w:r>
            <w:r>
              <w:rPr>
                <w:rFonts w:ascii="Times New Roman"/>
                <w:b w:val="false"/>
                <w:i w:val="false"/>
                <w:color w:val="000000"/>
                <w:sz w:val="20"/>
              </w:rPr>
              <w:t xml:space="preserve">
суды қаржыландыру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Селекциялық же- </w:t>
            </w:r>
            <w:r>
              <w:br/>
            </w:r>
            <w:r>
              <w:rPr>
                <w:rFonts w:ascii="Times New Roman"/>
                <w:b w:val="false"/>
                <w:i w:val="false"/>
                <w:color w:val="000000"/>
                <w:sz w:val="20"/>
              </w:rPr>
              <w:t xml:space="preserve">
тiстiктердi қор- </w:t>
            </w:r>
            <w:r>
              <w:br/>
            </w:r>
            <w:r>
              <w:rPr>
                <w:rFonts w:ascii="Times New Roman"/>
                <w:b w:val="false"/>
                <w:i w:val="false"/>
                <w:color w:val="000000"/>
                <w:sz w:val="20"/>
              </w:rPr>
              <w:t xml:space="preserve">
ғау және ауыл ша- </w:t>
            </w:r>
            <w:r>
              <w:br/>
            </w:r>
            <w:r>
              <w:rPr>
                <w:rFonts w:ascii="Times New Roman"/>
                <w:b w:val="false"/>
                <w:i w:val="false"/>
                <w:color w:val="000000"/>
                <w:sz w:val="20"/>
              </w:rPr>
              <w:t xml:space="preserve">
руашылығы дақыл- </w:t>
            </w:r>
            <w:r>
              <w:br/>
            </w:r>
            <w:r>
              <w:rPr>
                <w:rFonts w:ascii="Times New Roman"/>
                <w:b w:val="false"/>
                <w:i w:val="false"/>
                <w:color w:val="000000"/>
                <w:sz w:val="20"/>
              </w:rPr>
              <w:t xml:space="preserve">
дары сорттарын </w:t>
            </w:r>
            <w:r>
              <w:br/>
            </w:r>
            <w:r>
              <w:rPr>
                <w:rFonts w:ascii="Times New Roman"/>
                <w:b w:val="false"/>
                <w:i w:val="false"/>
                <w:color w:val="000000"/>
                <w:sz w:val="20"/>
              </w:rPr>
              <w:t xml:space="preserve">
мемлекеттік сы- </w:t>
            </w:r>
            <w:r>
              <w:br/>
            </w:r>
            <w:r>
              <w:rPr>
                <w:rFonts w:ascii="Times New Roman"/>
                <w:b w:val="false"/>
                <w:i w:val="false"/>
                <w:color w:val="000000"/>
                <w:sz w:val="20"/>
              </w:rPr>
              <w:t xml:space="preserve">
нау саласындағы </w:t>
            </w:r>
            <w:r>
              <w:br/>
            </w:r>
            <w:r>
              <w:rPr>
                <w:rFonts w:ascii="Times New Roman"/>
                <w:b w:val="false"/>
                <w:i w:val="false"/>
                <w:color w:val="000000"/>
                <w:sz w:val="20"/>
              </w:rPr>
              <w:t xml:space="preserve">
нормативтiк </w:t>
            </w:r>
            <w:r>
              <w:br/>
            </w:r>
            <w:r>
              <w:rPr>
                <w:rFonts w:ascii="Times New Roman"/>
                <w:b w:val="false"/>
                <w:i w:val="false"/>
                <w:color w:val="000000"/>
                <w:sz w:val="20"/>
              </w:rPr>
              <w:t xml:space="preserve">
құқықтық базаны </w:t>
            </w:r>
            <w:r>
              <w:br/>
            </w:r>
            <w:r>
              <w:rPr>
                <w:rFonts w:ascii="Times New Roman"/>
                <w:b w:val="false"/>
                <w:i w:val="false"/>
                <w:color w:val="000000"/>
                <w:sz w:val="20"/>
              </w:rPr>
              <w:t xml:space="preserve">
жетiлдiру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дақылдарының </w:t>
            </w:r>
            <w:r>
              <w:br/>
            </w:r>
            <w:r>
              <w:rPr>
                <w:rFonts w:ascii="Times New Roman"/>
                <w:b w:val="false"/>
                <w:i w:val="false"/>
                <w:color w:val="000000"/>
                <w:sz w:val="20"/>
              </w:rPr>
              <w:t xml:space="preserve">
егiстiктерiнде </w:t>
            </w:r>
            <w:r>
              <w:br/>
            </w:r>
            <w:r>
              <w:rPr>
                <w:rFonts w:ascii="Times New Roman"/>
                <w:b w:val="false"/>
                <w:i w:val="false"/>
                <w:color w:val="000000"/>
                <w:sz w:val="20"/>
              </w:rPr>
              <w:t xml:space="preserve">
Қазақстан Респу- </w:t>
            </w:r>
            <w:r>
              <w:br/>
            </w:r>
            <w:r>
              <w:rPr>
                <w:rFonts w:ascii="Times New Roman"/>
                <w:b w:val="false"/>
                <w:i w:val="false"/>
                <w:color w:val="000000"/>
                <w:sz w:val="20"/>
              </w:rPr>
              <w:t xml:space="preserve">
бликасында пай- </w:t>
            </w:r>
            <w:r>
              <w:br/>
            </w:r>
            <w:r>
              <w:rPr>
                <w:rFonts w:ascii="Times New Roman"/>
                <w:b w:val="false"/>
                <w:i w:val="false"/>
                <w:color w:val="000000"/>
                <w:sz w:val="20"/>
              </w:rPr>
              <w:t xml:space="preserve">
далануға рұқсат </w:t>
            </w:r>
            <w:r>
              <w:br/>
            </w:r>
            <w:r>
              <w:rPr>
                <w:rFonts w:ascii="Times New Roman"/>
                <w:b w:val="false"/>
                <w:i w:val="false"/>
                <w:color w:val="000000"/>
                <w:sz w:val="20"/>
              </w:rPr>
              <w:t xml:space="preserve">
берiлген немесе </w:t>
            </w:r>
            <w:r>
              <w:br/>
            </w:r>
            <w:r>
              <w:rPr>
                <w:rFonts w:ascii="Times New Roman"/>
                <w:b w:val="false"/>
                <w:i w:val="false"/>
                <w:color w:val="000000"/>
                <w:sz w:val="20"/>
              </w:rPr>
              <w:t xml:space="preserve">
перспективалы </w:t>
            </w:r>
            <w:r>
              <w:br/>
            </w:r>
            <w:r>
              <w:rPr>
                <w:rFonts w:ascii="Times New Roman"/>
                <w:b w:val="false"/>
                <w:i w:val="false"/>
                <w:color w:val="000000"/>
                <w:sz w:val="20"/>
              </w:rPr>
              <w:t xml:space="preserve">
деп танылған се- </w:t>
            </w:r>
            <w:r>
              <w:br/>
            </w:r>
            <w:r>
              <w:rPr>
                <w:rFonts w:ascii="Times New Roman"/>
                <w:b w:val="false"/>
                <w:i w:val="false"/>
                <w:color w:val="000000"/>
                <w:sz w:val="20"/>
              </w:rPr>
              <w:t xml:space="preserve">
лекциялық жетiс- </w:t>
            </w:r>
            <w:r>
              <w:br/>
            </w:r>
            <w:r>
              <w:rPr>
                <w:rFonts w:ascii="Times New Roman"/>
                <w:b w:val="false"/>
                <w:i w:val="false"/>
                <w:color w:val="000000"/>
                <w:sz w:val="20"/>
              </w:rPr>
              <w:t xml:space="preserve">
тiктердің Мемле- </w:t>
            </w:r>
            <w:r>
              <w:br/>
            </w:r>
            <w:r>
              <w:rPr>
                <w:rFonts w:ascii="Times New Roman"/>
                <w:b w:val="false"/>
                <w:i w:val="false"/>
                <w:color w:val="000000"/>
                <w:sz w:val="20"/>
              </w:rPr>
              <w:t xml:space="preserve">
кеттiк тiзiлi- </w:t>
            </w:r>
            <w:r>
              <w:br/>
            </w:r>
            <w:r>
              <w:rPr>
                <w:rFonts w:ascii="Times New Roman"/>
                <w:b w:val="false"/>
                <w:i w:val="false"/>
                <w:color w:val="000000"/>
                <w:sz w:val="20"/>
              </w:rPr>
              <w:t xml:space="preserve">
мiне енгізілген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өсімдіктерінің </w:t>
            </w:r>
            <w:r>
              <w:br/>
            </w:r>
            <w:r>
              <w:rPr>
                <w:rFonts w:ascii="Times New Roman"/>
                <w:b w:val="false"/>
                <w:i w:val="false"/>
                <w:color w:val="000000"/>
                <w:sz w:val="20"/>
              </w:rPr>
              <w:t xml:space="preserve">
сорттарын ғана </w:t>
            </w:r>
            <w:r>
              <w:br/>
            </w:r>
            <w:r>
              <w:rPr>
                <w:rFonts w:ascii="Times New Roman"/>
                <w:b w:val="false"/>
                <w:i w:val="false"/>
                <w:color w:val="000000"/>
                <w:sz w:val="20"/>
              </w:rPr>
              <w:t xml:space="preserve">
пайдалануды </w:t>
            </w:r>
            <w:r>
              <w:br/>
            </w:r>
            <w:r>
              <w:rPr>
                <w:rFonts w:ascii="Times New Roman"/>
                <w:b w:val="false"/>
                <w:i w:val="false"/>
                <w:color w:val="000000"/>
                <w:sz w:val="20"/>
              </w:rPr>
              <w:t xml:space="preserve">
қамтамасыз 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Құты орағыш ма- </w:t>
            </w:r>
            <w:r>
              <w:br/>
            </w:r>
            <w:r>
              <w:rPr>
                <w:rFonts w:ascii="Times New Roman"/>
                <w:b w:val="false"/>
                <w:i w:val="false"/>
                <w:color w:val="000000"/>
                <w:sz w:val="20"/>
              </w:rPr>
              <w:t xml:space="preserve">
териалдардың ас- </w:t>
            </w:r>
            <w:r>
              <w:br/>
            </w:r>
            <w:r>
              <w:rPr>
                <w:rFonts w:ascii="Times New Roman"/>
                <w:b w:val="false"/>
                <w:i w:val="false"/>
                <w:color w:val="000000"/>
                <w:sz w:val="20"/>
              </w:rPr>
              <w:t xml:space="preserve">
сортиментi мен </w:t>
            </w:r>
            <w:r>
              <w:br/>
            </w:r>
            <w:r>
              <w:rPr>
                <w:rFonts w:ascii="Times New Roman"/>
                <w:b w:val="false"/>
                <w:i w:val="false"/>
                <w:color w:val="000000"/>
                <w:sz w:val="20"/>
              </w:rPr>
              <w:t xml:space="preserve">
өндiріс көлемiн </w:t>
            </w:r>
            <w:r>
              <w:br/>
            </w:r>
            <w:r>
              <w:rPr>
                <w:rFonts w:ascii="Times New Roman"/>
                <w:b w:val="false"/>
                <w:i w:val="false"/>
                <w:color w:val="000000"/>
                <w:sz w:val="20"/>
              </w:rPr>
              <w:t xml:space="preserve">
ұлғайту мүмкін- </w:t>
            </w:r>
            <w:r>
              <w:br/>
            </w:r>
            <w:r>
              <w:rPr>
                <w:rFonts w:ascii="Times New Roman"/>
                <w:b w:val="false"/>
                <w:i w:val="false"/>
                <w:color w:val="000000"/>
                <w:sz w:val="20"/>
              </w:rPr>
              <w:t xml:space="preserve">
дігін қарау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да </w:t>
            </w:r>
            <w:r>
              <w:br/>
            </w:r>
            <w:r>
              <w:rPr>
                <w:rFonts w:ascii="Times New Roman"/>
                <w:b w:val="false"/>
                <w:i w:val="false"/>
                <w:color w:val="000000"/>
                <w:sz w:val="20"/>
              </w:rPr>
              <w:t xml:space="preserve">
көздер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Экспортқа шыға- </w:t>
            </w:r>
            <w:r>
              <w:br/>
            </w:r>
            <w:r>
              <w:rPr>
                <w:rFonts w:ascii="Times New Roman"/>
                <w:b w:val="false"/>
                <w:i w:val="false"/>
                <w:color w:val="000000"/>
                <w:sz w:val="20"/>
              </w:rPr>
              <w:t xml:space="preserve">
рылатын өнiмнiң </w:t>
            </w:r>
            <w:r>
              <w:br/>
            </w:r>
            <w:r>
              <w:rPr>
                <w:rFonts w:ascii="Times New Roman"/>
                <w:b w:val="false"/>
                <w:i w:val="false"/>
                <w:color w:val="000000"/>
                <w:sz w:val="20"/>
              </w:rPr>
              <w:t xml:space="preserve">
орамына бiрыңғай </w:t>
            </w:r>
            <w:r>
              <w:br/>
            </w:r>
            <w:r>
              <w:rPr>
                <w:rFonts w:ascii="Times New Roman"/>
                <w:b w:val="false"/>
                <w:i w:val="false"/>
                <w:color w:val="000000"/>
                <w:sz w:val="20"/>
              </w:rPr>
              <w:t xml:space="preserve">
талаптар әзірлеу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өндiрiсiн агро- </w:t>
            </w:r>
            <w:r>
              <w:br/>
            </w:r>
            <w:r>
              <w:rPr>
                <w:rFonts w:ascii="Times New Roman"/>
                <w:b w:val="false"/>
                <w:i w:val="false"/>
                <w:color w:val="000000"/>
                <w:sz w:val="20"/>
              </w:rPr>
              <w:t xml:space="preserve">
химиялық және </w:t>
            </w:r>
            <w:r>
              <w:br/>
            </w:r>
            <w:r>
              <w:rPr>
                <w:rFonts w:ascii="Times New Roman"/>
                <w:b w:val="false"/>
                <w:i w:val="false"/>
                <w:color w:val="000000"/>
                <w:sz w:val="20"/>
              </w:rPr>
              <w:t xml:space="preserve">
агроклиматтық </w:t>
            </w:r>
            <w:r>
              <w:br/>
            </w:r>
            <w:r>
              <w:rPr>
                <w:rFonts w:ascii="Times New Roman"/>
                <w:b w:val="false"/>
                <w:i w:val="false"/>
                <w:color w:val="000000"/>
                <w:sz w:val="20"/>
              </w:rPr>
              <w:t xml:space="preserve">
қамтамасыз 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 </w:t>
            </w:r>
            <w:r>
              <w:br/>
            </w:r>
            <w:r>
              <w:rPr>
                <w:rFonts w:ascii="Times New Roman"/>
                <w:b w:val="false"/>
                <w:i w:val="false"/>
                <w:color w:val="000000"/>
                <w:sz w:val="20"/>
              </w:rPr>
              <w:t xml:space="preserve">
ғы дақылдарының </w:t>
            </w:r>
            <w:r>
              <w:br/>
            </w:r>
            <w:r>
              <w:rPr>
                <w:rFonts w:ascii="Times New Roman"/>
                <w:b w:val="false"/>
                <w:i w:val="false"/>
                <w:color w:val="000000"/>
                <w:sz w:val="20"/>
              </w:rPr>
              <w:t xml:space="preserve">
сорттарын сынау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Жердің мелиора- </w:t>
            </w:r>
            <w:r>
              <w:br/>
            </w:r>
            <w:r>
              <w:rPr>
                <w:rFonts w:ascii="Times New Roman"/>
                <w:b w:val="false"/>
                <w:i w:val="false"/>
                <w:color w:val="000000"/>
                <w:sz w:val="20"/>
              </w:rPr>
              <w:t xml:space="preserve">
тивтік жай-күйiн </w:t>
            </w:r>
            <w:r>
              <w:br/>
            </w:r>
            <w:r>
              <w:rPr>
                <w:rFonts w:ascii="Times New Roman"/>
                <w:b w:val="false"/>
                <w:i w:val="false"/>
                <w:color w:val="000000"/>
                <w:sz w:val="20"/>
              </w:rPr>
              <w:t xml:space="preserve">
сақтау және </w:t>
            </w:r>
            <w:r>
              <w:br/>
            </w:r>
            <w:r>
              <w:rPr>
                <w:rFonts w:ascii="Times New Roman"/>
                <w:b w:val="false"/>
                <w:i w:val="false"/>
                <w:color w:val="000000"/>
                <w:sz w:val="20"/>
              </w:rPr>
              <w:t xml:space="preserve">
жақсарту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Шаруашылықаралық </w:t>
            </w:r>
            <w:r>
              <w:br/>
            </w:r>
            <w:r>
              <w:rPr>
                <w:rFonts w:ascii="Times New Roman"/>
                <w:b w:val="false"/>
                <w:i w:val="false"/>
                <w:color w:val="000000"/>
                <w:sz w:val="20"/>
              </w:rPr>
              <w:t xml:space="preserve">
арналардың және </w:t>
            </w:r>
            <w:r>
              <w:br/>
            </w:r>
            <w:r>
              <w:rPr>
                <w:rFonts w:ascii="Times New Roman"/>
                <w:b w:val="false"/>
                <w:i w:val="false"/>
                <w:color w:val="000000"/>
                <w:sz w:val="20"/>
              </w:rPr>
              <w:t xml:space="preserve">
гидромелиоратив- </w:t>
            </w:r>
            <w:r>
              <w:br/>
            </w:r>
            <w:r>
              <w:rPr>
                <w:rFonts w:ascii="Times New Roman"/>
                <w:b w:val="false"/>
                <w:i w:val="false"/>
                <w:color w:val="000000"/>
                <w:sz w:val="20"/>
              </w:rPr>
              <w:t xml:space="preserve">
тік ғимараттар- </w:t>
            </w:r>
            <w:r>
              <w:br/>
            </w:r>
            <w:r>
              <w:rPr>
                <w:rFonts w:ascii="Times New Roman"/>
                <w:b w:val="false"/>
                <w:i w:val="false"/>
                <w:color w:val="000000"/>
                <w:sz w:val="20"/>
              </w:rPr>
              <w:t xml:space="preserve">
дың ерекше ава- </w:t>
            </w:r>
            <w:r>
              <w:br/>
            </w:r>
            <w:r>
              <w:rPr>
                <w:rFonts w:ascii="Times New Roman"/>
                <w:b w:val="false"/>
                <w:i w:val="false"/>
                <w:color w:val="000000"/>
                <w:sz w:val="20"/>
              </w:rPr>
              <w:t xml:space="preserve">
риялық учаскеле- </w:t>
            </w:r>
            <w:r>
              <w:br/>
            </w:r>
            <w:r>
              <w:rPr>
                <w:rFonts w:ascii="Times New Roman"/>
                <w:b w:val="false"/>
                <w:i w:val="false"/>
                <w:color w:val="000000"/>
                <w:sz w:val="20"/>
              </w:rPr>
              <w:t xml:space="preserve">
рiн күрделі жөн- </w:t>
            </w:r>
            <w:r>
              <w:br/>
            </w:r>
            <w:r>
              <w:rPr>
                <w:rFonts w:ascii="Times New Roman"/>
                <w:b w:val="false"/>
                <w:i w:val="false"/>
                <w:color w:val="000000"/>
                <w:sz w:val="20"/>
              </w:rPr>
              <w:t xml:space="preserve">
деу және қалпына </w:t>
            </w:r>
            <w:r>
              <w:br/>
            </w:r>
            <w:r>
              <w:rPr>
                <w:rFonts w:ascii="Times New Roman"/>
                <w:b w:val="false"/>
                <w:i w:val="false"/>
                <w:color w:val="000000"/>
                <w:sz w:val="20"/>
              </w:rPr>
              <w:t xml:space="preserve">
келтіру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"Cу pecурстарын </w:t>
            </w:r>
            <w:r>
              <w:br/>
            </w:r>
            <w:r>
              <w:rPr>
                <w:rFonts w:ascii="Times New Roman"/>
                <w:b w:val="false"/>
                <w:i w:val="false"/>
                <w:color w:val="000000"/>
                <w:sz w:val="20"/>
              </w:rPr>
              <w:t xml:space="preserve">
басқару және жер- </w:t>
            </w:r>
            <w:r>
              <w:br/>
            </w:r>
            <w:r>
              <w:rPr>
                <w:rFonts w:ascii="Times New Roman"/>
                <w:b w:val="false"/>
                <w:i w:val="false"/>
                <w:color w:val="000000"/>
                <w:sz w:val="20"/>
              </w:rPr>
              <w:t xml:space="preserve">
лерді қалпына </w:t>
            </w:r>
            <w:r>
              <w:br/>
            </w:r>
            <w:r>
              <w:rPr>
                <w:rFonts w:ascii="Times New Roman"/>
                <w:b w:val="false"/>
                <w:i w:val="false"/>
                <w:color w:val="000000"/>
                <w:sz w:val="20"/>
              </w:rPr>
              <w:t xml:space="preserve">
келтiру" инвес- </w:t>
            </w:r>
            <w:r>
              <w:br/>
            </w:r>
            <w:r>
              <w:rPr>
                <w:rFonts w:ascii="Times New Roman"/>
                <w:b w:val="false"/>
                <w:i w:val="false"/>
                <w:color w:val="000000"/>
                <w:sz w:val="20"/>
              </w:rPr>
              <w:t xml:space="preserve">
тициялық жобасын </w:t>
            </w:r>
            <w:r>
              <w:br/>
            </w:r>
            <w:r>
              <w:rPr>
                <w:rFonts w:ascii="Times New Roman"/>
                <w:b w:val="false"/>
                <w:i w:val="false"/>
                <w:color w:val="000000"/>
                <w:sz w:val="20"/>
              </w:rPr>
              <w:t xml:space="preserve">
iске асыру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Жемшөп базасын </w:t>
            </w:r>
            <w:r>
              <w:br/>
            </w:r>
            <w:r>
              <w:rPr>
                <w:rFonts w:ascii="Times New Roman"/>
                <w:b w:val="false"/>
                <w:i w:val="false"/>
                <w:color w:val="000000"/>
                <w:sz w:val="20"/>
              </w:rPr>
              <w:t xml:space="preserve">
құру, соның </w:t>
            </w:r>
            <w:r>
              <w:br/>
            </w:r>
            <w:r>
              <w:rPr>
                <w:rFonts w:ascii="Times New Roman"/>
                <w:b w:val="false"/>
                <w:i w:val="false"/>
                <w:color w:val="000000"/>
                <w:sz w:val="20"/>
              </w:rPr>
              <w:t xml:space="preserve">
iшінде, егiстiк </w:t>
            </w:r>
            <w:r>
              <w:br/>
            </w:r>
            <w:r>
              <w:rPr>
                <w:rFonts w:ascii="Times New Roman"/>
                <w:b w:val="false"/>
                <w:i w:val="false"/>
                <w:color w:val="000000"/>
                <w:sz w:val="20"/>
              </w:rPr>
              <w:t xml:space="preserve">
топырағының </w:t>
            </w:r>
            <w:r>
              <w:br/>
            </w:r>
            <w:r>
              <w:rPr>
                <w:rFonts w:ascii="Times New Roman"/>
                <w:b w:val="false"/>
                <w:i w:val="false"/>
                <w:color w:val="000000"/>
                <w:sz w:val="20"/>
              </w:rPr>
              <w:t xml:space="preserve">
бонитетi төмен </w:t>
            </w:r>
            <w:r>
              <w:br/>
            </w:r>
            <w:r>
              <w:rPr>
                <w:rFonts w:ascii="Times New Roman"/>
                <w:b w:val="false"/>
                <w:i w:val="false"/>
                <w:color w:val="000000"/>
                <w:sz w:val="20"/>
              </w:rPr>
              <w:t xml:space="preserve">
(бұзылған, аз </w:t>
            </w:r>
            <w:r>
              <w:br/>
            </w:r>
            <w:r>
              <w:rPr>
                <w:rFonts w:ascii="Times New Roman"/>
                <w:b w:val="false"/>
                <w:i w:val="false"/>
                <w:color w:val="000000"/>
                <w:sz w:val="20"/>
              </w:rPr>
              <w:t xml:space="preserve">
түсімді) бөлігін </w:t>
            </w:r>
            <w:r>
              <w:br/>
            </w:r>
            <w:r>
              <w:rPr>
                <w:rFonts w:ascii="Times New Roman"/>
                <w:b w:val="false"/>
                <w:i w:val="false"/>
                <w:color w:val="000000"/>
                <w:sz w:val="20"/>
              </w:rPr>
              <w:t xml:space="preserve">
толық құнды мал </w:t>
            </w:r>
            <w:r>
              <w:br/>
            </w:r>
            <w:r>
              <w:rPr>
                <w:rFonts w:ascii="Times New Roman"/>
                <w:b w:val="false"/>
                <w:i w:val="false"/>
                <w:color w:val="000000"/>
                <w:sz w:val="20"/>
              </w:rPr>
              <w:t xml:space="preserve">
азығы жайылымына </w:t>
            </w:r>
            <w:r>
              <w:br/>
            </w:r>
            <w:r>
              <w:rPr>
                <w:rFonts w:ascii="Times New Roman"/>
                <w:b w:val="false"/>
                <w:i w:val="false"/>
                <w:color w:val="000000"/>
                <w:sz w:val="20"/>
              </w:rPr>
              <w:t xml:space="preserve">
айналдыру және </w:t>
            </w:r>
            <w:r>
              <w:br/>
            </w:r>
            <w:r>
              <w:rPr>
                <w:rFonts w:ascii="Times New Roman"/>
                <w:b w:val="false"/>
                <w:i w:val="false"/>
                <w:color w:val="000000"/>
                <w:sz w:val="20"/>
              </w:rPr>
              <w:t xml:space="preserve">
көп жылдық бұр- </w:t>
            </w:r>
            <w:r>
              <w:br/>
            </w:r>
            <w:r>
              <w:rPr>
                <w:rFonts w:ascii="Times New Roman"/>
                <w:b w:val="false"/>
                <w:i w:val="false"/>
                <w:color w:val="000000"/>
                <w:sz w:val="20"/>
              </w:rPr>
              <w:t xml:space="preserve">
шақ және астық </w:t>
            </w:r>
            <w:r>
              <w:br/>
            </w:r>
            <w:r>
              <w:rPr>
                <w:rFonts w:ascii="Times New Roman"/>
                <w:b w:val="false"/>
                <w:i w:val="false"/>
                <w:color w:val="000000"/>
                <w:sz w:val="20"/>
              </w:rPr>
              <w:t xml:space="preserve">
тұқымдас шөптер- </w:t>
            </w:r>
            <w:r>
              <w:br/>
            </w:r>
            <w:r>
              <w:rPr>
                <w:rFonts w:ascii="Times New Roman"/>
                <w:b w:val="false"/>
                <w:i w:val="false"/>
                <w:color w:val="000000"/>
                <w:sz w:val="20"/>
              </w:rPr>
              <w:t xml:space="preserve">
мен қанықтыру, </w:t>
            </w:r>
            <w:r>
              <w:br/>
            </w:r>
            <w:r>
              <w:rPr>
                <w:rFonts w:ascii="Times New Roman"/>
                <w:b w:val="false"/>
                <w:i w:val="false"/>
                <w:color w:val="000000"/>
                <w:sz w:val="20"/>
              </w:rPr>
              <w:t xml:space="preserve">
табиғи мал азы- </w:t>
            </w:r>
            <w:r>
              <w:br/>
            </w:r>
            <w:r>
              <w:rPr>
                <w:rFonts w:ascii="Times New Roman"/>
                <w:b w:val="false"/>
                <w:i w:val="false"/>
                <w:color w:val="000000"/>
                <w:sz w:val="20"/>
              </w:rPr>
              <w:t xml:space="preserve">
ғының жайылым- </w:t>
            </w:r>
            <w:r>
              <w:br/>
            </w:r>
            <w:r>
              <w:rPr>
                <w:rFonts w:ascii="Times New Roman"/>
                <w:b w:val="false"/>
                <w:i w:val="false"/>
                <w:color w:val="000000"/>
                <w:sz w:val="20"/>
              </w:rPr>
              <w:t xml:space="preserve">
дарын түбегейлі </w:t>
            </w:r>
            <w:r>
              <w:br/>
            </w:r>
            <w:r>
              <w:rPr>
                <w:rFonts w:ascii="Times New Roman"/>
                <w:b w:val="false"/>
                <w:i w:val="false"/>
                <w:color w:val="000000"/>
                <w:sz w:val="20"/>
              </w:rPr>
              <w:t xml:space="preserve">
жақсарту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сортта- </w:t>
            </w:r>
            <w:r>
              <w:br/>
            </w:r>
            <w:r>
              <w:rPr>
                <w:rFonts w:ascii="Times New Roman"/>
                <w:b w:val="false"/>
                <w:i w:val="false"/>
                <w:color w:val="000000"/>
                <w:sz w:val="20"/>
              </w:rPr>
              <w:t xml:space="preserve">
рын қорғау жөнін- </w:t>
            </w:r>
            <w:r>
              <w:br/>
            </w:r>
            <w:r>
              <w:rPr>
                <w:rFonts w:ascii="Times New Roman"/>
                <w:b w:val="false"/>
                <w:i w:val="false"/>
                <w:color w:val="000000"/>
                <w:sz w:val="20"/>
              </w:rPr>
              <w:t xml:space="preserve">
дегі халықаралық </w:t>
            </w:r>
            <w:r>
              <w:br/>
            </w:r>
            <w:r>
              <w:rPr>
                <w:rFonts w:ascii="Times New Roman"/>
                <w:b w:val="false"/>
                <w:i w:val="false"/>
                <w:color w:val="000000"/>
                <w:sz w:val="20"/>
              </w:rPr>
              <w:t xml:space="preserve">
ұйымның (УПОВ) </w:t>
            </w:r>
            <w:r>
              <w:br/>
            </w:r>
            <w:r>
              <w:rPr>
                <w:rFonts w:ascii="Times New Roman"/>
                <w:b w:val="false"/>
                <w:i w:val="false"/>
                <w:color w:val="000000"/>
                <w:sz w:val="20"/>
              </w:rPr>
              <w:t xml:space="preserve">
және Тұқымды ба- </w:t>
            </w:r>
            <w:r>
              <w:br/>
            </w:r>
            <w:r>
              <w:rPr>
                <w:rFonts w:ascii="Times New Roman"/>
                <w:b w:val="false"/>
                <w:i w:val="false"/>
                <w:color w:val="000000"/>
                <w:sz w:val="20"/>
              </w:rPr>
              <w:t xml:space="preserve">
қылау жөніндегi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қауымдастықтың </w:t>
            </w:r>
            <w:r>
              <w:br/>
            </w:r>
            <w:r>
              <w:rPr>
                <w:rFonts w:ascii="Times New Roman"/>
                <w:b w:val="false"/>
                <w:i w:val="false"/>
                <w:color w:val="000000"/>
                <w:sz w:val="20"/>
              </w:rPr>
              <w:t xml:space="preserve">
(ИСТА) мүшелiгi- </w:t>
            </w:r>
            <w:r>
              <w:br/>
            </w:r>
            <w:r>
              <w:rPr>
                <w:rFonts w:ascii="Times New Roman"/>
                <w:b w:val="false"/>
                <w:i w:val="false"/>
                <w:color w:val="000000"/>
                <w:sz w:val="20"/>
              </w:rPr>
              <w:t xml:space="preserve">
не Қазақстанның </w:t>
            </w:r>
            <w:r>
              <w:br/>
            </w:r>
            <w:r>
              <w:rPr>
                <w:rFonts w:ascii="Times New Roman"/>
                <w:b w:val="false"/>
                <w:i w:val="false"/>
                <w:color w:val="000000"/>
                <w:sz w:val="20"/>
              </w:rPr>
              <w:t xml:space="preserve">
кiруi жөніндегі </w:t>
            </w:r>
            <w:r>
              <w:br/>
            </w:r>
            <w:r>
              <w:rPr>
                <w:rFonts w:ascii="Times New Roman"/>
                <w:b w:val="false"/>
                <w:i w:val="false"/>
                <w:color w:val="000000"/>
                <w:sz w:val="20"/>
              </w:rPr>
              <w:t xml:space="preserve">
мәселені қарау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қосалқы ша- </w:t>
            </w:r>
            <w:r>
              <w:br/>
            </w:r>
            <w:r>
              <w:rPr>
                <w:rFonts w:ascii="Times New Roman"/>
                <w:b w:val="false"/>
                <w:i w:val="false"/>
                <w:color w:val="000000"/>
                <w:sz w:val="20"/>
              </w:rPr>
              <w:t xml:space="preserve">
руашылық туралы" </w:t>
            </w:r>
            <w:r>
              <w:br/>
            </w:r>
            <w:r>
              <w:rPr>
                <w:rFonts w:ascii="Times New Roman"/>
                <w:b w:val="false"/>
                <w:i w:val="false"/>
                <w:color w:val="000000"/>
                <w:sz w:val="20"/>
              </w:rPr>
              <w:t xml:space="preserve">
Қазақстан Респу- </w:t>
            </w:r>
            <w:r>
              <w:br/>
            </w:r>
            <w:r>
              <w:rPr>
                <w:rFonts w:ascii="Times New Roman"/>
                <w:b w:val="false"/>
                <w:i w:val="false"/>
                <w:color w:val="000000"/>
                <w:sz w:val="20"/>
              </w:rPr>
              <w:t xml:space="preserve">
бликасы Заңының </w:t>
            </w:r>
            <w:r>
              <w:br/>
            </w:r>
            <w:r>
              <w:rPr>
                <w:rFonts w:ascii="Times New Roman"/>
                <w:b w:val="false"/>
                <w:i w:val="false"/>
                <w:color w:val="000000"/>
                <w:sz w:val="20"/>
              </w:rPr>
              <w:t xml:space="preserve">
жобасын әзiрлеу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27248,2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29113,9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32615,2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36437,4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АӨК салаларын ғылыми қамтамасыз ету </w:t>
            </w:r>
            <w:r>
              <w:br/>
            </w:r>
            <w:r>
              <w:rPr>
                <w:rFonts w:ascii="Times New Roman"/>
                <w:b/>
                <w:i w:val="false"/>
                <w:color w:val="000000"/>
                <w:sz w:val="20"/>
              </w:rPr>
              <w:t>
және инновациялық әзірлемелерді енгізу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АӨК саласында </w:t>
            </w:r>
            <w:r>
              <w:br/>
            </w:r>
            <w:r>
              <w:rPr>
                <w:rFonts w:ascii="Times New Roman"/>
                <w:b w:val="false"/>
                <w:i w:val="false"/>
                <w:color w:val="000000"/>
                <w:sz w:val="20"/>
              </w:rPr>
              <w:t xml:space="preserve">
ғылымды қажетсi- </w:t>
            </w:r>
            <w:r>
              <w:br/>
            </w:r>
            <w:r>
              <w:rPr>
                <w:rFonts w:ascii="Times New Roman"/>
                <w:b w:val="false"/>
                <w:i w:val="false"/>
                <w:color w:val="000000"/>
                <w:sz w:val="20"/>
              </w:rPr>
              <w:t xml:space="preserve">
нетiн, ресурсты </w:t>
            </w:r>
            <w:r>
              <w:br/>
            </w:r>
            <w:r>
              <w:rPr>
                <w:rFonts w:ascii="Times New Roman"/>
                <w:b w:val="false"/>
                <w:i w:val="false"/>
                <w:color w:val="000000"/>
                <w:sz w:val="20"/>
              </w:rPr>
              <w:t xml:space="preserve">
үнемдейтiн және </w:t>
            </w:r>
            <w:r>
              <w:br/>
            </w:r>
            <w:r>
              <w:rPr>
                <w:rFonts w:ascii="Times New Roman"/>
                <w:b w:val="false"/>
                <w:i w:val="false"/>
                <w:color w:val="000000"/>
                <w:sz w:val="20"/>
              </w:rPr>
              <w:t xml:space="preserve">
экологиялық таза </w:t>
            </w:r>
            <w:r>
              <w:br/>
            </w:r>
            <w:r>
              <w:rPr>
                <w:rFonts w:ascii="Times New Roman"/>
                <w:b w:val="false"/>
                <w:i w:val="false"/>
                <w:color w:val="000000"/>
                <w:sz w:val="20"/>
              </w:rPr>
              <w:t xml:space="preserve">
өндiрiстер құру- </w:t>
            </w:r>
            <w:r>
              <w:br/>
            </w:r>
            <w:r>
              <w:rPr>
                <w:rFonts w:ascii="Times New Roman"/>
                <w:b w:val="false"/>
                <w:i w:val="false"/>
                <w:color w:val="000000"/>
                <w:sz w:val="20"/>
              </w:rPr>
              <w:t xml:space="preserve">
ға бағытталған </w:t>
            </w:r>
            <w:r>
              <w:br/>
            </w:r>
            <w:r>
              <w:rPr>
                <w:rFonts w:ascii="Times New Roman"/>
                <w:b w:val="false"/>
                <w:i w:val="false"/>
                <w:color w:val="000000"/>
                <w:sz w:val="20"/>
              </w:rPr>
              <w:t xml:space="preserve">
ғылыми зерт- </w:t>
            </w:r>
            <w:r>
              <w:br/>
            </w:r>
            <w:r>
              <w:rPr>
                <w:rFonts w:ascii="Times New Roman"/>
                <w:b w:val="false"/>
                <w:i w:val="false"/>
                <w:color w:val="000000"/>
                <w:sz w:val="20"/>
              </w:rPr>
              <w:t xml:space="preserve">
теулер жүргiзу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үздiк әлемдiк </w:t>
            </w:r>
            <w:r>
              <w:br/>
            </w:r>
            <w:r>
              <w:rPr>
                <w:rFonts w:ascii="Times New Roman"/>
                <w:b w:val="false"/>
                <w:i w:val="false"/>
                <w:color w:val="000000"/>
                <w:sz w:val="20"/>
              </w:rPr>
              <w:t xml:space="preserve">
генотиптердi са- </w:t>
            </w:r>
            <w:r>
              <w:br/>
            </w:r>
            <w:r>
              <w:rPr>
                <w:rFonts w:ascii="Times New Roman"/>
                <w:b w:val="false"/>
                <w:i w:val="false"/>
                <w:color w:val="000000"/>
                <w:sz w:val="20"/>
              </w:rPr>
              <w:t xml:space="preserve">
тып алу негiзiн- </w:t>
            </w:r>
            <w:r>
              <w:br/>
            </w:r>
            <w:r>
              <w:rPr>
                <w:rFonts w:ascii="Times New Roman"/>
                <w:b w:val="false"/>
                <w:i w:val="false"/>
                <w:color w:val="000000"/>
                <w:sz w:val="20"/>
              </w:rPr>
              <w:t xml:space="preserve">
де а/ш жануарла- </w:t>
            </w:r>
            <w:r>
              <w:br/>
            </w:r>
            <w:r>
              <w:rPr>
                <w:rFonts w:ascii="Times New Roman"/>
                <w:b w:val="false"/>
                <w:i w:val="false"/>
                <w:color w:val="000000"/>
                <w:sz w:val="20"/>
              </w:rPr>
              <w:t xml:space="preserve">
рының, құстар мен </w:t>
            </w:r>
            <w:r>
              <w:br/>
            </w:r>
            <w:r>
              <w:rPr>
                <w:rFonts w:ascii="Times New Roman"/>
                <w:b w:val="false"/>
                <w:i w:val="false"/>
                <w:color w:val="000000"/>
                <w:sz w:val="20"/>
              </w:rPr>
              <w:t xml:space="preserve">
балықтардың аса </w:t>
            </w:r>
            <w:r>
              <w:br/>
            </w:r>
            <w:r>
              <w:rPr>
                <w:rFonts w:ascii="Times New Roman"/>
                <w:b w:val="false"/>
                <w:i w:val="false"/>
                <w:color w:val="000000"/>
                <w:sz w:val="20"/>
              </w:rPr>
              <w:t xml:space="preserve">
құнды тұқымдары- </w:t>
            </w:r>
            <w:r>
              <w:br/>
            </w:r>
            <w:r>
              <w:rPr>
                <w:rFonts w:ascii="Times New Roman"/>
                <w:b w:val="false"/>
                <w:i w:val="false"/>
                <w:color w:val="000000"/>
                <w:sz w:val="20"/>
              </w:rPr>
              <w:t xml:space="preserve">
ның гендiк қорын </w:t>
            </w:r>
            <w:r>
              <w:br/>
            </w:r>
            <w:r>
              <w:rPr>
                <w:rFonts w:ascii="Times New Roman"/>
                <w:b w:val="false"/>
                <w:i w:val="false"/>
                <w:color w:val="000000"/>
                <w:sz w:val="20"/>
              </w:rPr>
              <w:t xml:space="preserve">
дамыту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Аграрлық бейiн- </w:t>
            </w:r>
            <w:r>
              <w:br/>
            </w:r>
            <w:r>
              <w:rPr>
                <w:rFonts w:ascii="Times New Roman"/>
                <w:b w:val="false"/>
                <w:i w:val="false"/>
                <w:color w:val="000000"/>
                <w:sz w:val="20"/>
              </w:rPr>
              <w:t xml:space="preserve">
дегi ғылыми- </w:t>
            </w:r>
            <w:r>
              <w:br/>
            </w:r>
            <w:r>
              <w:rPr>
                <w:rFonts w:ascii="Times New Roman"/>
                <w:b w:val="false"/>
                <w:i w:val="false"/>
                <w:color w:val="000000"/>
                <w:sz w:val="20"/>
              </w:rPr>
              <w:t xml:space="preserve">
зерттеу ұйымда- </w:t>
            </w:r>
            <w:r>
              <w:br/>
            </w:r>
            <w:r>
              <w:rPr>
                <w:rFonts w:ascii="Times New Roman"/>
                <w:b w:val="false"/>
                <w:i w:val="false"/>
                <w:color w:val="000000"/>
                <w:sz w:val="20"/>
              </w:rPr>
              <w:t xml:space="preserve">
рының материал- </w:t>
            </w:r>
            <w:r>
              <w:br/>
            </w:r>
            <w:r>
              <w:rPr>
                <w:rFonts w:ascii="Times New Roman"/>
                <w:b w:val="false"/>
                <w:i w:val="false"/>
                <w:color w:val="000000"/>
                <w:sz w:val="20"/>
              </w:rPr>
              <w:t xml:space="preserve">
дық-техникалық </w:t>
            </w:r>
            <w:r>
              <w:br/>
            </w:r>
            <w:r>
              <w:rPr>
                <w:rFonts w:ascii="Times New Roman"/>
                <w:b w:val="false"/>
                <w:i w:val="false"/>
                <w:color w:val="000000"/>
                <w:sz w:val="20"/>
              </w:rPr>
              <w:t xml:space="preserve">
базасын нығайту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АӨК саласында </w:t>
            </w:r>
            <w:r>
              <w:br/>
            </w:r>
            <w:r>
              <w:rPr>
                <w:rFonts w:ascii="Times New Roman"/>
                <w:b w:val="false"/>
                <w:i w:val="false"/>
                <w:color w:val="000000"/>
                <w:sz w:val="20"/>
              </w:rPr>
              <w:t xml:space="preserve">
ғылыми әзiрлеме- </w:t>
            </w:r>
            <w:r>
              <w:br/>
            </w:r>
            <w:r>
              <w:rPr>
                <w:rFonts w:ascii="Times New Roman"/>
                <w:b w:val="false"/>
                <w:i w:val="false"/>
                <w:color w:val="000000"/>
                <w:sz w:val="20"/>
              </w:rPr>
              <w:t xml:space="preserve">
лерді енгiзу </w:t>
            </w:r>
            <w:r>
              <w:br/>
            </w:r>
            <w:r>
              <w:rPr>
                <w:rFonts w:ascii="Times New Roman"/>
                <w:b w:val="false"/>
                <w:i w:val="false"/>
                <w:color w:val="000000"/>
                <w:sz w:val="20"/>
              </w:rPr>
              <w:t xml:space="preserve">
тетігін құру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бейініндегi кiтапханалар арқылы </w:t>
            </w:r>
            <w:r>
              <w:br/>
            </w:r>
            <w:r>
              <w:rPr>
                <w:rFonts w:ascii="Times New Roman"/>
                <w:b w:val="false"/>
                <w:i w:val="false"/>
                <w:color w:val="000000"/>
                <w:sz w:val="20"/>
              </w:rPr>
              <w:t xml:space="preserve">
аграрлық ғылым- </w:t>
            </w:r>
            <w:r>
              <w:br/>
            </w:r>
            <w:r>
              <w:rPr>
                <w:rFonts w:ascii="Times New Roman"/>
                <w:b w:val="false"/>
                <w:i w:val="false"/>
                <w:color w:val="000000"/>
                <w:sz w:val="20"/>
              </w:rPr>
              <w:t xml:space="preserve">
ды ақпараттық </w:t>
            </w:r>
            <w:r>
              <w:br/>
            </w:r>
            <w:r>
              <w:rPr>
                <w:rFonts w:ascii="Times New Roman"/>
                <w:b w:val="false"/>
                <w:i w:val="false"/>
                <w:color w:val="000000"/>
                <w:sz w:val="20"/>
              </w:rPr>
              <w:t xml:space="preserve">
қамтамасыз 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жануарларының </w:t>
            </w:r>
            <w:r>
              <w:br/>
            </w:r>
            <w:r>
              <w:rPr>
                <w:rFonts w:ascii="Times New Roman"/>
                <w:b w:val="false"/>
                <w:i w:val="false"/>
                <w:color w:val="000000"/>
                <w:sz w:val="20"/>
              </w:rPr>
              <w:t xml:space="preserve">
саны аз және құ- </w:t>
            </w:r>
            <w:r>
              <w:br/>
            </w:r>
            <w:r>
              <w:rPr>
                <w:rFonts w:ascii="Times New Roman"/>
                <w:b w:val="false"/>
                <w:i w:val="false"/>
                <w:color w:val="000000"/>
                <w:sz w:val="20"/>
              </w:rPr>
              <w:t xml:space="preserve">
рып бара жатқан </w:t>
            </w:r>
            <w:r>
              <w:br/>
            </w:r>
            <w:r>
              <w:rPr>
                <w:rFonts w:ascii="Times New Roman"/>
                <w:b w:val="false"/>
                <w:i w:val="false"/>
                <w:color w:val="000000"/>
                <w:sz w:val="20"/>
              </w:rPr>
              <w:t xml:space="preserve">
тұқымдарын, тип- </w:t>
            </w:r>
            <w:r>
              <w:br/>
            </w:r>
            <w:r>
              <w:rPr>
                <w:rFonts w:ascii="Times New Roman"/>
                <w:b w:val="false"/>
                <w:i w:val="false"/>
                <w:color w:val="000000"/>
                <w:sz w:val="20"/>
              </w:rPr>
              <w:t xml:space="preserve">
тері мен жүйеле- </w:t>
            </w:r>
            <w:r>
              <w:br/>
            </w:r>
            <w:r>
              <w:rPr>
                <w:rFonts w:ascii="Times New Roman"/>
                <w:b w:val="false"/>
                <w:i w:val="false"/>
                <w:color w:val="000000"/>
                <w:sz w:val="20"/>
              </w:rPr>
              <w:t xml:space="preserve">
рiн сақтау және </w:t>
            </w:r>
            <w:r>
              <w:br/>
            </w:r>
            <w:r>
              <w:rPr>
                <w:rFonts w:ascii="Times New Roman"/>
                <w:b w:val="false"/>
                <w:i w:val="false"/>
                <w:color w:val="000000"/>
                <w:sz w:val="20"/>
              </w:rPr>
              <w:t xml:space="preserve">
гендік қорын </w:t>
            </w:r>
            <w:r>
              <w:br/>
            </w:r>
            <w:r>
              <w:rPr>
                <w:rFonts w:ascii="Times New Roman"/>
                <w:b w:val="false"/>
                <w:i w:val="false"/>
                <w:color w:val="000000"/>
                <w:sz w:val="20"/>
              </w:rPr>
              <w:t xml:space="preserve">
қалпына келтiру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Өсiмдiктер мен </w:t>
            </w:r>
            <w:r>
              <w:br/>
            </w:r>
            <w:r>
              <w:rPr>
                <w:rFonts w:ascii="Times New Roman"/>
                <w:b w:val="false"/>
                <w:i w:val="false"/>
                <w:color w:val="000000"/>
                <w:sz w:val="20"/>
              </w:rPr>
              <w:t xml:space="preserve">
жануарлардың ге- </w:t>
            </w:r>
            <w:r>
              <w:br/>
            </w:r>
            <w:r>
              <w:rPr>
                <w:rFonts w:ascii="Times New Roman"/>
                <w:b w:val="false"/>
                <w:i w:val="false"/>
                <w:color w:val="000000"/>
                <w:sz w:val="20"/>
              </w:rPr>
              <w:t xml:space="preserve">
нетикалық ресур- </w:t>
            </w:r>
            <w:r>
              <w:br/>
            </w:r>
            <w:r>
              <w:rPr>
                <w:rFonts w:ascii="Times New Roman"/>
                <w:b w:val="false"/>
                <w:i w:val="false"/>
                <w:color w:val="000000"/>
                <w:sz w:val="20"/>
              </w:rPr>
              <w:t xml:space="preserve">
старының ұлттық </w:t>
            </w:r>
            <w:r>
              <w:br/>
            </w:r>
            <w:r>
              <w:rPr>
                <w:rFonts w:ascii="Times New Roman"/>
                <w:b w:val="false"/>
                <w:i w:val="false"/>
                <w:color w:val="000000"/>
                <w:sz w:val="20"/>
              </w:rPr>
              <w:t xml:space="preserve">
қоймасын салу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4512,2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C.Сейфуллин </w:t>
            </w:r>
            <w:r>
              <w:br/>
            </w:r>
            <w:r>
              <w:rPr>
                <w:rFonts w:ascii="Times New Roman"/>
                <w:b w:val="false"/>
                <w:i w:val="false"/>
                <w:color w:val="000000"/>
                <w:sz w:val="20"/>
              </w:rPr>
              <w:t xml:space="preserve">
атындағы Қазақ </w:t>
            </w:r>
            <w:r>
              <w:br/>
            </w:r>
            <w:r>
              <w:rPr>
                <w:rFonts w:ascii="Times New Roman"/>
                <w:b w:val="false"/>
                <w:i w:val="false"/>
                <w:color w:val="000000"/>
                <w:sz w:val="20"/>
              </w:rPr>
              <w:t xml:space="preserve">
мемлекеттiк аг- </w:t>
            </w:r>
            <w:r>
              <w:br/>
            </w:r>
            <w:r>
              <w:rPr>
                <w:rFonts w:ascii="Times New Roman"/>
                <w:b w:val="false"/>
                <w:i w:val="false"/>
                <w:color w:val="000000"/>
                <w:sz w:val="20"/>
              </w:rPr>
              <w:t xml:space="preserve">
ротехникалық </w:t>
            </w:r>
            <w:r>
              <w:br/>
            </w:r>
            <w:r>
              <w:rPr>
                <w:rFonts w:ascii="Times New Roman"/>
                <w:b w:val="false"/>
                <w:i w:val="false"/>
                <w:color w:val="000000"/>
                <w:sz w:val="20"/>
              </w:rPr>
              <w:t xml:space="preserve">
университетінің </w:t>
            </w:r>
            <w:r>
              <w:br/>
            </w:r>
            <w:r>
              <w:rPr>
                <w:rFonts w:ascii="Times New Roman"/>
                <w:b w:val="false"/>
                <w:i w:val="false"/>
                <w:color w:val="000000"/>
                <w:sz w:val="20"/>
              </w:rPr>
              <w:t xml:space="preserve">
материалдық-тех- </w:t>
            </w:r>
            <w:r>
              <w:br/>
            </w:r>
            <w:r>
              <w:rPr>
                <w:rFonts w:ascii="Times New Roman"/>
                <w:b w:val="false"/>
                <w:i w:val="false"/>
                <w:color w:val="000000"/>
                <w:sz w:val="20"/>
              </w:rPr>
              <w:t xml:space="preserve">
никалық базасын </w:t>
            </w:r>
            <w:r>
              <w:br/>
            </w:r>
            <w:r>
              <w:rPr>
                <w:rFonts w:ascii="Times New Roman"/>
                <w:b w:val="false"/>
                <w:i w:val="false"/>
                <w:color w:val="000000"/>
                <w:sz w:val="20"/>
              </w:rPr>
              <w:t xml:space="preserve">
нығайту және оқу </w:t>
            </w:r>
            <w:r>
              <w:br/>
            </w:r>
            <w:r>
              <w:rPr>
                <w:rFonts w:ascii="Times New Roman"/>
                <w:b w:val="false"/>
                <w:i w:val="false"/>
                <w:color w:val="000000"/>
                <w:sz w:val="20"/>
              </w:rPr>
              <w:t xml:space="preserve">
корпусын салу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АӨК салаларын </w:t>
            </w:r>
            <w:r>
              <w:br/>
            </w:r>
            <w:r>
              <w:rPr>
                <w:rFonts w:ascii="Times New Roman"/>
                <w:b w:val="false"/>
                <w:i w:val="false"/>
                <w:color w:val="000000"/>
                <w:sz w:val="20"/>
              </w:rPr>
              <w:t xml:space="preserve">
норматиатiк- </w:t>
            </w:r>
            <w:r>
              <w:br/>
            </w:r>
            <w:r>
              <w:rPr>
                <w:rFonts w:ascii="Times New Roman"/>
                <w:b w:val="false"/>
                <w:i w:val="false"/>
                <w:color w:val="000000"/>
                <w:sz w:val="20"/>
              </w:rPr>
              <w:t xml:space="preserve">
әдiстемелiк </w:t>
            </w:r>
            <w:r>
              <w:br/>
            </w:r>
            <w:r>
              <w:rPr>
                <w:rFonts w:ascii="Times New Roman"/>
                <w:b w:val="false"/>
                <w:i w:val="false"/>
                <w:color w:val="000000"/>
                <w:sz w:val="20"/>
              </w:rPr>
              <w:t xml:space="preserve">
қамтамасыз 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9779,6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6543,6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7091,5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7967,5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Кадрлық қамтамасыз ету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саласына </w:t>
            </w:r>
            <w:r>
              <w:br/>
            </w:r>
            <w:r>
              <w:rPr>
                <w:rFonts w:ascii="Times New Roman"/>
                <w:b w:val="false"/>
                <w:i w:val="false"/>
                <w:color w:val="000000"/>
                <w:sz w:val="20"/>
              </w:rPr>
              <w:t xml:space="preserve">
арналған техни- </w:t>
            </w:r>
            <w:r>
              <w:br/>
            </w:r>
            <w:r>
              <w:rPr>
                <w:rFonts w:ascii="Times New Roman"/>
                <w:b w:val="false"/>
                <w:i w:val="false"/>
                <w:color w:val="000000"/>
                <w:sz w:val="20"/>
              </w:rPr>
              <w:t xml:space="preserve">
калық және қыз- </w:t>
            </w:r>
            <w:r>
              <w:br/>
            </w:r>
            <w:r>
              <w:rPr>
                <w:rFonts w:ascii="Times New Roman"/>
                <w:b w:val="false"/>
                <w:i w:val="false"/>
                <w:color w:val="000000"/>
                <w:sz w:val="20"/>
              </w:rPr>
              <w:t xml:space="preserve">
мет көрсететiн </w:t>
            </w:r>
            <w:r>
              <w:br/>
            </w:r>
            <w:r>
              <w:rPr>
                <w:rFonts w:ascii="Times New Roman"/>
                <w:b w:val="false"/>
                <w:i w:val="false"/>
                <w:color w:val="000000"/>
                <w:sz w:val="20"/>
              </w:rPr>
              <w:t xml:space="preserve">
персонал кадрла- </w:t>
            </w:r>
            <w:r>
              <w:br/>
            </w:r>
            <w:r>
              <w:rPr>
                <w:rFonts w:ascii="Times New Roman"/>
                <w:b w:val="false"/>
                <w:i w:val="false"/>
                <w:color w:val="000000"/>
                <w:sz w:val="20"/>
              </w:rPr>
              <w:t xml:space="preserve">
рын қайта даяр- </w:t>
            </w:r>
            <w:r>
              <w:br/>
            </w:r>
            <w:r>
              <w:rPr>
                <w:rFonts w:ascii="Times New Roman"/>
                <w:b w:val="false"/>
                <w:i w:val="false"/>
                <w:color w:val="000000"/>
                <w:sz w:val="20"/>
              </w:rPr>
              <w:t xml:space="preserve">
лау жөнiндегi </w:t>
            </w:r>
            <w:r>
              <w:br/>
            </w:r>
            <w:r>
              <w:rPr>
                <w:rFonts w:ascii="Times New Roman"/>
                <w:b w:val="false"/>
                <w:i w:val="false"/>
                <w:color w:val="000000"/>
                <w:sz w:val="20"/>
              </w:rPr>
              <w:t xml:space="preserve">
өңіраралық орта- </w:t>
            </w:r>
            <w:r>
              <w:br/>
            </w:r>
            <w:r>
              <w:rPr>
                <w:rFonts w:ascii="Times New Roman"/>
                <w:b w:val="false"/>
                <w:i w:val="false"/>
                <w:color w:val="000000"/>
                <w:sz w:val="20"/>
              </w:rPr>
              <w:t xml:space="preserve">
лықтар құру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саласына </w:t>
            </w:r>
            <w:r>
              <w:br/>
            </w:r>
            <w:r>
              <w:rPr>
                <w:rFonts w:ascii="Times New Roman"/>
                <w:b w:val="false"/>
                <w:i w:val="false"/>
                <w:color w:val="000000"/>
                <w:sz w:val="20"/>
              </w:rPr>
              <w:t xml:space="preserve">
арналған маман- </w:t>
            </w:r>
            <w:r>
              <w:br/>
            </w:r>
            <w:r>
              <w:rPr>
                <w:rFonts w:ascii="Times New Roman"/>
                <w:b w:val="false"/>
                <w:i w:val="false"/>
                <w:color w:val="000000"/>
                <w:sz w:val="20"/>
              </w:rPr>
              <w:t xml:space="preserve">
дықтарды арттыру </w:t>
            </w:r>
            <w:r>
              <w:br/>
            </w:r>
            <w:r>
              <w:rPr>
                <w:rFonts w:ascii="Times New Roman"/>
                <w:b w:val="false"/>
                <w:i w:val="false"/>
                <w:color w:val="000000"/>
                <w:sz w:val="20"/>
              </w:rPr>
              <w:t xml:space="preserve">
мақсатында ма- </w:t>
            </w:r>
            <w:r>
              <w:br/>
            </w:r>
            <w:r>
              <w:rPr>
                <w:rFonts w:ascii="Times New Roman"/>
                <w:b w:val="false"/>
                <w:i w:val="false"/>
                <w:color w:val="000000"/>
                <w:sz w:val="20"/>
              </w:rPr>
              <w:t xml:space="preserve">
мандықтар жiкте- </w:t>
            </w:r>
            <w:r>
              <w:br/>
            </w:r>
            <w:r>
              <w:rPr>
                <w:rFonts w:ascii="Times New Roman"/>
                <w:b w:val="false"/>
                <w:i w:val="false"/>
                <w:color w:val="000000"/>
                <w:sz w:val="20"/>
              </w:rPr>
              <w:t xml:space="preserve">
месiне өзгерiс- </w:t>
            </w:r>
            <w:r>
              <w:br/>
            </w:r>
            <w:r>
              <w:rPr>
                <w:rFonts w:ascii="Times New Roman"/>
                <w:b w:val="false"/>
                <w:i w:val="false"/>
                <w:color w:val="000000"/>
                <w:sz w:val="20"/>
              </w:rPr>
              <w:t xml:space="preserve">
тер енгiзу </w:t>
            </w:r>
            <w:r>
              <w:br/>
            </w:r>
            <w:r>
              <w:rPr>
                <w:rFonts w:ascii="Times New Roman"/>
                <w:b w:val="false"/>
                <w:i w:val="false"/>
                <w:color w:val="000000"/>
                <w:sz w:val="20"/>
              </w:rPr>
              <w:t xml:space="preserve">
(БҒМ-ның 2002 ж. </w:t>
            </w:r>
            <w:r>
              <w:br/>
            </w:r>
            <w:r>
              <w:rPr>
                <w:rFonts w:ascii="Times New Roman"/>
                <w:b w:val="false"/>
                <w:i w:val="false"/>
                <w:color w:val="000000"/>
                <w:sz w:val="20"/>
              </w:rPr>
              <w:t xml:space="preserve">
11.01. N 8, 2004 </w:t>
            </w:r>
            <w:r>
              <w:br/>
            </w:r>
            <w:r>
              <w:rPr>
                <w:rFonts w:ascii="Times New Roman"/>
                <w:b w:val="false"/>
                <w:i w:val="false"/>
                <w:color w:val="000000"/>
                <w:sz w:val="20"/>
              </w:rPr>
              <w:t xml:space="preserve">
ж. 26.04. N 361 </w:t>
            </w:r>
            <w:r>
              <w:br/>
            </w:r>
            <w:r>
              <w:rPr>
                <w:rFonts w:ascii="Times New Roman"/>
                <w:b w:val="false"/>
                <w:i w:val="false"/>
                <w:color w:val="000000"/>
                <w:sz w:val="20"/>
              </w:rPr>
              <w:t xml:space="preserve">
бұйрықтары)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мамандық- </w:t>
            </w:r>
            <w:r>
              <w:br/>
            </w:r>
            <w:r>
              <w:rPr>
                <w:rFonts w:ascii="Times New Roman"/>
                <w:b w:val="false"/>
                <w:i w:val="false"/>
                <w:color w:val="000000"/>
                <w:sz w:val="20"/>
              </w:rPr>
              <w:t xml:space="preserve">
тары бойынша оқу </w:t>
            </w:r>
            <w:r>
              <w:br/>
            </w:r>
            <w:r>
              <w:rPr>
                <w:rFonts w:ascii="Times New Roman"/>
                <w:b w:val="false"/>
                <w:i w:val="false"/>
                <w:color w:val="000000"/>
                <w:sz w:val="20"/>
              </w:rPr>
              <w:t xml:space="preserve">
бағдарламаларын </w:t>
            </w:r>
            <w:r>
              <w:br/>
            </w:r>
            <w:r>
              <w:rPr>
                <w:rFonts w:ascii="Times New Roman"/>
                <w:b w:val="false"/>
                <w:i w:val="false"/>
                <w:color w:val="000000"/>
                <w:sz w:val="20"/>
              </w:rPr>
              <w:t xml:space="preserve">
жаңарту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кадрла- </w:t>
            </w:r>
            <w:r>
              <w:br/>
            </w:r>
            <w:r>
              <w:rPr>
                <w:rFonts w:ascii="Times New Roman"/>
                <w:b w:val="false"/>
                <w:i w:val="false"/>
                <w:color w:val="000000"/>
                <w:sz w:val="20"/>
              </w:rPr>
              <w:t xml:space="preserve">
рын қайта даяр- </w:t>
            </w:r>
            <w:r>
              <w:br/>
            </w:r>
            <w:r>
              <w:rPr>
                <w:rFonts w:ascii="Times New Roman"/>
                <w:b w:val="false"/>
                <w:i w:val="false"/>
                <w:color w:val="000000"/>
                <w:sz w:val="20"/>
              </w:rPr>
              <w:t xml:space="preserve">
лаудың және олар- </w:t>
            </w:r>
            <w:r>
              <w:br/>
            </w:r>
            <w:r>
              <w:rPr>
                <w:rFonts w:ascii="Times New Roman"/>
                <w:b w:val="false"/>
                <w:i w:val="false"/>
                <w:color w:val="000000"/>
                <w:sz w:val="20"/>
              </w:rPr>
              <w:t xml:space="preserve">
дың білiктілігін </w:t>
            </w:r>
            <w:r>
              <w:br/>
            </w:r>
            <w:r>
              <w:rPr>
                <w:rFonts w:ascii="Times New Roman"/>
                <w:b w:val="false"/>
                <w:i w:val="false"/>
                <w:color w:val="000000"/>
                <w:sz w:val="20"/>
              </w:rPr>
              <w:t xml:space="preserve">
арттырудың </w:t>
            </w:r>
            <w:r>
              <w:br/>
            </w:r>
            <w:r>
              <w:rPr>
                <w:rFonts w:ascii="Times New Roman"/>
                <w:b w:val="false"/>
                <w:i w:val="false"/>
                <w:color w:val="000000"/>
                <w:sz w:val="20"/>
              </w:rPr>
              <w:t xml:space="preserve">
қазiргі заманғы </w:t>
            </w:r>
            <w:r>
              <w:br/>
            </w:r>
            <w:r>
              <w:rPr>
                <w:rFonts w:ascii="Times New Roman"/>
                <w:b w:val="false"/>
                <w:i w:val="false"/>
                <w:color w:val="000000"/>
                <w:sz w:val="20"/>
              </w:rPr>
              <w:t xml:space="preserve">
жүйесiн (бизнес- </w:t>
            </w:r>
            <w:r>
              <w:br/>
            </w:r>
            <w:r>
              <w:rPr>
                <w:rFonts w:ascii="Times New Roman"/>
                <w:b w:val="false"/>
                <w:i w:val="false"/>
                <w:color w:val="000000"/>
                <w:sz w:val="20"/>
              </w:rPr>
              <w:t xml:space="preserve">
мектеп), жетекшi </w:t>
            </w:r>
            <w:r>
              <w:br/>
            </w:r>
            <w:r>
              <w:rPr>
                <w:rFonts w:ascii="Times New Roman"/>
                <w:b w:val="false"/>
                <w:i w:val="false"/>
                <w:color w:val="000000"/>
                <w:sz w:val="20"/>
              </w:rPr>
              <w:t xml:space="preserve">
халықаралық ма- </w:t>
            </w:r>
            <w:r>
              <w:br/>
            </w:r>
            <w:r>
              <w:rPr>
                <w:rFonts w:ascii="Times New Roman"/>
                <w:b w:val="false"/>
                <w:i w:val="false"/>
                <w:color w:val="000000"/>
                <w:sz w:val="20"/>
              </w:rPr>
              <w:t xml:space="preserve">
мандарды, ұйым- </w:t>
            </w:r>
            <w:r>
              <w:br/>
            </w:r>
            <w:r>
              <w:rPr>
                <w:rFonts w:ascii="Times New Roman"/>
                <w:b w:val="false"/>
                <w:i w:val="false"/>
                <w:color w:val="000000"/>
                <w:sz w:val="20"/>
              </w:rPr>
              <w:t xml:space="preserve">
дарды, институт- </w:t>
            </w:r>
            <w:r>
              <w:br/>
            </w:r>
            <w:r>
              <w:rPr>
                <w:rFonts w:ascii="Times New Roman"/>
                <w:b w:val="false"/>
                <w:i w:val="false"/>
                <w:color w:val="000000"/>
                <w:sz w:val="20"/>
              </w:rPr>
              <w:t xml:space="preserve">
тарды тарта </w:t>
            </w:r>
            <w:r>
              <w:br/>
            </w:r>
            <w:r>
              <w:rPr>
                <w:rFonts w:ascii="Times New Roman"/>
                <w:b w:val="false"/>
                <w:i w:val="false"/>
                <w:color w:val="000000"/>
                <w:sz w:val="20"/>
              </w:rPr>
              <w:t xml:space="preserve">
отырып оқытатын </w:t>
            </w:r>
            <w:r>
              <w:br/>
            </w:r>
            <w:r>
              <w:rPr>
                <w:rFonts w:ascii="Times New Roman"/>
                <w:b w:val="false"/>
                <w:i w:val="false"/>
                <w:color w:val="000000"/>
                <w:sz w:val="20"/>
              </w:rPr>
              <w:t xml:space="preserve">
семинарларды, </w:t>
            </w:r>
            <w:r>
              <w:br/>
            </w:r>
            <w:r>
              <w:rPr>
                <w:rFonts w:ascii="Times New Roman"/>
                <w:b w:val="false"/>
                <w:i w:val="false"/>
                <w:color w:val="000000"/>
                <w:sz w:val="20"/>
              </w:rPr>
              <w:t xml:space="preserve">
конференциялар- </w:t>
            </w:r>
            <w:r>
              <w:br/>
            </w:r>
            <w:r>
              <w:rPr>
                <w:rFonts w:ascii="Times New Roman"/>
                <w:b w:val="false"/>
                <w:i w:val="false"/>
                <w:color w:val="000000"/>
                <w:sz w:val="20"/>
              </w:rPr>
              <w:t xml:space="preserve">
ды ұйымдастыру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Аграрлық ғылымды </w:t>
            </w:r>
            <w:r>
              <w:br/>
            </w:r>
            <w:r>
              <w:rPr>
                <w:rFonts w:ascii="Times New Roman"/>
                <w:b w:val="false"/>
                <w:i w:val="false"/>
                <w:color w:val="000000"/>
                <w:sz w:val="20"/>
              </w:rPr>
              <w:t xml:space="preserve">
дамытудың басым- </w:t>
            </w:r>
            <w:r>
              <w:br/>
            </w:r>
            <w:r>
              <w:rPr>
                <w:rFonts w:ascii="Times New Roman"/>
                <w:b w:val="false"/>
                <w:i w:val="false"/>
                <w:color w:val="000000"/>
                <w:sz w:val="20"/>
              </w:rPr>
              <w:t xml:space="preserve">
дық бағыттары </w:t>
            </w:r>
            <w:r>
              <w:br/>
            </w:r>
            <w:r>
              <w:rPr>
                <w:rFonts w:ascii="Times New Roman"/>
                <w:b w:val="false"/>
                <w:i w:val="false"/>
                <w:color w:val="000000"/>
                <w:sz w:val="20"/>
              </w:rPr>
              <w:t xml:space="preserve">
бойынша ғылыми </w:t>
            </w:r>
            <w:r>
              <w:br/>
            </w:r>
            <w:r>
              <w:rPr>
                <w:rFonts w:ascii="Times New Roman"/>
                <w:b w:val="false"/>
                <w:i w:val="false"/>
                <w:color w:val="000000"/>
                <w:sz w:val="20"/>
              </w:rPr>
              <w:t xml:space="preserve">
кадрларды даяр- </w:t>
            </w:r>
            <w:r>
              <w:br/>
            </w:r>
            <w:r>
              <w:rPr>
                <w:rFonts w:ascii="Times New Roman"/>
                <w:b w:val="false"/>
                <w:i w:val="false"/>
                <w:color w:val="000000"/>
                <w:sz w:val="20"/>
              </w:rPr>
              <w:t xml:space="preserve">
лау, тағылымда- </w:t>
            </w:r>
            <w:r>
              <w:br/>
            </w:r>
            <w:r>
              <w:rPr>
                <w:rFonts w:ascii="Times New Roman"/>
                <w:b w:val="false"/>
                <w:i w:val="false"/>
                <w:color w:val="000000"/>
                <w:sz w:val="20"/>
              </w:rPr>
              <w:t xml:space="preserve">
мадан өткiзу жә- </w:t>
            </w:r>
            <w:r>
              <w:br/>
            </w:r>
            <w:r>
              <w:rPr>
                <w:rFonts w:ascii="Times New Roman"/>
                <w:b w:val="false"/>
                <w:i w:val="false"/>
                <w:color w:val="000000"/>
                <w:sz w:val="20"/>
              </w:rPr>
              <w:t xml:space="preserve">
не олардың білік- </w:t>
            </w:r>
            <w:r>
              <w:br/>
            </w:r>
            <w:r>
              <w:rPr>
                <w:rFonts w:ascii="Times New Roman"/>
                <w:b w:val="false"/>
                <w:i w:val="false"/>
                <w:color w:val="000000"/>
                <w:sz w:val="20"/>
              </w:rPr>
              <w:t xml:space="preserve">
тілігін арттыру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бейiнiндегі ЖОО- </w:t>
            </w:r>
            <w:r>
              <w:br/>
            </w:r>
            <w:r>
              <w:rPr>
                <w:rFonts w:ascii="Times New Roman"/>
                <w:b w:val="false"/>
                <w:i w:val="false"/>
                <w:color w:val="000000"/>
                <w:sz w:val="20"/>
              </w:rPr>
              <w:t xml:space="preserve">
ның Ауыл шаруа- </w:t>
            </w:r>
            <w:r>
              <w:br/>
            </w:r>
            <w:r>
              <w:rPr>
                <w:rFonts w:ascii="Times New Roman"/>
                <w:b w:val="false"/>
                <w:i w:val="false"/>
                <w:color w:val="000000"/>
                <w:sz w:val="20"/>
              </w:rPr>
              <w:t xml:space="preserve">
шылығы министрлі- </w:t>
            </w:r>
            <w:r>
              <w:br/>
            </w:r>
            <w:r>
              <w:rPr>
                <w:rFonts w:ascii="Times New Roman"/>
                <w:b w:val="false"/>
                <w:i w:val="false"/>
                <w:color w:val="000000"/>
                <w:sz w:val="20"/>
              </w:rPr>
              <w:t xml:space="preserve">
гінiң қарамағына </w:t>
            </w:r>
            <w:r>
              <w:br/>
            </w:r>
            <w:r>
              <w:rPr>
                <w:rFonts w:ascii="Times New Roman"/>
                <w:b w:val="false"/>
                <w:i w:val="false"/>
                <w:color w:val="000000"/>
                <w:sz w:val="20"/>
              </w:rPr>
              <w:t xml:space="preserve">
беру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Орта-маманданды- </w:t>
            </w:r>
            <w:r>
              <w:br/>
            </w:r>
            <w:r>
              <w:rPr>
                <w:rFonts w:ascii="Times New Roman"/>
                <w:b w:val="false"/>
                <w:i w:val="false"/>
                <w:color w:val="000000"/>
                <w:sz w:val="20"/>
              </w:rPr>
              <w:t xml:space="preserve">
рылған буын және </w:t>
            </w:r>
            <w:r>
              <w:br/>
            </w:r>
            <w:r>
              <w:rPr>
                <w:rFonts w:ascii="Times New Roman"/>
                <w:b w:val="false"/>
                <w:i w:val="false"/>
                <w:color w:val="000000"/>
                <w:sz w:val="20"/>
              </w:rPr>
              <w:t xml:space="preserve">
жұмысшы кадрла- </w:t>
            </w:r>
            <w:r>
              <w:br/>
            </w:r>
            <w:r>
              <w:rPr>
                <w:rFonts w:ascii="Times New Roman"/>
                <w:b w:val="false"/>
                <w:i w:val="false"/>
                <w:color w:val="000000"/>
                <w:sz w:val="20"/>
              </w:rPr>
              <w:t xml:space="preserve">
рын даярлау жү- </w:t>
            </w:r>
            <w:r>
              <w:br/>
            </w:r>
            <w:r>
              <w:rPr>
                <w:rFonts w:ascii="Times New Roman"/>
                <w:b w:val="false"/>
                <w:i w:val="false"/>
                <w:color w:val="000000"/>
                <w:sz w:val="20"/>
              </w:rPr>
              <w:t xml:space="preserve">
йесін жетiлдiру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Студенттердiң </w:t>
            </w:r>
            <w:r>
              <w:br/>
            </w:r>
            <w:r>
              <w:rPr>
                <w:rFonts w:ascii="Times New Roman"/>
                <w:b w:val="false"/>
                <w:i w:val="false"/>
                <w:color w:val="000000"/>
                <w:sz w:val="20"/>
              </w:rPr>
              <w:t xml:space="preserve">
практикалық </w:t>
            </w:r>
            <w:r>
              <w:br/>
            </w:r>
            <w:r>
              <w:rPr>
                <w:rFonts w:ascii="Times New Roman"/>
                <w:b w:val="false"/>
                <w:i w:val="false"/>
                <w:color w:val="000000"/>
                <w:sz w:val="20"/>
              </w:rPr>
              <w:t xml:space="preserve">
даярлығын және </w:t>
            </w:r>
            <w:r>
              <w:br/>
            </w:r>
            <w:r>
              <w:rPr>
                <w:rFonts w:ascii="Times New Roman"/>
                <w:b w:val="false"/>
                <w:i w:val="false"/>
                <w:color w:val="000000"/>
                <w:sz w:val="20"/>
              </w:rPr>
              <w:t xml:space="preserve">
қазiргi заманғы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өндiрiсiн білудi </w:t>
            </w:r>
            <w:r>
              <w:br/>
            </w:r>
            <w:r>
              <w:rPr>
                <w:rFonts w:ascii="Times New Roman"/>
                <w:b w:val="false"/>
                <w:i w:val="false"/>
                <w:color w:val="000000"/>
                <w:sz w:val="20"/>
              </w:rPr>
              <w:t xml:space="preserve">
жақсарту, сон- </w:t>
            </w:r>
            <w:r>
              <w:br/>
            </w:r>
            <w:r>
              <w:rPr>
                <w:rFonts w:ascii="Times New Roman"/>
                <w:b w:val="false"/>
                <w:i w:val="false"/>
                <w:color w:val="000000"/>
                <w:sz w:val="20"/>
              </w:rPr>
              <w:t xml:space="preserve">
дай-ақ оқу-тәжi- </w:t>
            </w:r>
            <w:r>
              <w:br/>
            </w:r>
            <w:r>
              <w:rPr>
                <w:rFonts w:ascii="Times New Roman"/>
                <w:b w:val="false"/>
                <w:i w:val="false"/>
                <w:color w:val="000000"/>
                <w:sz w:val="20"/>
              </w:rPr>
              <w:t xml:space="preserve">
рибелiк шаруашы- </w:t>
            </w:r>
            <w:r>
              <w:br/>
            </w:r>
            <w:r>
              <w:rPr>
                <w:rFonts w:ascii="Times New Roman"/>
                <w:b w:val="false"/>
                <w:i w:val="false"/>
                <w:color w:val="000000"/>
                <w:sz w:val="20"/>
              </w:rPr>
              <w:t xml:space="preserve">
лықтарды қайта </w:t>
            </w:r>
            <w:r>
              <w:br/>
            </w:r>
            <w:r>
              <w:rPr>
                <w:rFonts w:ascii="Times New Roman"/>
                <w:b w:val="false"/>
                <w:i w:val="false"/>
                <w:color w:val="000000"/>
                <w:sz w:val="20"/>
              </w:rPr>
              <w:t xml:space="preserve">
жаңғырту мақса- </w:t>
            </w:r>
            <w:r>
              <w:br/>
            </w:r>
            <w:r>
              <w:rPr>
                <w:rFonts w:ascii="Times New Roman"/>
                <w:b w:val="false"/>
                <w:i w:val="false"/>
                <w:color w:val="000000"/>
                <w:sz w:val="20"/>
              </w:rPr>
              <w:t xml:space="preserve">
тында практика </w:t>
            </w:r>
            <w:r>
              <w:br/>
            </w:r>
            <w:r>
              <w:rPr>
                <w:rFonts w:ascii="Times New Roman"/>
                <w:b w:val="false"/>
                <w:i w:val="false"/>
                <w:color w:val="000000"/>
                <w:sz w:val="20"/>
              </w:rPr>
              <w:t xml:space="preserve">
өтетiн базасын </w:t>
            </w:r>
            <w:r>
              <w:br/>
            </w:r>
            <w:r>
              <w:rPr>
                <w:rFonts w:ascii="Times New Roman"/>
                <w:b w:val="false"/>
                <w:i w:val="false"/>
                <w:color w:val="000000"/>
                <w:sz w:val="20"/>
              </w:rPr>
              <w:t xml:space="preserve">
құру жолымен жо- </w:t>
            </w:r>
            <w:r>
              <w:br/>
            </w:r>
            <w:r>
              <w:rPr>
                <w:rFonts w:ascii="Times New Roman"/>
                <w:b w:val="false"/>
                <w:i w:val="false"/>
                <w:color w:val="000000"/>
                <w:sz w:val="20"/>
              </w:rPr>
              <w:t xml:space="preserve">
ғарғы оқу орында- </w:t>
            </w:r>
            <w:r>
              <w:br/>
            </w:r>
            <w:r>
              <w:rPr>
                <w:rFonts w:ascii="Times New Roman"/>
                <w:b w:val="false"/>
                <w:i w:val="false"/>
                <w:color w:val="000000"/>
                <w:sz w:val="20"/>
              </w:rPr>
              <w:t xml:space="preserve">
рына мемлекеттiк </w:t>
            </w:r>
            <w:r>
              <w:br/>
            </w:r>
            <w:r>
              <w:rPr>
                <w:rFonts w:ascii="Times New Roman"/>
                <w:b w:val="false"/>
                <w:i w:val="false"/>
                <w:color w:val="000000"/>
                <w:sz w:val="20"/>
              </w:rPr>
              <w:t xml:space="preserve">
қолдау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АӨК инфрақұрылымын дамыту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Ветеинарлық және фитосанитарлық қауіпсіздік </w:t>
            </w:r>
            <w:r>
              <w:br/>
            </w:r>
            <w:r>
              <w:rPr>
                <w:rFonts w:ascii="Times New Roman"/>
                <w:b/>
                <w:i w:val="false"/>
                <w:color w:val="000000"/>
                <w:sz w:val="20"/>
              </w:rPr>
              <w:t>
жүйесі және өнімнің сапасын бақылау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Ветеринарлық қауіпсіздік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Ветеринарияда </w:t>
            </w:r>
            <w:r>
              <w:br/>
            </w:r>
            <w:r>
              <w:rPr>
                <w:rFonts w:ascii="Times New Roman"/>
                <w:b w:val="false"/>
                <w:i w:val="false"/>
                <w:color w:val="000000"/>
                <w:sz w:val="20"/>
              </w:rPr>
              <w:t xml:space="preserve">
мониторинг, рефе- </w:t>
            </w:r>
            <w:r>
              <w:br/>
            </w:r>
            <w:r>
              <w:rPr>
                <w:rFonts w:ascii="Times New Roman"/>
                <w:b w:val="false"/>
                <w:i w:val="false"/>
                <w:color w:val="000000"/>
                <w:sz w:val="20"/>
              </w:rPr>
              <w:t xml:space="preserve">
ренция, зертхана- </w:t>
            </w:r>
            <w:r>
              <w:br/>
            </w:r>
            <w:r>
              <w:rPr>
                <w:rFonts w:ascii="Times New Roman"/>
                <w:b w:val="false"/>
                <w:i w:val="false"/>
                <w:color w:val="000000"/>
                <w:sz w:val="20"/>
              </w:rPr>
              <w:t xml:space="preserve">
лық диагностика </w:t>
            </w:r>
            <w:r>
              <w:br/>
            </w:r>
            <w:r>
              <w:rPr>
                <w:rFonts w:ascii="Times New Roman"/>
                <w:b w:val="false"/>
                <w:i w:val="false"/>
                <w:color w:val="000000"/>
                <w:sz w:val="20"/>
              </w:rPr>
              <w:t xml:space="preserve">
және әдiстемелiк </w:t>
            </w:r>
            <w:r>
              <w:br/>
            </w:r>
            <w:r>
              <w:rPr>
                <w:rFonts w:ascii="Times New Roman"/>
                <w:b w:val="false"/>
                <w:i w:val="false"/>
                <w:color w:val="000000"/>
                <w:sz w:val="20"/>
              </w:rPr>
              <w:t xml:space="preserve">
ұлттық орталығын </w:t>
            </w:r>
            <w:r>
              <w:br/>
            </w:r>
            <w:r>
              <w:rPr>
                <w:rFonts w:ascii="Times New Roman"/>
                <w:b w:val="false"/>
                <w:i w:val="false"/>
                <w:color w:val="000000"/>
                <w:sz w:val="20"/>
              </w:rPr>
              <w:t xml:space="preserve">
ұйымдастыру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мен </w:t>
            </w:r>
            <w:r>
              <w:br/>
            </w:r>
            <w:r>
              <w:rPr>
                <w:rFonts w:ascii="Times New Roman"/>
                <w:b w:val="false"/>
                <w:i w:val="false"/>
                <w:color w:val="000000"/>
                <w:sz w:val="20"/>
              </w:rPr>
              <w:t xml:space="preserve">
құстардың ауру- </w:t>
            </w:r>
            <w:r>
              <w:br/>
            </w:r>
            <w:r>
              <w:rPr>
                <w:rFonts w:ascii="Times New Roman"/>
                <w:b w:val="false"/>
                <w:i w:val="false"/>
                <w:color w:val="000000"/>
                <w:sz w:val="20"/>
              </w:rPr>
              <w:t xml:space="preserve">
ларын диагности- </w:t>
            </w:r>
            <w:r>
              <w:br/>
            </w:r>
            <w:r>
              <w:rPr>
                <w:rFonts w:ascii="Times New Roman"/>
                <w:b w:val="false"/>
                <w:i w:val="false"/>
                <w:color w:val="000000"/>
                <w:sz w:val="20"/>
              </w:rPr>
              <w:t xml:space="preserve">
калық зерттеулер </w:t>
            </w:r>
            <w:r>
              <w:br/>
            </w:r>
            <w:r>
              <w:rPr>
                <w:rFonts w:ascii="Times New Roman"/>
                <w:b w:val="false"/>
                <w:i w:val="false"/>
                <w:color w:val="000000"/>
                <w:sz w:val="20"/>
              </w:rPr>
              <w:t xml:space="preserve">
жөнiндегi іс-ша- </w:t>
            </w:r>
            <w:r>
              <w:br/>
            </w:r>
            <w:r>
              <w:rPr>
                <w:rFonts w:ascii="Times New Roman"/>
                <w:b w:val="false"/>
                <w:i w:val="false"/>
                <w:color w:val="000000"/>
                <w:sz w:val="20"/>
              </w:rPr>
              <w:t xml:space="preserve">
раларды орындау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2838,1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3309,2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3109,3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жануарлары мен </w:t>
            </w:r>
            <w:r>
              <w:br/>
            </w:r>
            <w:r>
              <w:rPr>
                <w:rFonts w:ascii="Times New Roman"/>
                <w:b w:val="false"/>
                <w:i w:val="false"/>
                <w:color w:val="000000"/>
                <w:sz w:val="20"/>
              </w:rPr>
              <w:t xml:space="preserve">
құстарының аса </w:t>
            </w:r>
            <w:r>
              <w:br/>
            </w:r>
            <w:r>
              <w:rPr>
                <w:rFonts w:ascii="Times New Roman"/>
                <w:b w:val="false"/>
                <w:i w:val="false"/>
                <w:color w:val="000000"/>
                <w:sz w:val="20"/>
              </w:rPr>
              <w:t xml:space="preserve">
қауiптi аурула- </w:t>
            </w:r>
            <w:r>
              <w:br/>
            </w:r>
            <w:r>
              <w:rPr>
                <w:rFonts w:ascii="Times New Roman"/>
                <w:b w:val="false"/>
                <w:i w:val="false"/>
                <w:color w:val="000000"/>
                <w:sz w:val="20"/>
              </w:rPr>
              <w:t xml:space="preserve">
рына қарсы күрес </w:t>
            </w:r>
            <w:r>
              <w:br/>
            </w:r>
            <w:r>
              <w:rPr>
                <w:rFonts w:ascii="Times New Roman"/>
                <w:b w:val="false"/>
                <w:i w:val="false"/>
                <w:color w:val="000000"/>
                <w:sz w:val="20"/>
              </w:rPr>
              <w:t xml:space="preserve">
жөнiндегі эпизо- </w:t>
            </w:r>
            <w:r>
              <w:br/>
            </w:r>
            <w:r>
              <w:rPr>
                <w:rFonts w:ascii="Times New Roman"/>
                <w:b w:val="false"/>
                <w:i w:val="false"/>
                <w:color w:val="000000"/>
                <w:sz w:val="20"/>
              </w:rPr>
              <w:t xml:space="preserve">
отикалық қарсы </w:t>
            </w:r>
            <w:r>
              <w:br/>
            </w:r>
            <w:r>
              <w:rPr>
                <w:rFonts w:ascii="Times New Roman"/>
                <w:b w:val="false"/>
                <w:i w:val="false"/>
                <w:color w:val="000000"/>
                <w:sz w:val="20"/>
              </w:rPr>
              <w:t xml:space="preserve">
іс-шараларды </w:t>
            </w:r>
            <w:r>
              <w:br/>
            </w:r>
            <w:r>
              <w:rPr>
                <w:rFonts w:ascii="Times New Roman"/>
                <w:b w:val="false"/>
                <w:i w:val="false"/>
                <w:color w:val="000000"/>
                <w:sz w:val="20"/>
              </w:rPr>
              <w:t xml:space="preserve">
ұйымдастыру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8434,4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8273,7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8026,6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7789,3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мен </w:t>
            </w:r>
            <w:r>
              <w:br/>
            </w:r>
            <w:r>
              <w:rPr>
                <w:rFonts w:ascii="Times New Roman"/>
                <w:b w:val="false"/>
                <w:i w:val="false"/>
                <w:color w:val="000000"/>
                <w:sz w:val="20"/>
              </w:rPr>
              <w:t xml:space="preserve">
құстардың аса </w:t>
            </w:r>
            <w:r>
              <w:br/>
            </w:r>
            <w:r>
              <w:rPr>
                <w:rFonts w:ascii="Times New Roman"/>
                <w:b w:val="false"/>
                <w:i w:val="false"/>
                <w:color w:val="000000"/>
                <w:sz w:val="20"/>
              </w:rPr>
              <w:t xml:space="preserve">
жұқпалы аурула- </w:t>
            </w:r>
            <w:r>
              <w:br/>
            </w:r>
            <w:r>
              <w:rPr>
                <w:rFonts w:ascii="Times New Roman"/>
                <w:b w:val="false"/>
                <w:i w:val="false"/>
                <w:color w:val="000000"/>
                <w:sz w:val="20"/>
              </w:rPr>
              <w:t xml:space="preserve">
рының ошақтарын </w:t>
            </w:r>
            <w:r>
              <w:br/>
            </w:r>
            <w:r>
              <w:rPr>
                <w:rFonts w:ascii="Times New Roman"/>
                <w:b w:val="false"/>
                <w:i w:val="false"/>
                <w:color w:val="000000"/>
                <w:sz w:val="20"/>
              </w:rPr>
              <w:t xml:space="preserve">
жою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сою пунктте- </w:t>
            </w:r>
            <w:r>
              <w:br/>
            </w:r>
            <w:r>
              <w:rPr>
                <w:rFonts w:ascii="Times New Roman"/>
                <w:b w:val="false"/>
                <w:i w:val="false"/>
                <w:color w:val="000000"/>
                <w:sz w:val="20"/>
              </w:rPr>
              <w:t xml:space="preserve">
рiн (алаңдарын) </w:t>
            </w:r>
            <w:r>
              <w:br/>
            </w:r>
            <w:r>
              <w:rPr>
                <w:rFonts w:ascii="Times New Roman"/>
                <w:b w:val="false"/>
                <w:i w:val="false"/>
                <w:color w:val="000000"/>
                <w:sz w:val="20"/>
              </w:rPr>
              <w:t xml:space="preserve">
ұйымдастыру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қорымдарын </w:t>
            </w:r>
            <w:r>
              <w:br/>
            </w:r>
            <w:r>
              <w:rPr>
                <w:rFonts w:ascii="Times New Roman"/>
                <w:b w:val="false"/>
                <w:i w:val="false"/>
                <w:color w:val="000000"/>
                <w:sz w:val="20"/>
              </w:rPr>
              <w:t xml:space="preserve">
ұйымдастыру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 са- </w:t>
            </w:r>
            <w:r>
              <w:br/>
            </w:r>
            <w:r>
              <w:rPr>
                <w:rFonts w:ascii="Times New Roman"/>
                <w:b w:val="false"/>
                <w:i w:val="false"/>
                <w:color w:val="000000"/>
                <w:sz w:val="20"/>
              </w:rPr>
              <w:t xml:space="preserve">
ласындағы кәсiп- </w:t>
            </w:r>
            <w:r>
              <w:br/>
            </w:r>
            <w:r>
              <w:rPr>
                <w:rFonts w:ascii="Times New Roman"/>
                <w:b w:val="false"/>
                <w:i w:val="false"/>
                <w:color w:val="000000"/>
                <w:sz w:val="20"/>
              </w:rPr>
              <w:t xml:space="preserve">
керлiк субъекті- </w:t>
            </w:r>
            <w:r>
              <w:br/>
            </w:r>
            <w:r>
              <w:rPr>
                <w:rFonts w:ascii="Times New Roman"/>
                <w:b w:val="false"/>
                <w:i w:val="false"/>
                <w:color w:val="000000"/>
                <w:sz w:val="20"/>
              </w:rPr>
              <w:t xml:space="preserve">
лерiнiң ауыл ша- </w:t>
            </w:r>
            <w:r>
              <w:br/>
            </w:r>
            <w:r>
              <w:rPr>
                <w:rFonts w:ascii="Times New Roman"/>
                <w:b w:val="false"/>
                <w:i w:val="false"/>
                <w:color w:val="000000"/>
                <w:sz w:val="20"/>
              </w:rPr>
              <w:t xml:space="preserve">
руашылығы жан- </w:t>
            </w:r>
            <w:r>
              <w:br/>
            </w:r>
            <w:r>
              <w:rPr>
                <w:rFonts w:ascii="Times New Roman"/>
                <w:b w:val="false"/>
                <w:i w:val="false"/>
                <w:color w:val="000000"/>
                <w:sz w:val="20"/>
              </w:rPr>
              <w:t xml:space="preserve">
уарларына вете- </w:t>
            </w:r>
            <w:r>
              <w:br/>
            </w:r>
            <w:r>
              <w:rPr>
                <w:rFonts w:ascii="Times New Roman"/>
                <w:b w:val="false"/>
                <w:i w:val="false"/>
                <w:color w:val="000000"/>
                <w:sz w:val="20"/>
              </w:rPr>
              <w:t xml:space="preserve">
ринарлық қызмет </w:t>
            </w:r>
            <w:r>
              <w:br/>
            </w:r>
            <w:r>
              <w:rPr>
                <w:rFonts w:ascii="Times New Roman"/>
                <w:b w:val="false"/>
                <w:i w:val="false"/>
                <w:color w:val="000000"/>
                <w:sz w:val="20"/>
              </w:rPr>
              <w:t xml:space="preserve">
көрсетуін кеңейту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13506,8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13658,5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12678,4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12154,5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Фитосанитарлық қауіпсіздік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фитосанитарлық </w:t>
            </w:r>
            <w:r>
              <w:br/>
            </w:r>
            <w:r>
              <w:rPr>
                <w:rFonts w:ascii="Times New Roman"/>
                <w:b w:val="false"/>
                <w:i w:val="false"/>
                <w:color w:val="000000"/>
                <w:sz w:val="20"/>
              </w:rPr>
              <w:t xml:space="preserve">
диагностика және </w:t>
            </w:r>
            <w:r>
              <w:br/>
            </w:r>
            <w:r>
              <w:rPr>
                <w:rFonts w:ascii="Times New Roman"/>
                <w:b w:val="false"/>
                <w:i w:val="false"/>
                <w:color w:val="000000"/>
                <w:sz w:val="20"/>
              </w:rPr>
              <w:t xml:space="preserve">
болжау әдiстеме- </w:t>
            </w:r>
            <w:r>
              <w:br/>
            </w:r>
            <w:r>
              <w:rPr>
                <w:rFonts w:ascii="Times New Roman"/>
                <w:b w:val="false"/>
                <w:i w:val="false"/>
                <w:color w:val="000000"/>
                <w:sz w:val="20"/>
              </w:rPr>
              <w:t xml:space="preserve">
лiк орталығы" ММ </w:t>
            </w:r>
            <w:r>
              <w:br/>
            </w:r>
            <w:r>
              <w:rPr>
                <w:rFonts w:ascii="Times New Roman"/>
                <w:b w:val="false"/>
                <w:i w:val="false"/>
                <w:color w:val="000000"/>
                <w:sz w:val="20"/>
              </w:rPr>
              <w:t xml:space="preserve">
мониторинг функ- </w:t>
            </w:r>
            <w:r>
              <w:br/>
            </w:r>
            <w:r>
              <w:rPr>
                <w:rFonts w:ascii="Times New Roman"/>
                <w:b w:val="false"/>
                <w:i w:val="false"/>
                <w:color w:val="000000"/>
                <w:sz w:val="20"/>
              </w:rPr>
              <w:t xml:space="preserve">
цияларын берудi </w:t>
            </w:r>
            <w:r>
              <w:br/>
            </w:r>
            <w:r>
              <w:rPr>
                <w:rFonts w:ascii="Times New Roman"/>
                <w:b w:val="false"/>
                <w:i w:val="false"/>
                <w:color w:val="000000"/>
                <w:sz w:val="20"/>
              </w:rPr>
              <w:t xml:space="preserve">
көздей отырып, </w:t>
            </w:r>
            <w:r>
              <w:br/>
            </w:r>
            <w:r>
              <w:rPr>
                <w:rFonts w:ascii="Times New Roman"/>
                <w:b w:val="false"/>
                <w:i w:val="false"/>
                <w:color w:val="000000"/>
                <w:sz w:val="20"/>
              </w:rPr>
              <w:t xml:space="preserve">
зиянды және аса </w:t>
            </w:r>
            <w:r>
              <w:br/>
            </w:r>
            <w:r>
              <w:rPr>
                <w:rFonts w:ascii="Times New Roman"/>
                <w:b w:val="false"/>
                <w:i w:val="false"/>
                <w:color w:val="000000"/>
                <w:sz w:val="20"/>
              </w:rPr>
              <w:t xml:space="preserve">
қауiптi зиянды </w:t>
            </w:r>
            <w:r>
              <w:br/>
            </w:r>
            <w:r>
              <w:rPr>
                <w:rFonts w:ascii="Times New Roman"/>
                <w:b w:val="false"/>
                <w:i w:val="false"/>
                <w:color w:val="000000"/>
                <w:sz w:val="20"/>
              </w:rPr>
              <w:t xml:space="preserve">
организмдердiң </w:t>
            </w:r>
            <w:r>
              <w:br/>
            </w:r>
            <w:r>
              <w:rPr>
                <w:rFonts w:ascii="Times New Roman"/>
                <w:b w:val="false"/>
                <w:i w:val="false"/>
                <w:color w:val="000000"/>
                <w:sz w:val="20"/>
              </w:rPr>
              <w:t xml:space="preserve">
дамуына және та- </w:t>
            </w:r>
            <w:r>
              <w:br/>
            </w:r>
            <w:r>
              <w:rPr>
                <w:rFonts w:ascii="Times New Roman"/>
                <w:b w:val="false"/>
                <w:i w:val="false"/>
                <w:color w:val="000000"/>
                <w:sz w:val="20"/>
              </w:rPr>
              <w:t xml:space="preserve">
ралуына монито- </w:t>
            </w:r>
            <w:r>
              <w:br/>
            </w:r>
            <w:r>
              <w:rPr>
                <w:rFonts w:ascii="Times New Roman"/>
                <w:b w:val="false"/>
                <w:i w:val="false"/>
                <w:color w:val="000000"/>
                <w:sz w:val="20"/>
              </w:rPr>
              <w:t xml:space="preserve">
ринг жүргiзу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қауiпті </w:t>
            </w:r>
            <w:r>
              <w:br/>
            </w:r>
            <w:r>
              <w:rPr>
                <w:rFonts w:ascii="Times New Roman"/>
                <w:b w:val="false"/>
                <w:i w:val="false"/>
                <w:color w:val="000000"/>
                <w:sz w:val="20"/>
              </w:rPr>
              <w:t xml:space="preserve">
зиянды организм- </w:t>
            </w:r>
            <w:r>
              <w:br/>
            </w:r>
            <w:r>
              <w:rPr>
                <w:rFonts w:ascii="Times New Roman"/>
                <w:b w:val="false"/>
                <w:i w:val="false"/>
                <w:color w:val="000000"/>
                <w:sz w:val="20"/>
              </w:rPr>
              <w:t xml:space="preserve">
дерге қарсы </w:t>
            </w:r>
            <w:r>
              <w:br/>
            </w:r>
            <w:r>
              <w:rPr>
                <w:rFonts w:ascii="Times New Roman"/>
                <w:b w:val="false"/>
                <w:i w:val="false"/>
                <w:color w:val="000000"/>
                <w:sz w:val="20"/>
              </w:rPr>
              <w:t xml:space="preserve">
күрес жүргізу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2595,1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2589,8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2589,8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2589,8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улағыштар </w:t>
            </w:r>
            <w:r>
              <w:br/>
            </w:r>
            <w:r>
              <w:rPr>
                <w:rFonts w:ascii="Times New Roman"/>
                <w:b w:val="false"/>
                <w:i w:val="false"/>
                <w:color w:val="000000"/>
                <w:sz w:val="20"/>
              </w:rPr>
              <w:t xml:space="preserve">
мен гербицид- </w:t>
            </w:r>
            <w:r>
              <w:br/>
            </w:r>
            <w:r>
              <w:rPr>
                <w:rFonts w:ascii="Times New Roman"/>
                <w:b w:val="false"/>
                <w:i w:val="false"/>
                <w:color w:val="000000"/>
                <w:sz w:val="20"/>
              </w:rPr>
              <w:t xml:space="preserve">
тердi арзандату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Карантиндiк </w:t>
            </w:r>
            <w:r>
              <w:br/>
            </w:r>
            <w:r>
              <w:rPr>
                <w:rFonts w:ascii="Times New Roman"/>
                <w:b w:val="false"/>
                <w:i w:val="false"/>
                <w:color w:val="000000"/>
                <w:sz w:val="20"/>
              </w:rPr>
              <w:t xml:space="preserve">
зиянкестердiң, </w:t>
            </w:r>
            <w:r>
              <w:br/>
            </w:r>
            <w:r>
              <w:rPr>
                <w:rFonts w:ascii="Times New Roman"/>
                <w:b w:val="false"/>
                <w:i w:val="false"/>
                <w:color w:val="000000"/>
                <w:sz w:val="20"/>
              </w:rPr>
              <w:t xml:space="preserve">
өсiмдiктер ауру- </w:t>
            </w:r>
            <w:r>
              <w:br/>
            </w:r>
            <w:r>
              <w:rPr>
                <w:rFonts w:ascii="Times New Roman"/>
                <w:b w:val="false"/>
                <w:i w:val="false"/>
                <w:color w:val="000000"/>
                <w:sz w:val="20"/>
              </w:rPr>
              <w:t xml:space="preserve">
ларының және </w:t>
            </w:r>
            <w:r>
              <w:br/>
            </w:r>
            <w:r>
              <w:rPr>
                <w:rFonts w:ascii="Times New Roman"/>
                <w:b w:val="false"/>
                <w:i w:val="false"/>
                <w:color w:val="000000"/>
                <w:sz w:val="20"/>
              </w:rPr>
              <w:t xml:space="preserve">
арам шөптердiң </w:t>
            </w:r>
            <w:r>
              <w:br/>
            </w:r>
            <w:r>
              <w:rPr>
                <w:rFonts w:ascii="Times New Roman"/>
                <w:b w:val="false"/>
                <w:i w:val="false"/>
                <w:color w:val="000000"/>
                <w:sz w:val="20"/>
              </w:rPr>
              <w:t xml:space="preserve">
таралу ошақтарын </w:t>
            </w:r>
            <w:r>
              <w:br/>
            </w:r>
            <w:r>
              <w:rPr>
                <w:rFonts w:ascii="Times New Roman"/>
                <w:b w:val="false"/>
                <w:i w:val="false"/>
                <w:color w:val="000000"/>
                <w:sz w:val="20"/>
              </w:rPr>
              <w:t xml:space="preserve">
табу, оқшауланды- </w:t>
            </w:r>
            <w:r>
              <w:br/>
            </w:r>
            <w:r>
              <w:rPr>
                <w:rFonts w:ascii="Times New Roman"/>
                <w:b w:val="false"/>
                <w:i w:val="false"/>
                <w:color w:val="000000"/>
                <w:sz w:val="20"/>
              </w:rPr>
              <w:t xml:space="preserve">
ру және жою жө- </w:t>
            </w:r>
            <w:r>
              <w:br/>
            </w:r>
            <w:r>
              <w:rPr>
                <w:rFonts w:ascii="Times New Roman"/>
                <w:b w:val="false"/>
                <w:i w:val="false"/>
                <w:color w:val="000000"/>
                <w:sz w:val="20"/>
              </w:rPr>
              <w:t xml:space="preserve">
нiндегі iс-шара- </w:t>
            </w:r>
            <w:r>
              <w:br/>
            </w:r>
            <w:r>
              <w:rPr>
                <w:rFonts w:ascii="Times New Roman"/>
                <w:b w:val="false"/>
                <w:i w:val="false"/>
                <w:color w:val="000000"/>
                <w:sz w:val="20"/>
              </w:rPr>
              <w:t xml:space="preserve">
ларды жүргізу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Өсiмдiктердiң </w:t>
            </w:r>
            <w:r>
              <w:br/>
            </w:r>
            <w:r>
              <w:rPr>
                <w:rFonts w:ascii="Times New Roman"/>
                <w:b w:val="false"/>
                <w:i w:val="false"/>
                <w:color w:val="000000"/>
                <w:sz w:val="20"/>
              </w:rPr>
              <w:t xml:space="preserve">
карантинi бойын- </w:t>
            </w:r>
            <w:r>
              <w:br/>
            </w:r>
            <w:r>
              <w:rPr>
                <w:rFonts w:ascii="Times New Roman"/>
                <w:b w:val="false"/>
                <w:i w:val="false"/>
                <w:color w:val="000000"/>
                <w:sz w:val="20"/>
              </w:rPr>
              <w:t xml:space="preserve">
ша мемлекеттiк </w:t>
            </w:r>
            <w:r>
              <w:br/>
            </w:r>
            <w:r>
              <w:rPr>
                <w:rFonts w:ascii="Times New Roman"/>
                <w:b w:val="false"/>
                <w:i w:val="false"/>
                <w:color w:val="000000"/>
                <w:sz w:val="20"/>
              </w:rPr>
              <w:t xml:space="preserve">
инспекторлардың </w:t>
            </w:r>
            <w:r>
              <w:br/>
            </w:r>
            <w:r>
              <w:rPr>
                <w:rFonts w:ascii="Times New Roman"/>
                <w:b w:val="false"/>
                <w:i w:val="false"/>
                <w:color w:val="000000"/>
                <w:sz w:val="20"/>
              </w:rPr>
              <w:t xml:space="preserve">
штат санын 200 </w:t>
            </w:r>
            <w:r>
              <w:br/>
            </w:r>
            <w:r>
              <w:rPr>
                <w:rFonts w:ascii="Times New Roman"/>
                <w:b w:val="false"/>
                <w:i w:val="false"/>
                <w:color w:val="000000"/>
                <w:sz w:val="20"/>
              </w:rPr>
              <w:t xml:space="preserve">
бiрлiкке арттыру </w:t>
            </w:r>
            <w:r>
              <w:br/>
            </w:r>
            <w:r>
              <w:rPr>
                <w:rFonts w:ascii="Times New Roman"/>
                <w:b w:val="false"/>
                <w:i w:val="false"/>
                <w:color w:val="000000"/>
                <w:sz w:val="20"/>
              </w:rPr>
              <w:t xml:space="preserve">
жөнiнде ұсыныс- </w:t>
            </w:r>
            <w:r>
              <w:br/>
            </w:r>
            <w:r>
              <w:rPr>
                <w:rFonts w:ascii="Times New Roman"/>
                <w:b w:val="false"/>
                <w:i w:val="false"/>
                <w:color w:val="000000"/>
                <w:sz w:val="20"/>
              </w:rPr>
              <w:t xml:space="preserve">
тар енгізу және </w:t>
            </w:r>
            <w:r>
              <w:br/>
            </w:r>
            <w:r>
              <w:rPr>
                <w:rFonts w:ascii="Times New Roman"/>
                <w:b w:val="false"/>
                <w:i w:val="false"/>
                <w:color w:val="000000"/>
                <w:sz w:val="20"/>
              </w:rPr>
              <w:t xml:space="preserve">
АШМ-де өсiмдiк- </w:t>
            </w:r>
            <w:r>
              <w:br/>
            </w:r>
            <w:r>
              <w:rPr>
                <w:rFonts w:ascii="Times New Roman"/>
                <w:b w:val="false"/>
                <w:i w:val="false"/>
                <w:color w:val="000000"/>
                <w:sz w:val="20"/>
              </w:rPr>
              <w:t xml:space="preserve">
тер карантинi </w:t>
            </w:r>
            <w:r>
              <w:br/>
            </w:r>
            <w:r>
              <w:rPr>
                <w:rFonts w:ascii="Times New Roman"/>
                <w:b w:val="false"/>
                <w:i w:val="false"/>
                <w:color w:val="000000"/>
                <w:sz w:val="20"/>
              </w:rPr>
              <w:t xml:space="preserve">
жөнiнде басқар- </w:t>
            </w:r>
            <w:r>
              <w:br/>
            </w:r>
            <w:r>
              <w:rPr>
                <w:rFonts w:ascii="Times New Roman"/>
                <w:b w:val="false"/>
                <w:i w:val="false"/>
                <w:color w:val="000000"/>
                <w:sz w:val="20"/>
              </w:rPr>
              <w:t xml:space="preserve">
ма құру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қоймалар </w:t>
            </w:r>
            <w:r>
              <w:br/>
            </w:r>
            <w:r>
              <w:rPr>
                <w:rFonts w:ascii="Times New Roman"/>
                <w:b w:val="false"/>
                <w:i w:val="false"/>
                <w:color w:val="000000"/>
                <w:sz w:val="20"/>
              </w:rPr>
              <w:t xml:space="preserve">
(қорымдар) салу </w:t>
            </w:r>
            <w:r>
              <w:br/>
            </w:r>
            <w:r>
              <w:rPr>
                <w:rFonts w:ascii="Times New Roman"/>
                <w:b w:val="false"/>
                <w:i w:val="false"/>
                <w:color w:val="000000"/>
                <w:sz w:val="20"/>
              </w:rPr>
              <w:t xml:space="preserve">
және тыйым са- </w:t>
            </w:r>
            <w:r>
              <w:br/>
            </w:r>
            <w:r>
              <w:rPr>
                <w:rFonts w:ascii="Times New Roman"/>
                <w:b w:val="false"/>
                <w:i w:val="false"/>
                <w:color w:val="000000"/>
                <w:sz w:val="20"/>
              </w:rPr>
              <w:t xml:space="preserve">
лынған әрi қажет- </w:t>
            </w:r>
            <w:r>
              <w:br/>
            </w:r>
            <w:r>
              <w:rPr>
                <w:rFonts w:ascii="Times New Roman"/>
                <w:b w:val="false"/>
                <w:i w:val="false"/>
                <w:color w:val="000000"/>
                <w:sz w:val="20"/>
              </w:rPr>
              <w:t xml:space="preserve">
ке жарамсыз пес- </w:t>
            </w:r>
            <w:r>
              <w:br/>
            </w:r>
            <w:r>
              <w:rPr>
                <w:rFonts w:ascii="Times New Roman"/>
                <w:b w:val="false"/>
                <w:i w:val="false"/>
                <w:color w:val="000000"/>
                <w:sz w:val="20"/>
              </w:rPr>
              <w:t xml:space="preserve">
тицидтердi, сон- </w:t>
            </w:r>
            <w:r>
              <w:br/>
            </w:r>
            <w:r>
              <w:rPr>
                <w:rFonts w:ascii="Times New Roman"/>
                <w:b w:val="false"/>
                <w:i w:val="false"/>
                <w:color w:val="000000"/>
                <w:sz w:val="20"/>
              </w:rPr>
              <w:t xml:space="preserve">
дай-ақ пайдала- </w:t>
            </w:r>
            <w:r>
              <w:br/>
            </w:r>
            <w:r>
              <w:rPr>
                <w:rFonts w:ascii="Times New Roman"/>
                <w:b w:val="false"/>
                <w:i w:val="false"/>
                <w:color w:val="000000"/>
                <w:sz w:val="20"/>
              </w:rPr>
              <w:t xml:space="preserve">
нылған пестицид- </w:t>
            </w:r>
            <w:r>
              <w:br/>
            </w:r>
            <w:r>
              <w:rPr>
                <w:rFonts w:ascii="Times New Roman"/>
                <w:b w:val="false"/>
                <w:i w:val="false"/>
                <w:color w:val="000000"/>
                <w:sz w:val="20"/>
              </w:rPr>
              <w:t xml:space="preserve">
терден босаған </w:t>
            </w:r>
            <w:r>
              <w:br/>
            </w:r>
            <w:r>
              <w:rPr>
                <w:rFonts w:ascii="Times New Roman"/>
                <w:b w:val="false"/>
                <w:i w:val="false"/>
                <w:color w:val="000000"/>
                <w:sz w:val="20"/>
              </w:rPr>
              <w:t xml:space="preserve">
құтыларды көмудi </w:t>
            </w:r>
            <w:r>
              <w:br/>
            </w:r>
            <w:r>
              <w:rPr>
                <w:rFonts w:ascii="Times New Roman"/>
                <w:b w:val="false"/>
                <w:i w:val="false"/>
                <w:color w:val="000000"/>
                <w:sz w:val="20"/>
              </w:rPr>
              <w:t xml:space="preserve">
ұйымдастыру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5322,5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5262,2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5303,7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5303,7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Өнімнің сапасын бақылау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Республиканың ве- </w:t>
            </w:r>
            <w:r>
              <w:br/>
            </w:r>
            <w:r>
              <w:rPr>
                <w:rFonts w:ascii="Times New Roman"/>
                <w:b w:val="false"/>
                <w:i w:val="false"/>
                <w:color w:val="000000"/>
                <w:sz w:val="20"/>
              </w:rPr>
              <w:t xml:space="preserve">
теринарлық зерт- </w:t>
            </w:r>
            <w:r>
              <w:br/>
            </w:r>
            <w:r>
              <w:rPr>
                <w:rFonts w:ascii="Times New Roman"/>
                <w:b w:val="false"/>
                <w:i w:val="false"/>
                <w:color w:val="000000"/>
                <w:sz w:val="20"/>
              </w:rPr>
              <w:t xml:space="preserve">
ханаларының үйле- </w:t>
            </w:r>
            <w:r>
              <w:br/>
            </w:r>
            <w:r>
              <w:rPr>
                <w:rFonts w:ascii="Times New Roman"/>
                <w:b w:val="false"/>
                <w:i w:val="false"/>
                <w:color w:val="000000"/>
                <w:sz w:val="20"/>
              </w:rPr>
              <w:t xml:space="preserve">
рi мен ғимарат- </w:t>
            </w:r>
            <w:r>
              <w:br/>
            </w:r>
            <w:r>
              <w:rPr>
                <w:rFonts w:ascii="Times New Roman"/>
                <w:b w:val="false"/>
                <w:i w:val="false"/>
                <w:color w:val="000000"/>
                <w:sz w:val="20"/>
              </w:rPr>
              <w:t xml:space="preserve">
тарын халықара- </w:t>
            </w:r>
            <w:r>
              <w:br/>
            </w:r>
            <w:r>
              <w:rPr>
                <w:rFonts w:ascii="Times New Roman"/>
                <w:b w:val="false"/>
                <w:i w:val="false"/>
                <w:color w:val="000000"/>
                <w:sz w:val="20"/>
              </w:rPr>
              <w:t xml:space="preserve">
лық стандарттар </w:t>
            </w:r>
            <w:r>
              <w:br/>
            </w:r>
            <w:r>
              <w:rPr>
                <w:rFonts w:ascii="Times New Roman"/>
                <w:b w:val="false"/>
                <w:i w:val="false"/>
                <w:color w:val="000000"/>
                <w:sz w:val="20"/>
              </w:rPr>
              <w:t xml:space="preserve">
талаптарына </w:t>
            </w:r>
            <w:r>
              <w:br/>
            </w:r>
            <w:r>
              <w:rPr>
                <w:rFonts w:ascii="Times New Roman"/>
                <w:b w:val="false"/>
                <w:i w:val="false"/>
                <w:color w:val="000000"/>
                <w:sz w:val="20"/>
              </w:rPr>
              <w:t xml:space="preserve">
сәйкес келтiру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8816,3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6767,0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машиналарын жа- </w:t>
            </w:r>
            <w:r>
              <w:br/>
            </w:r>
            <w:r>
              <w:rPr>
                <w:rFonts w:ascii="Times New Roman"/>
                <w:b w:val="false"/>
                <w:i w:val="false"/>
                <w:color w:val="000000"/>
                <w:sz w:val="20"/>
              </w:rPr>
              <w:t xml:space="preserve">
сау өндiрiсiне </w:t>
            </w:r>
            <w:r>
              <w:br/>
            </w:r>
            <w:r>
              <w:rPr>
                <w:rFonts w:ascii="Times New Roman"/>
                <w:b w:val="false"/>
                <w:i w:val="false"/>
                <w:color w:val="000000"/>
                <w:sz w:val="20"/>
              </w:rPr>
              <w:t xml:space="preserve">
сапаны басқару- </w:t>
            </w:r>
            <w:r>
              <w:br/>
            </w:r>
            <w:r>
              <w:rPr>
                <w:rFonts w:ascii="Times New Roman"/>
                <w:b w:val="false"/>
                <w:i w:val="false"/>
                <w:color w:val="000000"/>
                <w:sz w:val="20"/>
              </w:rPr>
              <w:t xml:space="preserve">
дың халықаралық </w:t>
            </w:r>
            <w:r>
              <w:br/>
            </w:r>
            <w:r>
              <w:rPr>
                <w:rFonts w:ascii="Times New Roman"/>
                <w:b w:val="false"/>
                <w:i w:val="false"/>
                <w:color w:val="000000"/>
                <w:sz w:val="20"/>
              </w:rPr>
              <w:t xml:space="preserve">
стандарттарын ен- </w:t>
            </w:r>
            <w:r>
              <w:br/>
            </w:r>
            <w:r>
              <w:rPr>
                <w:rFonts w:ascii="Times New Roman"/>
                <w:b w:val="false"/>
                <w:i w:val="false"/>
                <w:color w:val="000000"/>
                <w:sz w:val="20"/>
              </w:rPr>
              <w:t xml:space="preserve">
гізуге жәрдемдесу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Карантинге жата- </w:t>
            </w:r>
            <w:r>
              <w:br/>
            </w:r>
            <w:r>
              <w:rPr>
                <w:rFonts w:ascii="Times New Roman"/>
                <w:b w:val="false"/>
                <w:i w:val="false"/>
                <w:color w:val="000000"/>
                <w:sz w:val="20"/>
              </w:rPr>
              <w:t xml:space="preserve">
тын өнiмнiң онда </w:t>
            </w:r>
            <w:r>
              <w:br/>
            </w:r>
            <w:r>
              <w:rPr>
                <w:rFonts w:ascii="Times New Roman"/>
                <w:b w:val="false"/>
                <w:i w:val="false"/>
                <w:color w:val="000000"/>
                <w:sz w:val="20"/>
              </w:rPr>
              <w:t xml:space="preserve">
карантин объектi- </w:t>
            </w:r>
            <w:r>
              <w:br/>
            </w:r>
            <w:r>
              <w:rPr>
                <w:rFonts w:ascii="Times New Roman"/>
                <w:b w:val="false"/>
                <w:i w:val="false"/>
                <w:color w:val="000000"/>
                <w:sz w:val="20"/>
              </w:rPr>
              <w:t xml:space="preserve">
лерiнiң болуына, </w:t>
            </w:r>
            <w:r>
              <w:br/>
            </w:r>
            <w:r>
              <w:rPr>
                <w:rFonts w:ascii="Times New Roman"/>
                <w:b w:val="false"/>
                <w:i w:val="false"/>
                <w:color w:val="000000"/>
                <w:sz w:val="20"/>
              </w:rPr>
              <w:t xml:space="preserve">
егiлетiн және </w:t>
            </w:r>
            <w:r>
              <w:br/>
            </w:r>
            <w:r>
              <w:rPr>
                <w:rFonts w:ascii="Times New Roman"/>
                <w:b w:val="false"/>
                <w:i w:val="false"/>
                <w:color w:val="000000"/>
                <w:sz w:val="20"/>
              </w:rPr>
              <w:t xml:space="preserve">
отырғызылатын ма- </w:t>
            </w:r>
            <w:r>
              <w:br/>
            </w:r>
            <w:r>
              <w:rPr>
                <w:rFonts w:ascii="Times New Roman"/>
                <w:b w:val="false"/>
                <w:i w:val="false"/>
                <w:color w:val="000000"/>
                <w:sz w:val="20"/>
              </w:rPr>
              <w:t xml:space="preserve">
териалда жасырын </w:t>
            </w:r>
            <w:r>
              <w:br/>
            </w:r>
            <w:r>
              <w:rPr>
                <w:rFonts w:ascii="Times New Roman"/>
                <w:b w:val="false"/>
                <w:i w:val="false"/>
                <w:color w:val="000000"/>
                <w:sz w:val="20"/>
              </w:rPr>
              <w:t xml:space="preserve">
жұққанын айқын- </w:t>
            </w:r>
            <w:r>
              <w:br/>
            </w:r>
            <w:r>
              <w:rPr>
                <w:rFonts w:ascii="Times New Roman"/>
                <w:b w:val="false"/>
                <w:i w:val="false"/>
                <w:color w:val="000000"/>
                <w:sz w:val="20"/>
              </w:rPr>
              <w:t xml:space="preserve">
дауға зертхана- </w:t>
            </w:r>
            <w:r>
              <w:br/>
            </w:r>
            <w:r>
              <w:rPr>
                <w:rFonts w:ascii="Times New Roman"/>
                <w:b w:val="false"/>
                <w:i w:val="false"/>
                <w:color w:val="000000"/>
                <w:sz w:val="20"/>
              </w:rPr>
              <w:t xml:space="preserve">
лық сараптама </w:t>
            </w:r>
            <w:r>
              <w:br/>
            </w:r>
            <w:r>
              <w:rPr>
                <w:rFonts w:ascii="Times New Roman"/>
                <w:b w:val="false"/>
                <w:i w:val="false"/>
                <w:color w:val="000000"/>
                <w:sz w:val="20"/>
              </w:rPr>
              <w:t xml:space="preserve">
жүргiзу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r>
              <w:br/>
            </w:r>
            <w:r>
              <w:rPr>
                <w:rFonts w:ascii="Times New Roman"/>
                <w:b w:val="false"/>
                <w:i w:val="false"/>
                <w:color w:val="000000"/>
                <w:sz w:val="20"/>
              </w:rPr>
              <w:t xml:space="preserve">
стандарттар та- </w:t>
            </w:r>
            <w:r>
              <w:br/>
            </w:r>
            <w:r>
              <w:rPr>
                <w:rFonts w:ascii="Times New Roman"/>
                <w:b w:val="false"/>
                <w:i w:val="false"/>
                <w:color w:val="000000"/>
                <w:sz w:val="20"/>
              </w:rPr>
              <w:t xml:space="preserve">
лаптарына сәйкес- </w:t>
            </w:r>
            <w:r>
              <w:br/>
            </w:r>
            <w:r>
              <w:rPr>
                <w:rFonts w:ascii="Times New Roman"/>
                <w:b w:val="false"/>
                <w:i w:val="false"/>
                <w:color w:val="000000"/>
                <w:sz w:val="20"/>
              </w:rPr>
              <w:t xml:space="preserve">
тігiне қарай өн- </w:t>
            </w:r>
            <w:r>
              <w:br/>
            </w:r>
            <w:r>
              <w:rPr>
                <w:rFonts w:ascii="Times New Roman"/>
                <w:b w:val="false"/>
                <w:i w:val="false"/>
                <w:color w:val="000000"/>
                <w:sz w:val="20"/>
              </w:rPr>
              <w:t xml:space="preserve">
дiрiстi сертифи- </w:t>
            </w:r>
            <w:r>
              <w:br/>
            </w:r>
            <w:r>
              <w:rPr>
                <w:rFonts w:ascii="Times New Roman"/>
                <w:b w:val="false"/>
                <w:i w:val="false"/>
                <w:color w:val="000000"/>
                <w:sz w:val="20"/>
              </w:rPr>
              <w:t xml:space="preserve">
каттауға бағыт- </w:t>
            </w:r>
            <w:r>
              <w:br/>
            </w:r>
            <w:r>
              <w:rPr>
                <w:rFonts w:ascii="Times New Roman"/>
                <w:b w:val="false"/>
                <w:i w:val="false"/>
                <w:color w:val="000000"/>
                <w:sz w:val="20"/>
              </w:rPr>
              <w:t xml:space="preserve">
талған ауыл ша- </w:t>
            </w:r>
            <w:r>
              <w:br/>
            </w:r>
            <w:r>
              <w:rPr>
                <w:rFonts w:ascii="Times New Roman"/>
                <w:b w:val="false"/>
                <w:i w:val="false"/>
                <w:color w:val="000000"/>
                <w:sz w:val="20"/>
              </w:rPr>
              <w:t xml:space="preserve">
руашылығы өнiмiн </w:t>
            </w:r>
            <w:r>
              <w:br/>
            </w:r>
            <w:r>
              <w:rPr>
                <w:rFonts w:ascii="Times New Roman"/>
                <w:b w:val="false"/>
                <w:i w:val="false"/>
                <w:color w:val="000000"/>
                <w:sz w:val="20"/>
              </w:rPr>
              <w:t xml:space="preserve">
қайта өңдеу жө- </w:t>
            </w:r>
            <w:r>
              <w:br/>
            </w:r>
            <w:r>
              <w:rPr>
                <w:rFonts w:ascii="Times New Roman"/>
                <w:b w:val="false"/>
                <w:i w:val="false"/>
                <w:color w:val="000000"/>
                <w:sz w:val="20"/>
              </w:rPr>
              <w:t xml:space="preserve">
нiндегi кәсiпо- </w:t>
            </w:r>
            <w:r>
              <w:br/>
            </w:r>
            <w:r>
              <w:rPr>
                <w:rFonts w:ascii="Times New Roman"/>
                <w:b w:val="false"/>
                <w:i w:val="false"/>
                <w:color w:val="000000"/>
                <w:sz w:val="20"/>
              </w:rPr>
              <w:t xml:space="preserve">
рындардың шығыс- </w:t>
            </w:r>
            <w:r>
              <w:br/>
            </w:r>
            <w:r>
              <w:rPr>
                <w:rFonts w:ascii="Times New Roman"/>
                <w:b w:val="false"/>
                <w:i w:val="false"/>
                <w:color w:val="000000"/>
                <w:sz w:val="20"/>
              </w:rPr>
              <w:t xml:space="preserve">
тарын iшiнара </w:t>
            </w:r>
            <w:r>
              <w:br/>
            </w:r>
            <w:r>
              <w:rPr>
                <w:rFonts w:ascii="Times New Roman"/>
                <w:b w:val="false"/>
                <w:i w:val="false"/>
                <w:color w:val="000000"/>
                <w:sz w:val="20"/>
              </w:rPr>
              <w:t xml:space="preserve">
субсидиялау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Шикiзатқа және </w:t>
            </w:r>
            <w:r>
              <w:br/>
            </w:r>
            <w:r>
              <w:rPr>
                <w:rFonts w:ascii="Times New Roman"/>
                <w:b w:val="false"/>
                <w:i w:val="false"/>
                <w:color w:val="000000"/>
                <w:sz w:val="20"/>
              </w:rPr>
              <w:t xml:space="preserve">
дайын өнiмге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регламенттер, </w:t>
            </w:r>
            <w:r>
              <w:br/>
            </w:r>
            <w:r>
              <w:rPr>
                <w:rFonts w:ascii="Times New Roman"/>
                <w:b w:val="false"/>
                <w:i w:val="false"/>
                <w:color w:val="000000"/>
                <w:sz w:val="20"/>
              </w:rPr>
              <w:t xml:space="preserve">
стандарттар және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стандарттармен </w:t>
            </w:r>
            <w:r>
              <w:br/>
            </w:r>
            <w:r>
              <w:rPr>
                <w:rFonts w:ascii="Times New Roman"/>
                <w:b w:val="false"/>
                <w:i w:val="false"/>
                <w:color w:val="000000"/>
                <w:sz w:val="20"/>
              </w:rPr>
              <w:t xml:space="preserve">
үйлестiрілген </w:t>
            </w:r>
            <w:r>
              <w:br/>
            </w:r>
            <w:r>
              <w:rPr>
                <w:rFonts w:ascii="Times New Roman"/>
                <w:b w:val="false"/>
                <w:i w:val="false"/>
                <w:color w:val="000000"/>
                <w:sz w:val="20"/>
              </w:rPr>
              <w:t xml:space="preserve">
сынау әдiстерiн </w:t>
            </w:r>
            <w:r>
              <w:br/>
            </w:r>
            <w:r>
              <w:rPr>
                <w:rFonts w:ascii="Times New Roman"/>
                <w:b w:val="false"/>
                <w:i w:val="false"/>
                <w:color w:val="000000"/>
                <w:sz w:val="20"/>
              </w:rPr>
              <w:t xml:space="preserve">
әзiрлеу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таны- </w:t>
            </w:r>
            <w:r>
              <w:br/>
            </w:r>
            <w:r>
              <w:rPr>
                <w:rFonts w:ascii="Times New Roman"/>
                <w:b w:val="false"/>
                <w:i w:val="false"/>
                <w:color w:val="000000"/>
                <w:sz w:val="20"/>
              </w:rPr>
              <w:t xml:space="preserve">
ған сертификат- </w:t>
            </w:r>
            <w:r>
              <w:br/>
            </w:r>
            <w:r>
              <w:rPr>
                <w:rFonts w:ascii="Times New Roman"/>
                <w:b w:val="false"/>
                <w:i w:val="false"/>
                <w:color w:val="000000"/>
                <w:sz w:val="20"/>
              </w:rPr>
              <w:t xml:space="preserve">
тау жөнiндегi </w:t>
            </w:r>
            <w:r>
              <w:br/>
            </w:r>
            <w:r>
              <w:rPr>
                <w:rFonts w:ascii="Times New Roman"/>
                <w:b w:val="false"/>
                <w:i w:val="false"/>
                <w:color w:val="000000"/>
                <w:sz w:val="20"/>
              </w:rPr>
              <w:t xml:space="preserve">
органдар берген </w:t>
            </w:r>
            <w:r>
              <w:br/>
            </w:r>
            <w:r>
              <w:rPr>
                <w:rFonts w:ascii="Times New Roman"/>
                <w:b w:val="false"/>
                <w:i w:val="false"/>
                <w:color w:val="000000"/>
                <w:sz w:val="20"/>
              </w:rPr>
              <w:t xml:space="preserve">
тамақ жабдықтары </w:t>
            </w:r>
            <w:r>
              <w:br/>
            </w:r>
            <w:r>
              <w:rPr>
                <w:rFonts w:ascii="Times New Roman"/>
                <w:b w:val="false"/>
                <w:i w:val="false"/>
                <w:color w:val="000000"/>
                <w:sz w:val="20"/>
              </w:rPr>
              <w:t xml:space="preserve">
сертификаттарын </w:t>
            </w:r>
            <w:r>
              <w:br/>
            </w:r>
            <w:r>
              <w:rPr>
                <w:rFonts w:ascii="Times New Roman"/>
                <w:b w:val="false"/>
                <w:i w:val="false"/>
                <w:color w:val="000000"/>
                <w:sz w:val="20"/>
              </w:rPr>
              <w:t xml:space="preserve">
тану рәсiмiн </w:t>
            </w:r>
            <w:r>
              <w:br/>
            </w:r>
            <w:r>
              <w:rPr>
                <w:rFonts w:ascii="Times New Roman"/>
                <w:b w:val="false"/>
                <w:i w:val="false"/>
                <w:color w:val="000000"/>
                <w:sz w:val="20"/>
              </w:rPr>
              <w:t xml:space="preserve">
үйлестіру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Тарифтiк реттеу,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стандарттарды </w:t>
            </w:r>
            <w:r>
              <w:br/>
            </w:r>
            <w:r>
              <w:rPr>
                <w:rFonts w:ascii="Times New Roman"/>
                <w:b w:val="false"/>
                <w:i w:val="false"/>
                <w:color w:val="000000"/>
                <w:sz w:val="20"/>
              </w:rPr>
              <w:t xml:space="preserve">
жетiлдiру және </w:t>
            </w:r>
            <w:r>
              <w:br/>
            </w:r>
            <w:r>
              <w:rPr>
                <w:rFonts w:ascii="Times New Roman"/>
                <w:b w:val="false"/>
                <w:i w:val="false"/>
                <w:color w:val="000000"/>
                <w:sz w:val="20"/>
              </w:rPr>
              <w:t xml:space="preserve">
ИСО базасында </w:t>
            </w:r>
            <w:r>
              <w:br/>
            </w:r>
            <w:r>
              <w:rPr>
                <w:rFonts w:ascii="Times New Roman"/>
                <w:b w:val="false"/>
                <w:i w:val="false"/>
                <w:color w:val="000000"/>
                <w:sz w:val="20"/>
              </w:rPr>
              <w:t xml:space="preserve">
сапаны басқару </w:t>
            </w:r>
            <w:r>
              <w:br/>
            </w:r>
            <w:r>
              <w:rPr>
                <w:rFonts w:ascii="Times New Roman"/>
                <w:b w:val="false"/>
                <w:i w:val="false"/>
                <w:color w:val="000000"/>
                <w:sz w:val="20"/>
              </w:rPr>
              <w:t xml:space="preserve">
жүйесiнiң халы- </w:t>
            </w:r>
            <w:r>
              <w:br/>
            </w:r>
            <w:r>
              <w:rPr>
                <w:rFonts w:ascii="Times New Roman"/>
                <w:b w:val="false"/>
                <w:i w:val="false"/>
                <w:color w:val="000000"/>
                <w:sz w:val="20"/>
              </w:rPr>
              <w:t xml:space="preserve">
қаралық стандар- </w:t>
            </w:r>
            <w:r>
              <w:br/>
            </w:r>
            <w:r>
              <w:rPr>
                <w:rFonts w:ascii="Times New Roman"/>
                <w:b w:val="false"/>
                <w:i w:val="false"/>
                <w:color w:val="000000"/>
                <w:sz w:val="20"/>
              </w:rPr>
              <w:t xml:space="preserve">
тына өтудi қамта- </w:t>
            </w:r>
            <w:r>
              <w:br/>
            </w:r>
            <w:r>
              <w:rPr>
                <w:rFonts w:ascii="Times New Roman"/>
                <w:b w:val="false"/>
                <w:i w:val="false"/>
                <w:color w:val="000000"/>
                <w:sz w:val="20"/>
              </w:rPr>
              <w:t xml:space="preserve">
масыз ету арқылы </w:t>
            </w:r>
            <w:r>
              <w:br/>
            </w:r>
            <w:r>
              <w:rPr>
                <w:rFonts w:ascii="Times New Roman"/>
                <w:b w:val="false"/>
                <w:i w:val="false"/>
                <w:color w:val="000000"/>
                <w:sz w:val="20"/>
              </w:rPr>
              <w:t xml:space="preserve">
қазақстан асты- </w:t>
            </w:r>
            <w:r>
              <w:br/>
            </w:r>
            <w:r>
              <w:rPr>
                <w:rFonts w:ascii="Times New Roman"/>
                <w:b w:val="false"/>
                <w:i w:val="false"/>
                <w:color w:val="000000"/>
                <w:sz w:val="20"/>
              </w:rPr>
              <w:t xml:space="preserve">
ғының бәсекеге </w:t>
            </w:r>
            <w:r>
              <w:br/>
            </w:r>
            <w:r>
              <w:rPr>
                <w:rFonts w:ascii="Times New Roman"/>
                <w:b w:val="false"/>
                <w:i w:val="false"/>
                <w:color w:val="000000"/>
                <w:sz w:val="20"/>
              </w:rPr>
              <w:t xml:space="preserve">
қабілеттілігін </w:t>
            </w:r>
            <w:r>
              <w:br/>
            </w:r>
            <w:r>
              <w:rPr>
                <w:rFonts w:ascii="Times New Roman"/>
                <w:b w:val="false"/>
                <w:i w:val="false"/>
                <w:color w:val="000000"/>
                <w:sz w:val="20"/>
              </w:rPr>
              <w:t xml:space="preserve">
apттыру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"Ауыл шаруа- </w:t>
            </w:r>
            <w:r>
              <w:br/>
            </w:r>
            <w:r>
              <w:rPr>
                <w:rFonts w:ascii="Times New Roman"/>
                <w:b w:val="false"/>
                <w:i w:val="false"/>
                <w:color w:val="000000"/>
                <w:sz w:val="20"/>
              </w:rPr>
              <w:t xml:space="preserve">
шылығы дақылда- </w:t>
            </w:r>
            <w:r>
              <w:br/>
            </w:r>
            <w:r>
              <w:rPr>
                <w:rFonts w:ascii="Times New Roman"/>
                <w:b w:val="false"/>
                <w:i w:val="false"/>
                <w:color w:val="000000"/>
                <w:sz w:val="20"/>
              </w:rPr>
              <w:t xml:space="preserve">
рының сортын </w:t>
            </w:r>
            <w:r>
              <w:br/>
            </w:r>
            <w:r>
              <w:rPr>
                <w:rFonts w:ascii="Times New Roman"/>
                <w:b w:val="false"/>
                <w:i w:val="false"/>
                <w:color w:val="000000"/>
                <w:sz w:val="20"/>
              </w:rPr>
              <w:t xml:space="preserve">
сынау жөнiндегi </w:t>
            </w:r>
            <w:r>
              <w:br/>
            </w:r>
            <w:r>
              <w:rPr>
                <w:rFonts w:ascii="Times New Roman"/>
                <w:b w:val="false"/>
                <w:i w:val="false"/>
                <w:color w:val="000000"/>
                <w:sz w:val="20"/>
              </w:rPr>
              <w:t xml:space="preserve">
мемлекеттiк ко- </w:t>
            </w:r>
            <w:r>
              <w:br/>
            </w:r>
            <w:r>
              <w:rPr>
                <w:rFonts w:ascii="Times New Roman"/>
                <w:b w:val="false"/>
                <w:i w:val="false"/>
                <w:color w:val="000000"/>
                <w:sz w:val="20"/>
              </w:rPr>
              <w:t xml:space="preserve">
миссиясы" ММ-дi </w:t>
            </w:r>
            <w:r>
              <w:br/>
            </w:r>
            <w:r>
              <w:rPr>
                <w:rFonts w:ascii="Times New Roman"/>
                <w:b w:val="false"/>
                <w:i w:val="false"/>
                <w:color w:val="000000"/>
                <w:sz w:val="20"/>
              </w:rPr>
              <w:t xml:space="preserve">
Астана қаласына </w:t>
            </w:r>
            <w:r>
              <w:br/>
            </w:r>
            <w:r>
              <w:rPr>
                <w:rFonts w:ascii="Times New Roman"/>
                <w:b w:val="false"/>
                <w:i w:val="false"/>
                <w:color w:val="000000"/>
                <w:sz w:val="20"/>
              </w:rPr>
              <w:t xml:space="preserve">
көшiру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дақылдарының сы- </w:t>
            </w:r>
            <w:r>
              <w:br/>
            </w:r>
            <w:r>
              <w:rPr>
                <w:rFonts w:ascii="Times New Roman"/>
                <w:b w:val="false"/>
                <w:i w:val="false"/>
                <w:color w:val="000000"/>
                <w:sz w:val="20"/>
              </w:rPr>
              <w:t xml:space="preserve">
налатын сорттары- </w:t>
            </w:r>
            <w:r>
              <w:br/>
            </w:r>
            <w:r>
              <w:rPr>
                <w:rFonts w:ascii="Times New Roman"/>
                <w:b w:val="false"/>
                <w:i w:val="false"/>
                <w:color w:val="000000"/>
                <w:sz w:val="20"/>
              </w:rPr>
              <w:t xml:space="preserve">
ның сапасын ба- </w:t>
            </w:r>
            <w:r>
              <w:br/>
            </w:r>
            <w:r>
              <w:rPr>
                <w:rFonts w:ascii="Times New Roman"/>
                <w:b w:val="false"/>
                <w:i w:val="false"/>
                <w:color w:val="000000"/>
                <w:sz w:val="20"/>
              </w:rPr>
              <w:t xml:space="preserve">
ғалау жөнiндегi </w:t>
            </w:r>
            <w:r>
              <w:br/>
            </w:r>
            <w:r>
              <w:rPr>
                <w:rFonts w:ascii="Times New Roman"/>
                <w:b w:val="false"/>
                <w:i w:val="false"/>
                <w:color w:val="000000"/>
                <w:sz w:val="20"/>
              </w:rPr>
              <w:t xml:space="preserve">
зертхананы салу </w:t>
            </w:r>
            <w:r>
              <w:br/>
            </w:r>
            <w:r>
              <w:rPr>
                <w:rFonts w:ascii="Times New Roman"/>
                <w:b w:val="false"/>
                <w:i w:val="false"/>
                <w:color w:val="000000"/>
                <w:sz w:val="20"/>
              </w:rPr>
              <w:t xml:space="preserve">
және жарақтандыру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Өсімдіктердің </w:t>
            </w:r>
            <w:r>
              <w:br/>
            </w:r>
            <w:r>
              <w:rPr>
                <w:rFonts w:ascii="Times New Roman"/>
                <w:b w:val="false"/>
                <w:i w:val="false"/>
                <w:color w:val="000000"/>
                <w:sz w:val="20"/>
              </w:rPr>
              <w:t xml:space="preserve">
генетикалық мо- </w:t>
            </w:r>
            <w:r>
              <w:br/>
            </w:r>
            <w:r>
              <w:rPr>
                <w:rFonts w:ascii="Times New Roman"/>
                <w:b w:val="false"/>
                <w:i w:val="false"/>
                <w:color w:val="000000"/>
                <w:sz w:val="20"/>
              </w:rPr>
              <w:t xml:space="preserve">
дификацияланған </w:t>
            </w:r>
            <w:r>
              <w:br/>
            </w:r>
            <w:r>
              <w:rPr>
                <w:rFonts w:ascii="Times New Roman"/>
                <w:b w:val="false"/>
                <w:i w:val="false"/>
                <w:color w:val="000000"/>
                <w:sz w:val="20"/>
              </w:rPr>
              <w:t xml:space="preserve">
объектiлерге </w:t>
            </w:r>
            <w:r>
              <w:br/>
            </w:r>
            <w:r>
              <w:rPr>
                <w:rFonts w:ascii="Times New Roman"/>
                <w:b w:val="false"/>
                <w:i w:val="false"/>
                <w:color w:val="000000"/>
                <w:sz w:val="20"/>
              </w:rPr>
              <w:t xml:space="preserve">
тиесілілігін </w:t>
            </w:r>
            <w:r>
              <w:br/>
            </w:r>
            <w:r>
              <w:rPr>
                <w:rFonts w:ascii="Times New Roman"/>
                <w:b w:val="false"/>
                <w:i w:val="false"/>
                <w:color w:val="000000"/>
                <w:sz w:val="20"/>
              </w:rPr>
              <w:t xml:space="preserve">
анықтау жөнiнде </w:t>
            </w:r>
            <w:r>
              <w:br/>
            </w:r>
            <w:r>
              <w:rPr>
                <w:rFonts w:ascii="Times New Roman"/>
                <w:b w:val="false"/>
                <w:i w:val="false"/>
                <w:color w:val="000000"/>
                <w:sz w:val="20"/>
              </w:rPr>
              <w:t xml:space="preserve">
зертхана құру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w:t>
            </w:r>
            <w:r>
              <w:br/>
            </w:r>
            <w:r>
              <w:rPr>
                <w:rFonts w:ascii="Times New Roman"/>
                <w:b w:val="false"/>
                <w:i w:val="false"/>
                <w:color w:val="000000"/>
                <w:sz w:val="20"/>
              </w:rPr>
              <w:t xml:space="preserve">
отырғызылатын </w:t>
            </w:r>
            <w:r>
              <w:br/>
            </w:r>
            <w:r>
              <w:rPr>
                <w:rFonts w:ascii="Times New Roman"/>
                <w:b w:val="false"/>
                <w:i w:val="false"/>
                <w:color w:val="000000"/>
                <w:sz w:val="20"/>
              </w:rPr>
              <w:t xml:space="preserve">
материалдың сорт- </w:t>
            </w:r>
            <w:r>
              <w:br/>
            </w:r>
            <w:r>
              <w:rPr>
                <w:rFonts w:ascii="Times New Roman"/>
                <w:b w:val="false"/>
                <w:i w:val="false"/>
                <w:color w:val="000000"/>
                <w:sz w:val="20"/>
              </w:rPr>
              <w:t xml:space="preserve">
тық және егiстік </w:t>
            </w:r>
            <w:r>
              <w:br/>
            </w:r>
            <w:r>
              <w:rPr>
                <w:rFonts w:ascii="Times New Roman"/>
                <w:b w:val="false"/>
                <w:i w:val="false"/>
                <w:color w:val="000000"/>
                <w:sz w:val="20"/>
              </w:rPr>
              <w:t xml:space="preserve">
сапасының </w:t>
            </w:r>
            <w:r>
              <w:br/>
            </w:r>
            <w:r>
              <w:rPr>
                <w:rFonts w:ascii="Times New Roman"/>
                <w:b w:val="false"/>
                <w:i w:val="false"/>
                <w:color w:val="000000"/>
                <w:sz w:val="20"/>
              </w:rPr>
              <w:t xml:space="preserve">
сараптамасы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қабылдау </w:t>
            </w:r>
            <w:r>
              <w:br/>
            </w:r>
            <w:r>
              <w:rPr>
                <w:rFonts w:ascii="Times New Roman"/>
                <w:b w:val="false"/>
                <w:i w:val="false"/>
                <w:color w:val="000000"/>
                <w:sz w:val="20"/>
              </w:rPr>
              <w:t xml:space="preserve">
кәсiпорындарына </w:t>
            </w:r>
            <w:r>
              <w:br/>
            </w:r>
            <w:r>
              <w:rPr>
                <w:rFonts w:ascii="Times New Roman"/>
                <w:b w:val="false"/>
                <w:i w:val="false"/>
                <w:color w:val="000000"/>
                <w:sz w:val="20"/>
              </w:rPr>
              <w:t xml:space="preserve">
астық қабылдау </w:t>
            </w:r>
            <w:r>
              <w:br/>
            </w:r>
            <w:r>
              <w:rPr>
                <w:rFonts w:ascii="Times New Roman"/>
                <w:b w:val="false"/>
                <w:i w:val="false"/>
                <w:color w:val="000000"/>
                <w:sz w:val="20"/>
              </w:rPr>
              <w:t xml:space="preserve">
кезiнде бақылау </w:t>
            </w:r>
            <w:r>
              <w:br/>
            </w:r>
            <w:r>
              <w:rPr>
                <w:rFonts w:ascii="Times New Roman"/>
                <w:b w:val="false"/>
                <w:i w:val="false"/>
                <w:color w:val="000000"/>
                <w:sz w:val="20"/>
              </w:rPr>
              <w:t xml:space="preserve">
сынамаларының </w:t>
            </w:r>
            <w:r>
              <w:br/>
            </w:r>
            <w:r>
              <w:rPr>
                <w:rFonts w:ascii="Times New Roman"/>
                <w:b w:val="false"/>
                <w:i w:val="false"/>
                <w:color w:val="000000"/>
                <w:sz w:val="20"/>
              </w:rPr>
              <w:t xml:space="preserve">
сараптамасын </w:t>
            </w:r>
            <w:r>
              <w:br/>
            </w:r>
            <w:r>
              <w:rPr>
                <w:rFonts w:ascii="Times New Roman"/>
                <w:b w:val="false"/>
                <w:i w:val="false"/>
                <w:color w:val="000000"/>
                <w:sz w:val="20"/>
              </w:rPr>
              <w:t xml:space="preserve">
ұйымдастыру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 </w:t>
            </w:r>
            <w:r>
              <w:br/>
            </w:r>
            <w:r>
              <w:rPr>
                <w:rFonts w:ascii="Times New Roman"/>
                <w:b w:val="false"/>
                <w:i w:val="false"/>
                <w:color w:val="000000"/>
                <w:sz w:val="20"/>
              </w:rPr>
              <w:t xml:space="preserve">
лығы өнiмiнiң </w:t>
            </w:r>
            <w:r>
              <w:br/>
            </w:r>
            <w:r>
              <w:rPr>
                <w:rFonts w:ascii="Times New Roman"/>
                <w:b w:val="false"/>
                <w:i w:val="false"/>
                <w:color w:val="000000"/>
                <w:sz w:val="20"/>
              </w:rPr>
              <w:t xml:space="preserve">
бәсекеге қабілет- </w:t>
            </w:r>
            <w:r>
              <w:br/>
            </w:r>
            <w:r>
              <w:rPr>
                <w:rFonts w:ascii="Times New Roman"/>
                <w:b w:val="false"/>
                <w:i w:val="false"/>
                <w:color w:val="000000"/>
                <w:sz w:val="20"/>
              </w:rPr>
              <w:t xml:space="preserve">
тілігiн арттыру"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жобасын iске </w:t>
            </w:r>
            <w:r>
              <w:br/>
            </w:r>
            <w:r>
              <w:rPr>
                <w:rFonts w:ascii="Times New Roman"/>
                <w:b w:val="false"/>
                <w:i w:val="false"/>
                <w:color w:val="000000"/>
                <w:sz w:val="20"/>
              </w:rPr>
              <w:t xml:space="preserve">
асыру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3758,3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1805,7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өнiмдерi- </w:t>
            </w:r>
            <w:r>
              <w:br/>
            </w:r>
            <w:r>
              <w:rPr>
                <w:rFonts w:ascii="Times New Roman"/>
                <w:b w:val="false"/>
                <w:i w:val="false"/>
                <w:color w:val="000000"/>
                <w:sz w:val="20"/>
              </w:rPr>
              <w:t xml:space="preserve">
нiң сапа менедж- </w:t>
            </w:r>
            <w:r>
              <w:br/>
            </w:r>
            <w:r>
              <w:rPr>
                <w:rFonts w:ascii="Times New Roman"/>
                <w:b w:val="false"/>
                <w:i w:val="false"/>
                <w:color w:val="000000"/>
                <w:sz w:val="20"/>
              </w:rPr>
              <w:t xml:space="preserve">
менті мен қауіп- </w:t>
            </w:r>
            <w:r>
              <w:br/>
            </w:r>
            <w:r>
              <w:rPr>
                <w:rFonts w:ascii="Times New Roman"/>
                <w:b w:val="false"/>
                <w:i w:val="false"/>
                <w:color w:val="000000"/>
                <w:sz w:val="20"/>
              </w:rPr>
              <w:t xml:space="preserve">
сiздігі жүйесiн </w:t>
            </w:r>
            <w:r>
              <w:br/>
            </w:r>
            <w:r>
              <w:rPr>
                <w:rFonts w:ascii="Times New Roman"/>
                <w:b w:val="false"/>
                <w:i w:val="false"/>
                <w:color w:val="000000"/>
                <w:sz w:val="20"/>
              </w:rPr>
              <w:t xml:space="preserve">
енгiзу жөнiндегі </w:t>
            </w:r>
            <w:r>
              <w:br/>
            </w:r>
            <w:r>
              <w:rPr>
                <w:rFonts w:ascii="Times New Roman"/>
                <w:b w:val="false"/>
                <w:i w:val="false"/>
                <w:color w:val="000000"/>
                <w:sz w:val="20"/>
              </w:rPr>
              <w:t xml:space="preserve">
нормативтiк база </w:t>
            </w:r>
            <w:r>
              <w:br/>
            </w:r>
            <w:r>
              <w:rPr>
                <w:rFonts w:ascii="Times New Roman"/>
                <w:b w:val="false"/>
                <w:i w:val="false"/>
                <w:color w:val="000000"/>
                <w:sz w:val="20"/>
              </w:rPr>
              <w:t xml:space="preserve">
әзiрлеу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ИЛАК мүшесi - </w:t>
            </w:r>
            <w:r>
              <w:br/>
            </w:r>
            <w:r>
              <w:rPr>
                <w:rFonts w:ascii="Times New Roman"/>
                <w:b w:val="false"/>
                <w:i w:val="false"/>
                <w:color w:val="000000"/>
                <w:sz w:val="20"/>
              </w:rPr>
              <w:t xml:space="preserve">
танылған орган </w:t>
            </w:r>
            <w:r>
              <w:br/>
            </w:r>
            <w:r>
              <w:rPr>
                <w:rFonts w:ascii="Times New Roman"/>
                <w:b w:val="false"/>
                <w:i w:val="false"/>
                <w:color w:val="000000"/>
                <w:sz w:val="20"/>
              </w:rPr>
              <w:t xml:space="preserve">
халықаралық (ИСО </w:t>
            </w:r>
            <w:r>
              <w:br/>
            </w:r>
            <w:r>
              <w:rPr>
                <w:rFonts w:ascii="Times New Roman"/>
                <w:b w:val="false"/>
                <w:i w:val="false"/>
                <w:color w:val="000000"/>
                <w:sz w:val="20"/>
              </w:rPr>
              <w:t xml:space="preserve">
17025) тіркеуге </w:t>
            </w:r>
            <w:r>
              <w:br/>
            </w:r>
            <w:r>
              <w:rPr>
                <w:rFonts w:ascii="Times New Roman"/>
                <w:b w:val="false"/>
                <w:i w:val="false"/>
                <w:color w:val="000000"/>
                <w:sz w:val="20"/>
              </w:rPr>
              <w:t xml:space="preserve">
дайындау үшiн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шикiзаты мен </w:t>
            </w:r>
            <w:r>
              <w:br/>
            </w:r>
            <w:r>
              <w:rPr>
                <w:rFonts w:ascii="Times New Roman"/>
                <w:b w:val="false"/>
                <w:i w:val="false"/>
                <w:color w:val="000000"/>
                <w:sz w:val="20"/>
              </w:rPr>
              <w:t xml:space="preserve">
тамақ өнімдерi </w:t>
            </w:r>
            <w:r>
              <w:br/>
            </w:r>
            <w:r>
              <w:rPr>
                <w:rFonts w:ascii="Times New Roman"/>
                <w:b w:val="false"/>
                <w:i w:val="false"/>
                <w:color w:val="000000"/>
                <w:sz w:val="20"/>
              </w:rPr>
              <w:t xml:space="preserve">
бойынша кемiнде </w:t>
            </w:r>
            <w:r>
              <w:br/>
            </w:r>
            <w:r>
              <w:rPr>
                <w:rFonts w:ascii="Times New Roman"/>
                <w:b w:val="false"/>
                <w:i w:val="false"/>
                <w:color w:val="000000"/>
                <w:sz w:val="20"/>
              </w:rPr>
              <w:t xml:space="preserve">
3 сынақ зертха- </w:t>
            </w:r>
            <w:r>
              <w:br/>
            </w:r>
            <w:r>
              <w:rPr>
                <w:rFonts w:ascii="Times New Roman"/>
                <w:b w:val="false"/>
                <w:i w:val="false"/>
                <w:color w:val="000000"/>
                <w:sz w:val="20"/>
              </w:rPr>
              <w:t xml:space="preserve">
наларын жарақ- </w:t>
            </w:r>
            <w:r>
              <w:br/>
            </w:r>
            <w:r>
              <w:rPr>
                <w:rFonts w:ascii="Times New Roman"/>
                <w:b w:val="false"/>
                <w:i w:val="false"/>
                <w:color w:val="000000"/>
                <w:sz w:val="20"/>
              </w:rPr>
              <w:t xml:space="preserve">
тандыру және </w:t>
            </w:r>
            <w:r>
              <w:br/>
            </w:r>
            <w:r>
              <w:rPr>
                <w:rFonts w:ascii="Times New Roman"/>
                <w:b w:val="false"/>
                <w:i w:val="false"/>
                <w:color w:val="000000"/>
                <w:sz w:val="20"/>
              </w:rPr>
              <w:t xml:space="preserve">
олардың персо- </w:t>
            </w:r>
            <w:r>
              <w:br/>
            </w:r>
            <w:r>
              <w:rPr>
                <w:rFonts w:ascii="Times New Roman"/>
                <w:b w:val="false"/>
                <w:i w:val="false"/>
                <w:color w:val="000000"/>
                <w:sz w:val="20"/>
              </w:rPr>
              <w:t xml:space="preserve">
налын даярлау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да </w:t>
            </w:r>
            <w:r>
              <w:br/>
            </w:r>
            <w:r>
              <w:rPr>
                <w:rFonts w:ascii="Times New Roman"/>
                <w:b w:val="false"/>
                <w:i w:val="false"/>
                <w:color w:val="000000"/>
                <w:sz w:val="20"/>
              </w:rPr>
              <w:t xml:space="preserve">
көздер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4508,8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12988,0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11382,5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2501,9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АӨК өнімінің көтерме саудасы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өнiмiнiң көтерме </w:t>
            </w:r>
            <w:r>
              <w:br/>
            </w:r>
            <w:r>
              <w:rPr>
                <w:rFonts w:ascii="Times New Roman"/>
                <w:b w:val="false"/>
                <w:i w:val="false"/>
                <w:color w:val="000000"/>
                <w:sz w:val="20"/>
              </w:rPr>
              <w:t xml:space="preserve">
рыногін құру </w:t>
            </w:r>
            <w:r>
              <w:br/>
            </w:r>
            <w:r>
              <w:rPr>
                <w:rFonts w:ascii="Times New Roman"/>
                <w:b w:val="false"/>
                <w:i w:val="false"/>
                <w:color w:val="000000"/>
                <w:sz w:val="20"/>
              </w:rPr>
              <w:t xml:space="preserve">
орындылығының </w:t>
            </w:r>
            <w:r>
              <w:br/>
            </w:r>
            <w:r>
              <w:rPr>
                <w:rFonts w:ascii="Times New Roman"/>
                <w:b w:val="false"/>
                <w:i w:val="false"/>
                <w:color w:val="000000"/>
                <w:sz w:val="20"/>
              </w:rPr>
              <w:t xml:space="preserve">
негіздемесін </w:t>
            </w:r>
            <w:r>
              <w:br/>
            </w:r>
            <w:r>
              <w:rPr>
                <w:rFonts w:ascii="Times New Roman"/>
                <w:b w:val="false"/>
                <w:i w:val="false"/>
                <w:color w:val="000000"/>
                <w:sz w:val="20"/>
              </w:rPr>
              <w:t xml:space="preserve">
зерделеу және </w:t>
            </w:r>
            <w:r>
              <w:br/>
            </w:r>
            <w:r>
              <w:rPr>
                <w:rFonts w:ascii="Times New Roman"/>
                <w:b w:val="false"/>
                <w:i w:val="false"/>
                <w:color w:val="000000"/>
                <w:sz w:val="20"/>
              </w:rPr>
              <w:t xml:space="preserve">
дайындау, сондай- </w:t>
            </w:r>
            <w:r>
              <w:br/>
            </w:r>
            <w:r>
              <w:rPr>
                <w:rFonts w:ascii="Times New Roman"/>
                <w:b w:val="false"/>
                <w:i w:val="false"/>
                <w:color w:val="000000"/>
                <w:sz w:val="20"/>
              </w:rPr>
              <w:t xml:space="preserve">
ақ оларды құруға </w:t>
            </w:r>
            <w:r>
              <w:br/>
            </w:r>
            <w:r>
              <w:rPr>
                <w:rFonts w:ascii="Times New Roman"/>
                <w:b w:val="false"/>
                <w:i w:val="false"/>
                <w:color w:val="000000"/>
                <w:sz w:val="20"/>
              </w:rPr>
              <w:t xml:space="preserve">
қажетті респу- </w:t>
            </w:r>
            <w:r>
              <w:br/>
            </w:r>
            <w:r>
              <w:rPr>
                <w:rFonts w:ascii="Times New Roman"/>
                <w:b w:val="false"/>
                <w:i w:val="false"/>
                <w:color w:val="000000"/>
                <w:sz w:val="20"/>
              </w:rPr>
              <w:t xml:space="preserve">
блика өңірлерін </w:t>
            </w:r>
            <w:r>
              <w:br/>
            </w:r>
            <w:r>
              <w:rPr>
                <w:rFonts w:ascii="Times New Roman"/>
                <w:b w:val="false"/>
                <w:i w:val="false"/>
                <w:color w:val="000000"/>
                <w:sz w:val="20"/>
              </w:rPr>
              <w:t xml:space="preserve">
анықтау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өнiмiнiң көтерме </w:t>
            </w:r>
            <w:r>
              <w:br/>
            </w:r>
            <w:r>
              <w:rPr>
                <w:rFonts w:ascii="Times New Roman"/>
                <w:b w:val="false"/>
                <w:i w:val="false"/>
                <w:color w:val="000000"/>
                <w:sz w:val="20"/>
              </w:rPr>
              <w:t xml:space="preserve">
(коммуналдық) ры- </w:t>
            </w:r>
            <w:r>
              <w:br/>
            </w:r>
            <w:r>
              <w:rPr>
                <w:rFonts w:ascii="Times New Roman"/>
                <w:b w:val="false"/>
                <w:i w:val="false"/>
                <w:color w:val="000000"/>
                <w:sz w:val="20"/>
              </w:rPr>
              <w:t xml:space="preserve">
ноктарын олардың </w:t>
            </w:r>
            <w:r>
              <w:br/>
            </w:r>
            <w:r>
              <w:rPr>
                <w:rFonts w:ascii="Times New Roman"/>
                <w:b w:val="false"/>
                <w:i w:val="false"/>
                <w:color w:val="000000"/>
                <w:sz w:val="20"/>
              </w:rPr>
              <w:t xml:space="preserve">
жарғылық капита- </w:t>
            </w:r>
            <w:r>
              <w:br/>
            </w:r>
            <w:r>
              <w:rPr>
                <w:rFonts w:ascii="Times New Roman"/>
                <w:b w:val="false"/>
                <w:i w:val="false"/>
                <w:color w:val="000000"/>
                <w:sz w:val="20"/>
              </w:rPr>
              <w:t xml:space="preserve">
лын қалыптасты- </w:t>
            </w:r>
            <w:r>
              <w:br/>
            </w:r>
            <w:r>
              <w:rPr>
                <w:rFonts w:ascii="Times New Roman"/>
                <w:b w:val="false"/>
                <w:i w:val="false"/>
                <w:color w:val="000000"/>
                <w:sz w:val="20"/>
              </w:rPr>
              <w:t xml:space="preserve">
руға және инфра- </w:t>
            </w:r>
            <w:r>
              <w:br/>
            </w:r>
            <w:r>
              <w:rPr>
                <w:rFonts w:ascii="Times New Roman"/>
                <w:b w:val="false"/>
                <w:i w:val="false"/>
                <w:color w:val="000000"/>
                <w:sz w:val="20"/>
              </w:rPr>
              <w:t xml:space="preserve">
құрылымын қолдау- </w:t>
            </w:r>
            <w:r>
              <w:br/>
            </w:r>
            <w:r>
              <w:rPr>
                <w:rFonts w:ascii="Times New Roman"/>
                <w:b w:val="false"/>
                <w:i w:val="false"/>
                <w:color w:val="000000"/>
                <w:sz w:val="20"/>
              </w:rPr>
              <w:t xml:space="preserve">
ға жеңiлдетілген </w:t>
            </w:r>
            <w:r>
              <w:br/>
            </w:r>
            <w:r>
              <w:rPr>
                <w:rFonts w:ascii="Times New Roman"/>
                <w:b w:val="false"/>
                <w:i w:val="false"/>
                <w:color w:val="000000"/>
                <w:sz w:val="20"/>
              </w:rPr>
              <w:t xml:space="preserve">
кредит беруге </w:t>
            </w:r>
            <w:r>
              <w:br/>
            </w:r>
            <w:r>
              <w:rPr>
                <w:rFonts w:ascii="Times New Roman"/>
                <w:b w:val="false"/>
                <w:i w:val="false"/>
                <w:color w:val="000000"/>
                <w:sz w:val="20"/>
              </w:rPr>
              <w:t xml:space="preserve">
жергілiкті бюд- </w:t>
            </w:r>
            <w:r>
              <w:br/>
            </w:r>
            <w:r>
              <w:rPr>
                <w:rFonts w:ascii="Times New Roman"/>
                <w:b w:val="false"/>
                <w:i w:val="false"/>
                <w:color w:val="000000"/>
                <w:sz w:val="20"/>
              </w:rPr>
              <w:t xml:space="preserve">
жеттерден қаражат </w:t>
            </w:r>
            <w:r>
              <w:br/>
            </w:r>
            <w:r>
              <w:rPr>
                <w:rFonts w:ascii="Times New Roman"/>
                <w:b w:val="false"/>
                <w:i w:val="false"/>
                <w:color w:val="000000"/>
                <w:sz w:val="20"/>
              </w:rPr>
              <w:t xml:space="preserve">
бөлу жолымен </w:t>
            </w:r>
            <w:r>
              <w:br/>
            </w:r>
            <w:r>
              <w:rPr>
                <w:rFonts w:ascii="Times New Roman"/>
                <w:b w:val="false"/>
                <w:i w:val="false"/>
                <w:color w:val="000000"/>
                <w:sz w:val="20"/>
              </w:rPr>
              <w:t xml:space="preserve">
ұйымдастыру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Бағаны белгiлеу </w:t>
            </w:r>
            <w:r>
              <w:br/>
            </w:r>
            <w:r>
              <w:rPr>
                <w:rFonts w:ascii="Times New Roman"/>
                <w:b w:val="false"/>
                <w:i w:val="false"/>
                <w:color w:val="000000"/>
                <w:sz w:val="20"/>
              </w:rPr>
              <w:t xml:space="preserve">
және баға дем- </w:t>
            </w:r>
            <w:r>
              <w:br/>
            </w:r>
            <w:r>
              <w:rPr>
                <w:rFonts w:ascii="Times New Roman"/>
                <w:b w:val="false"/>
                <w:i w:val="false"/>
                <w:color w:val="000000"/>
                <w:sz w:val="20"/>
              </w:rPr>
              <w:t xml:space="preserve">
пингін болдырмау </w:t>
            </w:r>
            <w:r>
              <w:br/>
            </w:r>
            <w:r>
              <w:rPr>
                <w:rFonts w:ascii="Times New Roman"/>
                <w:b w:val="false"/>
                <w:i w:val="false"/>
                <w:color w:val="000000"/>
                <w:sz w:val="20"/>
              </w:rPr>
              <w:t xml:space="preserve">
үшiн қолданыста- </w:t>
            </w:r>
            <w:r>
              <w:br/>
            </w:r>
            <w:r>
              <w:rPr>
                <w:rFonts w:ascii="Times New Roman"/>
                <w:b w:val="false"/>
                <w:i w:val="false"/>
                <w:color w:val="000000"/>
                <w:sz w:val="20"/>
              </w:rPr>
              <w:t xml:space="preserve">
ғы тауар биржа- </w:t>
            </w:r>
            <w:r>
              <w:br/>
            </w:r>
            <w:r>
              <w:rPr>
                <w:rFonts w:ascii="Times New Roman"/>
                <w:b w:val="false"/>
                <w:i w:val="false"/>
                <w:color w:val="000000"/>
                <w:sz w:val="20"/>
              </w:rPr>
              <w:t xml:space="preserve">
ларында (ХҚАБ </w:t>
            </w:r>
            <w:r>
              <w:br/>
            </w:r>
            <w:r>
              <w:rPr>
                <w:rFonts w:ascii="Times New Roman"/>
                <w:b w:val="false"/>
                <w:i w:val="false"/>
                <w:color w:val="000000"/>
                <w:sz w:val="20"/>
              </w:rPr>
              <w:t xml:space="preserve">
жарғылық капита- </w:t>
            </w:r>
            <w:r>
              <w:br/>
            </w:r>
            <w:r>
              <w:rPr>
                <w:rFonts w:ascii="Times New Roman"/>
                <w:b w:val="false"/>
                <w:i w:val="false"/>
                <w:color w:val="000000"/>
                <w:sz w:val="20"/>
              </w:rPr>
              <w:t xml:space="preserve">
лын ұлғайту)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өнімінің биржа- </w:t>
            </w:r>
            <w:r>
              <w:br/>
            </w:r>
            <w:r>
              <w:rPr>
                <w:rFonts w:ascii="Times New Roman"/>
                <w:b w:val="false"/>
                <w:i w:val="false"/>
                <w:color w:val="000000"/>
                <w:sz w:val="20"/>
              </w:rPr>
              <w:t xml:space="preserve">
лық саудасын </w:t>
            </w:r>
            <w:r>
              <w:br/>
            </w:r>
            <w:r>
              <w:rPr>
                <w:rFonts w:ascii="Times New Roman"/>
                <w:b w:val="false"/>
                <w:i w:val="false"/>
                <w:color w:val="000000"/>
                <w:sz w:val="20"/>
              </w:rPr>
              <w:t xml:space="preserve">
дамыту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 және нан </w:t>
            </w:r>
            <w:r>
              <w:br/>
            </w:r>
            <w:r>
              <w:rPr>
                <w:rFonts w:ascii="Times New Roman"/>
                <w:b w:val="false"/>
                <w:i w:val="false"/>
                <w:color w:val="000000"/>
                <w:sz w:val="20"/>
              </w:rPr>
              <w:t xml:space="preserve">
өндiрушiлердiң </w:t>
            </w:r>
            <w:r>
              <w:br/>
            </w:r>
            <w:r>
              <w:rPr>
                <w:rFonts w:ascii="Times New Roman"/>
                <w:b w:val="false"/>
                <w:i w:val="false"/>
                <w:color w:val="000000"/>
                <w:sz w:val="20"/>
              </w:rPr>
              <w:t xml:space="preserve">
орталық-азия </w:t>
            </w:r>
            <w:r>
              <w:br/>
            </w:r>
            <w:r>
              <w:rPr>
                <w:rFonts w:ascii="Times New Roman"/>
                <w:b w:val="false"/>
                <w:i w:val="false"/>
                <w:color w:val="000000"/>
                <w:sz w:val="20"/>
              </w:rPr>
              <w:t xml:space="preserve">
қауымдастығын </w:t>
            </w:r>
            <w:r>
              <w:br/>
            </w:r>
            <w:r>
              <w:rPr>
                <w:rFonts w:ascii="Times New Roman"/>
                <w:b w:val="false"/>
                <w:i w:val="false"/>
                <w:color w:val="000000"/>
                <w:sz w:val="20"/>
              </w:rPr>
              <w:t xml:space="preserve">
құру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 қайта </w:t>
            </w:r>
            <w:r>
              <w:br/>
            </w:r>
            <w:r>
              <w:rPr>
                <w:rFonts w:ascii="Times New Roman"/>
                <w:b w:val="false"/>
                <w:i w:val="false"/>
                <w:color w:val="000000"/>
                <w:sz w:val="20"/>
              </w:rPr>
              <w:t xml:space="preserve">
өңдеушiлердiң </w:t>
            </w:r>
            <w:r>
              <w:br/>
            </w:r>
            <w:r>
              <w:rPr>
                <w:rFonts w:ascii="Times New Roman"/>
                <w:b w:val="false"/>
                <w:i w:val="false"/>
                <w:color w:val="000000"/>
                <w:sz w:val="20"/>
              </w:rPr>
              <w:t xml:space="preserve">
экспорттық өнi- </w:t>
            </w:r>
            <w:r>
              <w:br/>
            </w:r>
            <w:r>
              <w:rPr>
                <w:rFonts w:ascii="Times New Roman"/>
                <w:b w:val="false"/>
                <w:i w:val="false"/>
                <w:color w:val="000000"/>
                <w:sz w:val="20"/>
              </w:rPr>
              <w:t xml:space="preserve">
мiнiң бiрыңғай </w:t>
            </w:r>
            <w:r>
              <w:br/>
            </w:r>
            <w:r>
              <w:rPr>
                <w:rFonts w:ascii="Times New Roman"/>
                <w:b w:val="false"/>
                <w:i w:val="false"/>
                <w:color w:val="000000"/>
                <w:sz w:val="20"/>
              </w:rPr>
              <w:t xml:space="preserve">
брэндына көшу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биржасы </w:t>
            </w:r>
            <w:r>
              <w:br/>
            </w:r>
            <w:r>
              <w:rPr>
                <w:rFonts w:ascii="Times New Roman"/>
                <w:b w:val="false"/>
                <w:i w:val="false"/>
                <w:color w:val="000000"/>
                <w:sz w:val="20"/>
              </w:rPr>
              <w:t xml:space="preserve">
туралы заңнаманы </w:t>
            </w:r>
            <w:r>
              <w:br/>
            </w:r>
            <w:r>
              <w:rPr>
                <w:rFonts w:ascii="Times New Roman"/>
                <w:b w:val="false"/>
                <w:i w:val="false"/>
                <w:color w:val="000000"/>
                <w:sz w:val="20"/>
              </w:rPr>
              <w:t xml:space="preserve">
жетілдіру жөнін- </w:t>
            </w:r>
            <w:r>
              <w:br/>
            </w:r>
            <w:r>
              <w:rPr>
                <w:rFonts w:ascii="Times New Roman"/>
                <w:b w:val="false"/>
                <w:i w:val="false"/>
                <w:color w:val="000000"/>
                <w:sz w:val="20"/>
              </w:rPr>
              <w:t xml:space="preserve">
де шаралар қабыл- </w:t>
            </w:r>
            <w:r>
              <w:br/>
            </w:r>
            <w:r>
              <w:rPr>
                <w:rFonts w:ascii="Times New Roman"/>
                <w:b w:val="false"/>
                <w:i w:val="false"/>
                <w:color w:val="000000"/>
                <w:sz w:val="20"/>
              </w:rPr>
              <w:t xml:space="preserve">
дау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Ауыл шаруашылығы өнімдерін дайындау жүйесі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Дайындау инфра- </w:t>
            </w:r>
            <w:r>
              <w:br/>
            </w:r>
            <w:r>
              <w:rPr>
                <w:rFonts w:ascii="Times New Roman"/>
                <w:b w:val="false"/>
                <w:i w:val="false"/>
                <w:color w:val="000000"/>
                <w:sz w:val="20"/>
              </w:rPr>
              <w:t xml:space="preserve">
құрлымын құру </w:t>
            </w:r>
            <w:r>
              <w:br/>
            </w:r>
            <w:r>
              <w:rPr>
                <w:rFonts w:ascii="Times New Roman"/>
                <w:b w:val="false"/>
                <w:i w:val="false"/>
                <w:color w:val="000000"/>
                <w:sz w:val="20"/>
              </w:rPr>
              <w:t xml:space="preserve">
жолымен мал ша- </w:t>
            </w:r>
            <w:r>
              <w:br/>
            </w:r>
            <w:r>
              <w:rPr>
                <w:rFonts w:ascii="Times New Roman"/>
                <w:b w:val="false"/>
                <w:i w:val="false"/>
                <w:color w:val="000000"/>
                <w:sz w:val="20"/>
              </w:rPr>
              <w:t xml:space="preserve">
руашылығы өнімін </w:t>
            </w:r>
            <w:r>
              <w:br/>
            </w:r>
            <w:r>
              <w:rPr>
                <w:rFonts w:ascii="Times New Roman"/>
                <w:b w:val="false"/>
                <w:i w:val="false"/>
                <w:color w:val="000000"/>
                <w:sz w:val="20"/>
              </w:rPr>
              <w:t xml:space="preserve">
өндiрудi, қайта </w:t>
            </w:r>
            <w:r>
              <w:br/>
            </w:r>
            <w:r>
              <w:rPr>
                <w:rFonts w:ascii="Times New Roman"/>
                <w:b w:val="false"/>
                <w:i w:val="false"/>
                <w:color w:val="000000"/>
                <w:sz w:val="20"/>
              </w:rPr>
              <w:t xml:space="preserve">
өңдеудi және </w:t>
            </w:r>
            <w:r>
              <w:br/>
            </w:r>
            <w:r>
              <w:rPr>
                <w:rFonts w:ascii="Times New Roman"/>
                <w:b w:val="false"/>
                <w:i w:val="false"/>
                <w:color w:val="000000"/>
                <w:sz w:val="20"/>
              </w:rPr>
              <w:t xml:space="preserve">
сатуды қолдау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Әсiресе жеміс- </w:t>
            </w:r>
            <w:r>
              <w:br/>
            </w:r>
            <w:r>
              <w:rPr>
                <w:rFonts w:ascii="Times New Roman"/>
                <w:b w:val="false"/>
                <w:i w:val="false"/>
                <w:color w:val="000000"/>
                <w:sz w:val="20"/>
              </w:rPr>
              <w:t xml:space="preserve">
көкөнiс өнiмi </w:t>
            </w:r>
            <w:r>
              <w:br/>
            </w:r>
            <w:r>
              <w:rPr>
                <w:rFonts w:ascii="Times New Roman"/>
                <w:b w:val="false"/>
                <w:i w:val="false"/>
                <w:color w:val="000000"/>
                <w:sz w:val="20"/>
              </w:rPr>
              <w:t xml:space="preserve">
өндiрiлетін </w:t>
            </w:r>
            <w:r>
              <w:br/>
            </w:r>
            <w:r>
              <w:rPr>
                <w:rFonts w:ascii="Times New Roman"/>
                <w:b w:val="false"/>
                <w:i w:val="false"/>
                <w:color w:val="000000"/>
                <w:sz w:val="20"/>
              </w:rPr>
              <w:t xml:space="preserve">
аудандарындағы </w:t>
            </w:r>
            <w:r>
              <w:br/>
            </w:r>
            <w:r>
              <w:rPr>
                <w:rFonts w:ascii="Times New Roman"/>
                <w:b w:val="false"/>
                <w:i w:val="false"/>
                <w:color w:val="000000"/>
                <w:sz w:val="20"/>
              </w:rPr>
              <w:t xml:space="preserve">
жемiс көкөнiс </w:t>
            </w:r>
            <w:r>
              <w:br/>
            </w:r>
            <w:r>
              <w:rPr>
                <w:rFonts w:ascii="Times New Roman"/>
                <w:b w:val="false"/>
                <w:i w:val="false"/>
                <w:color w:val="000000"/>
                <w:sz w:val="20"/>
              </w:rPr>
              <w:t xml:space="preserve">
базалары мен </w:t>
            </w:r>
            <w:r>
              <w:br/>
            </w:r>
            <w:r>
              <w:rPr>
                <w:rFonts w:ascii="Times New Roman"/>
                <w:b w:val="false"/>
                <w:i w:val="false"/>
                <w:color w:val="000000"/>
                <w:sz w:val="20"/>
              </w:rPr>
              <w:t xml:space="preserve">
қоймаларын iске </w:t>
            </w:r>
            <w:r>
              <w:br/>
            </w:r>
            <w:r>
              <w:rPr>
                <w:rFonts w:ascii="Times New Roman"/>
                <w:b w:val="false"/>
                <w:i w:val="false"/>
                <w:color w:val="000000"/>
                <w:sz w:val="20"/>
              </w:rPr>
              <w:t xml:space="preserve">
қосу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АӨК қаржылық және сақтандыру инфрақұрылымы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"Аграрлық кредит </w:t>
            </w:r>
            <w:r>
              <w:br/>
            </w:r>
            <w:r>
              <w:rPr>
                <w:rFonts w:ascii="Times New Roman"/>
                <w:b w:val="false"/>
                <w:i w:val="false"/>
                <w:color w:val="000000"/>
                <w:sz w:val="20"/>
              </w:rPr>
              <w:t xml:space="preserve">
корпорациясы" </w:t>
            </w:r>
            <w:r>
              <w:br/>
            </w:r>
            <w:r>
              <w:rPr>
                <w:rFonts w:ascii="Times New Roman"/>
                <w:b w:val="false"/>
                <w:i w:val="false"/>
                <w:color w:val="000000"/>
                <w:sz w:val="20"/>
              </w:rPr>
              <w:t xml:space="preserve">
АҚ-тың жарғылық </w:t>
            </w:r>
            <w:r>
              <w:br/>
            </w:r>
            <w:r>
              <w:rPr>
                <w:rFonts w:ascii="Times New Roman"/>
                <w:b w:val="false"/>
                <w:i w:val="false"/>
                <w:color w:val="000000"/>
                <w:sz w:val="20"/>
              </w:rPr>
              <w:t xml:space="preserve">
капиталын ұлғай- </w:t>
            </w:r>
            <w:r>
              <w:br/>
            </w:r>
            <w:r>
              <w:rPr>
                <w:rFonts w:ascii="Times New Roman"/>
                <w:b w:val="false"/>
                <w:i w:val="false"/>
                <w:color w:val="000000"/>
                <w:sz w:val="20"/>
              </w:rPr>
              <w:t xml:space="preserve">
ту арқылы ауыл- </w:t>
            </w:r>
            <w:r>
              <w:br/>
            </w:r>
            <w:r>
              <w:rPr>
                <w:rFonts w:ascii="Times New Roman"/>
                <w:b w:val="false"/>
                <w:i w:val="false"/>
                <w:color w:val="000000"/>
                <w:sz w:val="20"/>
              </w:rPr>
              <w:t xml:space="preserve">
дық кредит се- </w:t>
            </w:r>
            <w:r>
              <w:br/>
            </w:r>
            <w:r>
              <w:rPr>
                <w:rFonts w:ascii="Times New Roman"/>
                <w:b w:val="false"/>
                <w:i w:val="false"/>
                <w:color w:val="000000"/>
                <w:sz w:val="20"/>
              </w:rPr>
              <w:t xml:space="preserve">
ріктестіктерiнiң </w:t>
            </w:r>
            <w:r>
              <w:br/>
            </w:r>
            <w:r>
              <w:rPr>
                <w:rFonts w:ascii="Times New Roman"/>
                <w:b w:val="false"/>
                <w:i w:val="false"/>
                <w:color w:val="000000"/>
                <w:sz w:val="20"/>
              </w:rPr>
              <w:t xml:space="preserve">
желiсiн кеңейту </w:t>
            </w:r>
            <w:r>
              <w:br/>
            </w:r>
            <w:r>
              <w:rPr>
                <w:rFonts w:ascii="Times New Roman"/>
                <w:b w:val="false"/>
                <w:i w:val="false"/>
                <w:color w:val="000000"/>
                <w:sz w:val="20"/>
              </w:rPr>
              <w:t xml:space="preserve">
және оларға </w:t>
            </w:r>
            <w:r>
              <w:br/>
            </w:r>
            <w:r>
              <w:rPr>
                <w:rFonts w:ascii="Times New Roman"/>
                <w:b w:val="false"/>
                <w:i w:val="false"/>
                <w:color w:val="000000"/>
                <w:sz w:val="20"/>
              </w:rPr>
              <w:t xml:space="preserve">
кредит беру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5638,0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3076,0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3324,0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Ауылда ауыл ша- </w:t>
            </w:r>
            <w:r>
              <w:br/>
            </w:r>
            <w:r>
              <w:rPr>
                <w:rFonts w:ascii="Times New Roman"/>
                <w:b w:val="false"/>
                <w:i w:val="false"/>
                <w:color w:val="000000"/>
                <w:sz w:val="20"/>
              </w:rPr>
              <w:t xml:space="preserve">
руашылықтық емес </w:t>
            </w:r>
            <w:r>
              <w:br/>
            </w:r>
            <w:r>
              <w:rPr>
                <w:rFonts w:ascii="Times New Roman"/>
                <w:b w:val="false"/>
                <w:i w:val="false"/>
                <w:color w:val="000000"/>
                <w:sz w:val="20"/>
              </w:rPr>
              <w:t xml:space="preserve">
бизнестi дамыту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кәсiпкерлi- </w:t>
            </w:r>
            <w:r>
              <w:br/>
            </w:r>
            <w:r>
              <w:rPr>
                <w:rFonts w:ascii="Times New Roman"/>
                <w:b w:val="false"/>
                <w:i w:val="false"/>
                <w:color w:val="000000"/>
                <w:sz w:val="20"/>
              </w:rPr>
              <w:t xml:space="preserve">
гін қолдау және </w:t>
            </w:r>
            <w:r>
              <w:br/>
            </w:r>
            <w:r>
              <w:rPr>
                <w:rFonts w:ascii="Times New Roman"/>
                <w:b w:val="false"/>
                <w:i w:val="false"/>
                <w:color w:val="000000"/>
                <w:sz w:val="20"/>
              </w:rPr>
              <w:t xml:space="preserve">
шағын кредит </w:t>
            </w:r>
            <w:r>
              <w:br/>
            </w:r>
            <w:r>
              <w:rPr>
                <w:rFonts w:ascii="Times New Roman"/>
                <w:b w:val="false"/>
                <w:i w:val="false"/>
                <w:color w:val="000000"/>
                <w:sz w:val="20"/>
              </w:rPr>
              <w:t xml:space="preserve">
беру жолымен </w:t>
            </w:r>
            <w:r>
              <w:br/>
            </w:r>
            <w:r>
              <w:rPr>
                <w:rFonts w:ascii="Times New Roman"/>
                <w:b w:val="false"/>
                <w:i w:val="false"/>
                <w:color w:val="000000"/>
                <w:sz w:val="20"/>
              </w:rPr>
              <w:t xml:space="preserve">
ауыл халқының </w:t>
            </w:r>
            <w:r>
              <w:br/>
            </w:r>
            <w:r>
              <w:rPr>
                <w:rFonts w:ascii="Times New Roman"/>
                <w:b w:val="false"/>
                <w:i w:val="false"/>
                <w:color w:val="000000"/>
                <w:sz w:val="20"/>
              </w:rPr>
              <w:t xml:space="preserve">
табысын арттыру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тауар </w:t>
            </w:r>
            <w:r>
              <w:br/>
            </w:r>
            <w:r>
              <w:rPr>
                <w:rFonts w:ascii="Times New Roman"/>
                <w:b w:val="false"/>
                <w:i w:val="false"/>
                <w:color w:val="000000"/>
                <w:sz w:val="20"/>
              </w:rPr>
              <w:t xml:space="preserve">
өндiрушілердiң </w:t>
            </w:r>
            <w:r>
              <w:br/>
            </w:r>
            <w:r>
              <w:rPr>
                <w:rFonts w:ascii="Times New Roman"/>
                <w:b w:val="false"/>
                <w:i w:val="false"/>
                <w:color w:val="000000"/>
                <w:sz w:val="20"/>
              </w:rPr>
              <w:t xml:space="preserve">
көктемгі-дала </w:t>
            </w:r>
            <w:r>
              <w:br/>
            </w:r>
            <w:r>
              <w:rPr>
                <w:rFonts w:ascii="Times New Roman"/>
                <w:b w:val="false"/>
                <w:i w:val="false"/>
                <w:color w:val="000000"/>
                <w:sz w:val="20"/>
              </w:rPr>
              <w:t xml:space="preserve">
және егiн жинау </w:t>
            </w:r>
            <w:r>
              <w:br/>
            </w:r>
            <w:r>
              <w:rPr>
                <w:rFonts w:ascii="Times New Roman"/>
                <w:b w:val="false"/>
                <w:i w:val="false"/>
                <w:color w:val="000000"/>
                <w:sz w:val="20"/>
              </w:rPr>
              <w:t xml:space="preserve">
жұмыстарын жүр- </w:t>
            </w:r>
            <w:r>
              <w:br/>
            </w:r>
            <w:r>
              <w:rPr>
                <w:rFonts w:ascii="Times New Roman"/>
                <w:b w:val="false"/>
                <w:i w:val="false"/>
                <w:color w:val="000000"/>
                <w:sz w:val="20"/>
              </w:rPr>
              <w:t xml:space="preserve">
гiзуi кезiнде </w:t>
            </w:r>
            <w:r>
              <w:br/>
            </w:r>
            <w:r>
              <w:rPr>
                <w:rFonts w:ascii="Times New Roman"/>
                <w:b w:val="false"/>
                <w:i w:val="false"/>
                <w:color w:val="000000"/>
                <w:sz w:val="20"/>
              </w:rPr>
              <w:t xml:space="preserve">
негізгi және </w:t>
            </w:r>
            <w:r>
              <w:br/>
            </w:r>
            <w:r>
              <w:rPr>
                <w:rFonts w:ascii="Times New Roman"/>
                <w:b w:val="false"/>
                <w:i w:val="false"/>
                <w:color w:val="000000"/>
                <w:sz w:val="20"/>
              </w:rPr>
              <w:t xml:space="preserve">
айналымдағы </w:t>
            </w:r>
            <w:r>
              <w:br/>
            </w:r>
            <w:r>
              <w:rPr>
                <w:rFonts w:ascii="Times New Roman"/>
                <w:b w:val="false"/>
                <w:i w:val="false"/>
                <w:color w:val="000000"/>
                <w:sz w:val="20"/>
              </w:rPr>
              <w:t xml:space="preserve">
қаражатты сатып </w:t>
            </w:r>
            <w:r>
              <w:br/>
            </w:r>
            <w:r>
              <w:rPr>
                <w:rFonts w:ascii="Times New Roman"/>
                <w:b w:val="false"/>
                <w:i w:val="false"/>
                <w:color w:val="000000"/>
                <w:sz w:val="20"/>
              </w:rPr>
              <w:t xml:space="preserve">
алуға жеңiлде- </w:t>
            </w:r>
            <w:r>
              <w:br/>
            </w:r>
            <w:r>
              <w:rPr>
                <w:rFonts w:ascii="Times New Roman"/>
                <w:b w:val="false"/>
                <w:i w:val="false"/>
                <w:color w:val="000000"/>
                <w:sz w:val="20"/>
              </w:rPr>
              <w:t xml:space="preserve">
тілген кредит </w:t>
            </w:r>
            <w:r>
              <w:br/>
            </w:r>
            <w:r>
              <w:rPr>
                <w:rFonts w:ascii="Times New Roman"/>
                <w:b w:val="false"/>
                <w:i w:val="false"/>
                <w:color w:val="000000"/>
                <w:sz w:val="20"/>
              </w:rPr>
              <w:t xml:space="preserve">
беру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Көктемгі-дала </w:t>
            </w:r>
            <w:r>
              <w:br/>
            </w:r>
            <w:r>
              <w:rPr>
                <w:rFonts w:ascii="Times New Roman"/>
                <w:b w:val="false"/>
                <w:i w:val="false"/>
                <w:color w:val="000000"/>
                <w:sz w:val="20"/>
              </w:rPr>
              <w:t xml:space="preserve">
және егін жинау </w:t>
            </w:r>
            <w:r>
              <w:br/>
            </w:r>
            <w:r>
              <w:rPr>
                <w:rFonts w:ascii="Times New Roman"/>
                <w:b w:val="false"/>
                <w:i w:val="false"/>
                <w:color w:val="000000"/>
                <w:sz w:val="20"/>
              </w:rPr>
              <w:t xml:space="preserve">
жұмыстарын жүргi- </w:t>
            </w:r>
            <w:r>
              <w:br/>
            </w:r>
            <w:r>
              <w:rPr>
                <w:rFonts w:ascii="Times New Roman"/>
                <w:b w:val="false"/>
                <w:i w:val="false"/>
                <w:color w:val="000000"/>
                <w:sz w:val="20"/>
              </w:rPr>
              <w:t xml:space="preserve">
зуге кредит беру </w:t>
            </w:r>
            <w:r>
              <w:br/>
            </w:r>
            <w:r>
              <w:rPr>
                <w:rFonts w:ascii="Times New Roman"/>
                <w:b w:val="false"/>
                <w:i w:val="false"/>
                <w:color w:val="000000"/>
                <w:sz w:val="20"/>
              </w:rPr>
              <w:t xml:space="preserve">
кезiнде сыйақы </w:t>
            </w:r>
            <w:r>
              <w:br/>
            </w:r>
            <w:r>
              <w:rPr>
                <w:rFonts w:ascii="Times New Roman"/>
                <w:b w:val="false"/>
                <w:i w:val="false"/>
                <w:color w:val="000000"/>
                <w:sz w:val="20"/>
              </w:rPr>
              <w:t xml:space="preserve">
ставкасын өтеу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өңдеу кәсi- </w:t>
            </w:r>
            <w:r>
              <w:br/>
            </w:r>
            <w:r>
              <w:rPr>
                <w:rFonts w:ascii="Times New Roman"/>
                <w:b w:val="false"/>
                <w:i w:val="false"/>
                <w:color w:val="000000"/>
                <w:sz w:val="20"/>
              </w:rPr>
              <w:t xml:space="preserve">
порындарына кре- </w:t>
            </w:r>
            <w:r>
              <w:br/>
            </w:r>
            <w:r>
              <w:rPr>
                <w:rFonts w:ascii="Times New Roman"/>
                <w:b w:val="false"/>
                <w:i w:val="false"/>
                <w:color w:val="000000"/>
                <w:sz w:val="20"/>
              </w:rPr>
              <w:t xml:space="preserve">
диттiң пайыздық </w:t>
            </w:r>
            <w:r>
              <w:br/>
            </w:r>
            <w:r>
              <w:rPr>
                <w:rFonts w:ascii="Times New Roman"/>
                <w:b w:val="false"/>
                <w:i w:val="false"/>
                <w:color w:val="000000"/>
                <w:sz w:val="20"/>
              </w:rPr>
              <w:t xml:space="preserve">
ставкасын арзан- </w:t>
            </w:r>
            <w:r>
              <w:br/>
            </w:r>
            <w:r>
              <w:rPr>
                <w:rFonts w:ascii="Times New Roman"/>
                <w:b w:val="false"/>
                <w:i w:val="false"/>
                <w:color w:val="000000"/>
                <w:sz w:val="20"/>
              </w:rPr>
              <w:t xml:space="preserve">
дату жолымен ай- </w:t>
            </w:r>
            <w:r>
              <w:br/>
            </w:r>
            <w:r>
              <w:rPr>
                <w:rFonts w:ascii="Times New Roman"/>
                <w:b w:val="false"/>
                <w:i w:val="false"/>
                <w:color w:val="000000"/>
                <w:sz w:val="20"/>
              </w:rPr>
              <w:t xml:space="preserve">
налымдағы қара- </w:t>
            </w:r>
            <w:r>
              <w:br/>
            </w:r>
            <w:r>
              <w:rPr>
                <w:rFonts w:ascii="Times New Roman"/>
                <w:b w:val="false"/>
                <w:i w:val="false"/>
                <w:color w:val="000000"/>
                <w:sz w:val="20"/>
              </w:rPr>
              <w:t xml:space="preserve">
жатты толықтыру- </w:t>
            </w:r>
            <w:r>
              <w:br/>
            </w:r>
            <w:r>
              <w:rPr>
                <w:rFonts w:ascii="Times New Roman"/>
                <w:b w:val="false"/>
                <w:i w:val="false"/>
                <w:color w:val="000000"/>
                <w:sz w:val="20"/>
              </w:rPr>
              <w:t xml:space="preserve">
ға арналған кре- </w:t>
            </w:r>
            <w:r>
              <w:br/>
            </w:r>
            <w:r>
              <w:rPr>
                <w:rFonts w:ascii="Times New Roman"/>
                <w:b w:val="false"/>
                <w:i w:val="false"/>
                <w:color w:val="000000"/>
                <w:sz w:val="20"/>
              </w:rPr>
              <w:t xml:space="preserve">
диттiк ресурстар- </w:t>
            </w:r>
            <w:r>
              <w:br/>
            </w:r>
            <w:r>
              <w:rPr>
                <w:rFonts w:ascii="Times New Roman"/>
                <w:b w:val="false"/>
                <w:i w:val="false"/>
                <w:color w:val="000000"/>
                <w:sz w:val="20"/>
              </w:rPr>
              <w:t xml:space="preserve">
ға көл жеткiзудi </w:t>
            </w:r>
            <w:r>
              <w:br/>
            </w:r>
            <w:r>
              <w:rPr>
                <w:rFonts w:ascii="Times New Roman"/>
                <w:b w:val="false"/>
                <w:i w:val="false"/>
                <w:color w:val="000000"/>
                <w:sz w:val="20"/>
              </w:rPr>
              <w:t xml:space="preserve">
қамтамасыз 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Қолайсыз табиғат </w:t>
            </w:r>
            <w:r>
              <w:br/>
            </w:r>
            <w:r>
              <w:rPr>
                <w:rFonts w:ascii="Times New Roman"/>
                <w:b w:val="false"/>
                <w:i w:val="false"/>
                <w:color w:val="000000"/>
                <w:sz w:val="20"/>
              </w:rPr>
              <w:t xml:space="preserve">
құбылыстары </w:t>
            </w:r>
            <w:r>
              <w:br/>
            </w:r>
            <w:r>
              <w:rPr>
                <w:rFonts w:ascii="Times New Roman"/>
                <w:b w:val="false"/>
                <w:i w:val="false"/>
                <w:color w:val="000000"/>
                <w:sz w:val="20"/>
              </w:rPr>
              <w:t xml:space="preserve">
болған жағдайда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тауарын өндiруші- </w:t>
            </w:r>
            <w:r>
              <w:br/>
            </w:r>
            <w:r>
              <w:rPr>
                <w:rFonts w:ascii="Times New Roman"/>
                <w:b w:val="false"/>
                <w:i w:val="false"/>
                <w:color w:val="000000"/>
                <w:sz w:val="20"/>
              </w:rPr>
              <w:t xml:space="preserve">
лерге төленген </w:t>
            </w:r>
            <w:r>
              <w:br/>
            </w:r>
            <w:r>
              <w:rPr>
                <w:rFonts w:ascii="Times New Roman"/>
                <w:b w:val="false"/>
                <w:i w:val="false"/>
                <w:color w:val="000000"/>
                <w:sz w:val="20"/>
              </w:rPr>
              <w:t xml:space="preserve">
сақтандыру өтемi </w:t>
            </w:r>
            <w:r>
              <w:br/>
            </w:r>
            <w:r>
              <w:rPr>
                <w:rFonts w:ascii="Times New Roman"/>
                <w:b w:val="false"/>
                <w:i w:val="false"/>
                <w:color w:val="000000"/>
                <w:sz w:val="20"/>
              </w:rPr>
              <w:t xml:space="preserve">
сомаларының 50%- </w:t>
            </w:r>
            <w:r>
              <w:br/>
            </w:r>
            <w:r>
              <w:rPr>
                <w:rFonts w:ascii="Times New Roman"/>
                <w:b w:val="false"/>
                <w:i w:val="false"/>
                <w:color w:val="000000"/>
                <w:sz w:val="20"/>
              </w:rPr>
              <w:t xml:space="preserve">
ын сақтандыру </w:t>
            </w:r>
            <w:r>
              <w:br/>
            </w:r>
            <w:r>
              <w:rPr>
                <w:rFonts w:ascii="Times New Roman"/>
                <w:b w:val="false"/>
                <w:i w:val="false"/>
                <w:color w:val="000000"/>
                <w:sz w:val="20"/>
              </w:rPr>
              <w:t xml:space="preserve">
компанияларының </w:t>
            </w:r>
            <w:r>
              <w:br/>
            </w:r>
            <w:r>
              <w:rPr>
                <w:rFonts w:ascii="Times New Roman"/>
                <w:b w:val="false"/>
                <w:i w:val="false"/>
                <w:color w:val="000000"/>
                <w:sz w:val="20"/>
              </w:rPr>
              <w:t xml:space="preserve">
өтеуi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Өсімдiк шаруашы- </w:t>
            </w:r>
            <w:r>
              <w:br/>
            </w:r>
            <w:r>
              <w:rPr>
                <w:rFonts w:ascii="Times New Roman"/>
                <w:b w:val="false"/>
                <w:i w:val="false"/>
                <w:color w:val="000000"/>
                <w:sz w:val="20"/>
              </w:rPr>
              <w:t xml:space="preserve">
лығындағы сақтан- </w:t>
            </w:r>
            <w:r>
              <w:br/>
            </w:r>
            <w:r>
              <w:rPr>
                <w:rFonts w:ascii="Times New Roman"/>
                <w:b w:val="false"/>
                <w:i w:val="false"/>
                <w:color w:val="000000"/>
                <w:sz w:val="20"/>
              </w:rPr>
              <w:t xml:space="preserve">
дыру саласында </w:t>
            </w:r>
            <w:r>
              <w:br/>
            </w:r>
            <w:r>
              <w:rPr>
                <w:rFonts w:ascii="Times New Roman"/>
                <w:b w:val="false"/>
                <w:i w:val="false"/>
                <w:color w:val="000000"/>
                <w:sz w:val="20"/>
              </w:rPr>
              <w:t xml:space="preserve">
сақтандыру полис- </w:t>
            </w:r>
            <w:r>
              <w:br/>
            </w:r>
            <w:r>
              <w:rPr>
                <w:rFonts w:ascii="Times New Roman"/>
                <w:b w:val="false"/>
                <w:i w:val="false"/>
                <w:color w:val="000000"/>
                <w:sz w:val="20"/>
              </w:rPr>
              <w:t xml:space="preserve">
терi болған кез- </w:t>
            </w:r>
            <w:r>
              <w:br/>
            </w:r>
            <w:r>
              <w:rPr>
                <w:rFonts w:ascii="Times New Roman"/>
                <w:b w:val="false"/>
                <w:i w:val="false"/>
                <w:color w:val="000000"/>
                <w:sz w:val="20"/>
              </w:rPr>
              <w:t xml:space="preserve">
де мемлекеттiк </w:t>
            </w:r>
            <w:r>
              <w:br/>
            </w:r>
            <w:r>
              <w:rPr>
                <w:rFonts w:ascii="Times New Roman"/>
                <w:b w:val="false"/>
                <w:i w:val="false"/>
                <w:color w:val="000000"/>
                <w:sz w:val="20"/>
              </w:rPr>
              <w:t xml:space="preserve">
қолдау шараларын </w:t>
            </w:r>
            <w:r>
              <w:br/>
            </w:r>
            <w:r>
              <w:rPr>
                <w:rFonts w:ascii="Times New Roman"/>
                <w:b w:val="false"/>
                <w:i w:val="false"/>
                <w:color w:val="000000"/>
                <w:sz w:val="20"/>
              </w:rPr>
              <w:t xml:space="preserve">
ұсыну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Өзара сақтандыру </w:t>
            </w:r>
            <w:r>
              <w:br/>
            </w:r>
            <w:r>
              <w:rPr>
                <w:rFonts w:ascii="Times New Roman"/>
                <w:b w:val="false"/>
                <w:i w:val="false"/>
                <w:color w:val="000000"/>
                <w:sz w:val="20"/>
              </w:rPr>
              <w:t xml:space="preserve">
қоғамдарын құру- </w:t>
            </w:r>
            <w:r>
              <w:br/>
            </w:r>
            <w:r>
              <w:rPr>
                <w:rFonts w:ascii="Times New Roman"/>
                <w:b w:val="false"/>
                <w:i w:val="false"/>
                <w:color w:val="000000"/>
                <w:sz w:val="20"/>
              </w:rPr>
              <w:t xml:space="preserve">
ды ынталандыру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w:t>
            </w:r>
            <w:r>
              <w:br/>
            </w:r>
            <w:r>
              <w:rPr>
                <w:rFonts w:ascii="Times New Roman"/>
                <w:b w:val="false"/>
                <w:i w:val="false"/>
                <w:color w:val="000000"/>
                <w:sz w:val="20"/>
              </w:rPr>
              <w:t xml:space="preserve">
ден кейiнгі ауыл </w:t>
            </w:r>
            <w:r>
              <w:br/>
            </w:r>
            <w:r>
              <w:rPr>
                <w:rFonts w:ascii="Times New Roman"/>
                <w:b w:val="false"/>
                <w:i w:val="false"/>
                <w:color w:val="000000"/>
                <w:sz w:val="20"/>
              </w:rPr>
              <w:t xml:space="preserve">
шаруашылығын қол- </w:t>
            </w:r>
            <w:r>
              <w:br/>
            </w:r>
            <w:r>
              <w:rPr>
                <w:rFonts w:ascii="Times New Roman"/>
                <w:b w:val="false"/>
                <w:i w:val="false"/>
                <w:color w:val="000000"/>
                <w:sz w:val="20"/>
              </w:rPr>
              <w:t xml:space="preserve">
дау" - 2 кезең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жобасын iске </w:t>
            </w:r>
            <w:r>
              <w:br/>
            </w:r>
            <w:r>
              <w:rPr>
                <w:rFonts w:ascii="Times New Roman"/>
                <w:b w:val="false"/>
                <w:i w:val="false"/>
                <w:color w:val="000000"/>
                <w:sz w:val="20"/>
              </w:rPr>
              <w:t xml:space="preserve">
асыру кезеңi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2815,2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2759,4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қолхаттары- </w:t>
            </w:r>
            <w:r>
              <w:br/>
            </w:r>
            <w:r>
              <w:rPr>
                <w:rFonts w:ascii="Times New Roman"/>
                <w:b w:val="false"/>
                <w:i w:val="false"/>
                <w:color w:val="000000"/>
                <w:sz w:val="20"/>
              </w:rPr>
              <w:t xml:space="preserve">
на кепiлдiк беру </w:t>
            </w:r>
            <w:r>
              <w:br/>
            </w:r>
            <w:r>
              <w:rPr>
                <w:rFonts w:ascii="Times New Roman"/>
                <w:b w:val="false"/>
                <w:i w:val="false"/>
                <w:color w:val="000000"/>
                <w:sz w:val="20"/>
              </w:rPr>
              <w:t xml:space="preserve">
көлемiн ұлғайту </w:t>
            </w:r>
            <w:r>
              <w:br/>
            </w:r>
            <w:r>
              <w:rPr>
                <w:rFonts w:ascii="Times New Roman"/>
                <w:b w:val="false"/>
                <w:i w:val="false"/>
                <w:color w:val="000000"/>
                <w:sz w:val="20"/>
              </w:rPr>
              <w:t xml:space="preserve">
және осы схеманы </w:t>
            </w:r>
            <w:r>
              <w:br/>
            </w:r>
            <w:r>
              <w:rPr>
                <w:rFonts w:ascii="Times New Roman"/>
                <w:b w:val="false"/>
                <w:i w:val="false"/>
                <w:color w:val="000000"/>
                <w:sz w:val="20"/>
              </w:rPr>
              <w:t xml:space="preserve">
басқа да ауыл ша- </w:t>
            </w:r>
            <w:r>
              <w:br/>
            </w:r>
            <w:r>
              <w:rPr>
                <w:rFonts w:ascii="Times New Roman"/>
                <w:b w:val="false"/>
                <w:i w:val="false"/>
                <w:color w:val="000000"/>
                <w:sz w:val="20"/>
              </w:rPr>
              <w:t xml:space="preserve">
руашылығы өнімі- </w:t>
            </w:r>
            <w:r>
              <w:br/>
            </w:r>
            <w:r>
              <w:rPr>
                <w:rFonts w:ascii="Times New Roman"/>
                <w:b w:val="false"/>
                <w:i w:val="false"/>
                <w:color w:val="000000"/>
                <w:sz w:val="20"/>
              </w:rPr>
              <w:t xml:space="preserve">
нiң түрлерiне </w:t>
            </w:r>
            <w:r>
              <w:br/>
            </w:r>
            <w:r>
              <w:rPr>
                <w:rFonts w:ascii="Times New Roman"/>
                <w:b w:val="false"/>
                <w:i w:val="false"/>
                <w:color w:val="000000"/>
                <w:sz w:val="20"/>
              </w:rPr>
              <w:t xml:space="preserve">
қолдануды кеңейту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ҚҚСС төлемей- </w:t>
            </w:r>
            <w:r>
              <w:br/>
            </w:r>
            <w:r>
              <w:rPr>
                <w:rFonts w:ascii="Times New Roman"/>
                <w:b w:val="false"/>
                <w:i w:val="false"/>
                <w:color w:val="000000"/>
                <w:sz w:val="20"/>
              </w:rPr>
              <w:t xml:space="preserve">
тiндерден сатып </w:t>
            </w:r>
            <w:r>
              <w:br/>
            </w:r>
            <w:r>
              <w:rPr>
                <w:rFonts w:ascii="Times New Roman"/>
                <w:b w:val="false"/>
                <w:i w:val="false"/>
                <w:color w:val="000000"/>
                <w:sz w:val="20"/>
              </w:rPr>
              <w:t xml:space="preserve">
алынатын, ауыл </w:t>
            </w:r>
            <w:r>
              <w:br/>
            </w:r>
            <w:r>
              <w:rPr>
                <w:rFonts w:ascii="Times New Roman"/>
                <w:b w:val="false"/>
                <w:i w:val="false"/>
                <w:color w:val="000000"/>
                <w:sz w:val="20"/>
              </w:rPr>
              <w:t xml:space="preserve">
шаруашылығы өнім- </w:t>
            </w:r>
            <w:r>
              <w:br/>
            </w:r>
            <w:r>
              <w:rPr>
                <w:rFonts w:ascii="Times New Roman"/>
                <w:b w:val="false"/>
                <w:i w:val="false"/>
                <w:color w:val="000000"/>
                <w:sz w:val="20"/>
              </w:rPr>
              <w:t xml:space="preserve">
дерiн қайта өң- </w:t>
            </w:r>
            <w:r>
              <w:br/>
            </w:r>
            <w:r>
              <w:rPr>
                <w:rFonts w:ascii="Times New Roman"/>
                <w:b w:val="false"/>
                <w:i w:val="false"/>
                <w:color w:val="000000"/>
                <w:sz w:val="20"/>
              </w:rPr>
              <w:t xml:space="preserve">
деу жөнiндегі кә- </w:t>
            </w:r>
            <w:r>
              <w:br/>
            </w:r>
            <w:r>
              <w:rPr>
                <w:rFonts w:ascii="Times New Roman"/>
                <w:b w:val="false"/>
                <w:i w:val="false"/>
                <w:color w:val="000000"/>
                <w:sz w:val="20"/>
              </w:rPr>
              <w:t xml:space="preserve">
сiпорындар үшін </w:t>
            </w:r>
            <w:r>
              <w:br/>
            </w:r>
            <w:r>
              <w:rPr>
                <w:rFonts w:ascii="Times New Roman"/>
                <w:b w:val="false"/>
                <w:i w:val="false"/>
                <w:color w:val="000000"/>
                <w:sz w:val="20"/>
              </w:rPr>
              <w:t xml:space="preserve">
ҚҚС бойынша </w:t>
            </w:r>
            <w:r>
              <w:br/>
            </w:r>
            <w:r>
              <w:rPr>
                <w:rFonts w:ascii="Times New Roman"/>
                <w:b w:val="false"/>
                <w:i w:val="false"/>
                <w:color w:val="000000"/>
                <w:sz w:val="20"/>
              </w:rPr>
              <w:t xml:space="preserve">
салық салынатын </w:t>
            </w:r>
            <w:r>
              <w:br/>
            </w:r>
            <w:r>
              <w:rPr>
                <w:rFonts w:ascii="Times New Roman"/>
                <w:b w:val="false"/>
                <w:i w:val="false"/>
                <w:color w:val="000000"/>
                <w:sz w:val="20"/>
              </w:rPr>
              <w:t xml:space="preserve">
базаны шикізат </w:t>
            </w:r>
            <w:r>
              <w:br/>
            </w:r>
            <w:r>
              <w:rPr>
                <w:rFonts w:ascii="Times New Roman"/>
                <w:b w:val="false"/>
                <w:i w:val="false"/>
                <w:color w:val="000000"/>
                <w:sz w:val="20"/>
              </w:rPr>
              <w:t xml:space="preserve">
құнына азайту </w:t>
            </w:r>
            <w:r>
              <w:br/>
            </w:r>
            <w:r>
              <w:rPr>
                <w:rFonts w:ascii="Times New Roman"/>
                <w:b w:val="false"/>
                <w:i w:val="false"/>
                <w:color w:val="000000"/>
                <w:sz w:val="20"/>
              </w:rPr>
              <w:t xml:space="preserve">
жағына түзету </w:t>
            </w:r>
            <w:r>
              <w:br/>
            </w:r>
            <w:r>
              <w:rPr>
                <w:rFonts w:ascii="Times New Roman"/>
                <w:b w:val="false"/>
                <w:i w:val="false"/>
                <w:color w:val="000000"/>
                <w:sz w:val="20"/>
              </w:rPr>
              <w:t xml:space="preserve">
жолымен салық </w:t>
            </w:r>
            <w:r>
              <w:br/>
            </w:r>
            <w:r>
              <w:rPr>
                <w:rFonts w:ascii="Times New Roman"/>
                <w:b w:val="false"/>
                <w:i w:val="false"/>
                <w:color w:val="000000"/>
                <w:sz w:val="20"/>
              </w:rPr>
              <w:t xml:space="preserve">
жүктемесін </w:t>
            </w:r>
            <w:r>
              <w:br/>
            </w:r>
            <w:r>
              <w:rPr>
                <w:rFonts w:ascii="Times New Roman"/>
                <w:b w:val="false"/>
                <w:i w:val="false"/>
                <w:color w:val="000000"/>
                <w:sz w:val="20"/>
              </w:rPr>
              <w:t xml:space="preserve">
төмендету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38245,2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32707,4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15626,0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15874,0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Ақпараттық-маркетингтік қамтамасыз ету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Агроөнеркәсiп </w:t>
            </w:r>
            <w:r>
              <w:br/>
            </w:r>
            <w:r>
              <w:rPr>
                <w:rFonts w:ascii="Times New Roman"/>
                <w:b w:val="false"/>
                <w:i w:val="false"/>
                <w:color w:val="000000"/>
                <w:sz w:val="20"/>
              </w:rPr>
              <w:t xml:space="preserve">
кешенiнiң субъек- </w:t>
            </w:r>
            <w:r>
              <w:br/>
            </w:r>
            <w:r>
              <w:rPr>
                <w:rFonts w:ascii="Times New Roman"/>
                <w:b w:val="false"/>
                <w:i w:val="false"/>
                <w:color w:val="000000"/>
                <w:sz w:val="20"/>
              </w:rPr>
              <w:t xml:space="preserve">
тілерiне тегін </w:t>
            </w:r>
            <w:r>
              <w:br/>
            </w:r>
            <w:r>
              <w:rPr>
                <w:rFonts w:ascii="Times New Roman"/>
                <w:b w:val="false"/>
                <w:i w:val="false"/>
                <w:color w:val="000000"/>
                <w:sz w:val="20"/>
              </w:rPr>
              <w:t xml:space="preserve">
негiзде беруге </w:t>
            </w:r>
            <w:r>
              <w:br/>
            </w:r>
            <w:r>
              <w:rPr>
                <w:rFonts w:ascii="Times New Roman"/>
                <w:b w:val="false"/>
                <w:i w:val="false"/>
                <w:color w:val="000000"/>
                <w:sz w:val="20"/>
              </w:rPr>
              <w:t xml:space="preserve">
жататын ақпарат </w:t>
            </w:r>
            <w:r>
              <w:br/>
            </w:r>
            <w:r>
              <w:rPr>
                <w:rFonts w:ascii="Times New Roman"/>
                <w:b w:val="false"/>
                <w:i w:val="false"/>
                <w:color w:val="000000"/>
                <w:sz w:val="20"/>
              </w:rPr>
              <w:t xml:space="preserve">
тiзбесiн әзiрлеу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AШM ақпараттық- </w:t>
            </w:r>
            <w:r>
              <w:br/>
            </w:r>
            <w:r>
              <w:rPr>
                <w:rFonts w:ascii="Times New Roman"/>
                <w:b w:val="false"/>
                <w:i w:val="false"/>
                <w:color w:val="000000"/>
                <w:sz w:val="20"/>
              </w:rPr>
              <w:t xml:space="preserve">
маркетингтік </w:t>
            </w:r>
            <w:r>
              <w:br/>
            </w:r>
            <w:r>
              <w:rPr>
                <w:rFonts w:ascii="Times New Roman"/>
                <w:b w:val="false"/>
                <w:i w:val="false"/>
                <w:color w:val="000000"/>
                <w:sz w:val="20"/>
              </w:rPr>
              <w:t xml:space="preserve">
жүйесiнде </w:t>
            </w:r>
            <w:r>
              <w:br/>
            </w:r>
            <w:r>
              <w:rPr>
                <w:rFonts w:ascii="Times New Roman"/>
                <w:b w:val="false"/>
                <w:i w:val="false"/>
                <w:color w:val="000000"/>
                <w:sz w:val="20"/>
              </w:rPr>
              <w:t xml:space="preserve">
E-Agriculture </w:t>
            </w:r>
            <w:r>
              <w:br/>
            </w:r>
            <w:r>
              <w:rPr>
                <w:rFonts w:ascii="Times New Roman"/>
                <w:b w:val="false"/>
                <w:i w:val="false"/>
                <w:color w:val="000000"/>
                <w:sz w:val="20"/>
              </w:rPr>
              <w:t xml:space="preserve">
агроөнеркәсiп кешенi салалары- </w:t>
            </w:r>
            <w:r>
              <w:br/>
            </w:r>
            <w:r>
              <w:rPr>
                <w:rFonts w:ascii="Times New Roman"/>
                <w:b w:val="false"/>
                <w:i w:val="false"/>
                <w:color w:val="000000"/>
                <w:sz w:val="20"/>
              </w:rPr>
              <w:t xml:space="preserve">
мен бiрыңғай ав- </w:t>
            </w:r>
            <w:r>
              <w:br/>
            </w:r>
            <w:r>
              <w:rPr>
                <w:rFonts w:ascii="Times New Roman"/>
                <w:b w:val="false"/>
                <w:i w:val="false"/>
                <w:color w:val="000000"/>
                <w:sz w:val="20"/>
              </w:rPr>
              <w:t xml:space="preserve">
томаттандырылған </w:t>
            </w:r>
            <w:r>
              <w:br/>
            </w:r>
            <w:r>
              <w:rPr>
                <w:rFonts w:ascii="Times New Roman"/>
                <w:b w:val="false"/>
                <w:i w:val="false"/>
                <w:color w:val="000000"/>
                <w:sz w:val="20"/>
              </w:rPr>
              <w:t xml:space="preserve">
басқару жүйесiн </w:t>
            </w:r>
            <w:r>
              <w:br/>
            </w:r>
            <w:r>
              <w:rPr>
                <w:rFonts w:ascii="Times New Roman"/>
                <w:b w:val="false"/>
                <w:i w:val="false"/>
                <w:color w:val="000000"/>
                <w:sz w:val="20"/>
              </w:rPr>
              <w:t xml:space="preserve">
құру (ауылдық </w:t>
            </w:r>
            <w:r>
              <w:br/>
            </w:r>
            <w:r>
              <w:rPr>
                <w:rFonts w:ascii="Times New Roman"/>
                <w:b w:val="false"/>
                <w:i w:val="false"/>
                <w:color w:val="000000"/>
                <w:sz w:val="20"/>
              </w:rPr>
              <w:t xml:space="preserve">
елдi мекендердiң </w:t>
            </w:r>
            <w:r>
              <w:br/>
            </w:r>
            <w:r>
              <w:rPr>
                <w:rFonts w:ascii="Times New Roman"/>
                <w:b w:val="false"/>
                <w:i w:val="false"/>
                <w:color w:val="000000"/>
                <w:sz w:val="20"/>
              </w:rPr>
              <w:t xml:space="preserve">
мониторингі, </w:t>
            </w:r>
            <w:r>
              <w:br/>
            </w:r>
            <w:r>
              <w:rPr>
                <w:rFonts w:ascii="Times New Roman"/>
                <w:b w:val="false"/>
                <w:i w:val="false"/>
                <w:color w:val="000000"/>
                <w:sz w:val="20"/>
              </w:rPr>
              <w:t xml:space="preserve">
сәйкестендiру, </w:t>
            </w:r>
            <w:r>
              <w:br/>
            </w:r>
            <w:r>
              <w:rPr>
                <w:rFonts w:ascii="Times New Roman"/>
                <w:b w:val="false"/>
                <w:i w:val="false"/>
                <w:color w:val="000000"/>
                <w:sz w:val="20"/>
              </w:rPr>
              <w:t xml:space="preserve">
электронды сауда)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Қоймала- </w:t>
            </w:r>
            <w:r>
              <w:br/>
            </w:r>
            <w:r>
              <w:rPr>
                <w:rFonts w:ascii="Times New Roman"/>
                <w:b w:val="false"/>
                <w:i w:val="false"/>
                <w:color w:val="000000"/>
                <w:sz w:val="20"/>
              </w:rPr>
              <w:t xml:space="preserve">
ры" ЖШС-тің, </w:t>
            </w:r>
            <w:r>
              <w:br/>
            </w:r>
            <w:r>
              <w:rPr>
                <w:rFonts w:ascii="Times New Roman"/>
                <w:b w:val="false"/>
                <w:i w:val="false"/>
                <w:color w:val="000000"/>
                <w:sz w:val="20"/>
              </w:rPr>
              <w:t xml:space="preserve">
"Азық-түлiк келi- </w:t>
            </w:r>
            <w:r>
              <w:br/>
            </w:r>
            <w:r>
              <w:rPr>
                <w:rFonts w:ascii="Times New Roman"/>
                <w:b w:val="false"/>
                <w:i w:val="false"/>
                <w:color w:val="000000"/>
                <w:sz w:val="20"/>
              </w:rPr>
              <w:t xml:space="preserve">
сiм-шарт корпо- </w:t>
            </w:r>
            <w:r>
              <w:br/>
            </w:r>
            <w:r>
              <w:rPr>
                <w:rFonts w:ascii="Times New Roman"/>
                <w:b w:val="false"/>
                <w:i w:val="false"/>
                <w:color w:val="000000"/>
                <w:sz w:val="20"/>
              </w:rPr>
              <w:t xml:space="preserve">
рациясы" АҚ-тың </w:t>
            </w:r>
            <w:r>
              <w:br/>
            </w:r>
            <w:r>
              <w:rPr>
                <w:rFonts w:ascii="Times New Roman"/>
                <w:b w:val="false"/>
                <w:i w:val="false"/>
                <w:color w:val="000000"/>
                <w:sz w:val="20"/>
              </w:rPr>
              <w:t xml:space="preserve">
астық қабылдау </w:t>
            </w:r>
            <w:r>
              <w:br/>
            </w:r>
            <w:r>
              <w:rPr>
                <w:rFonts w:ascii="Times New Roman"/>
                <w:b w:val="false"/>
                <w:i w:val="false"/>
                <w:color w:val="000000"/>
                <w:sz w:val="20"/>
              </w:rPr>
              <w:t xml:space="preserve">
базаларында ав- </w:t>
            </w:r>
            <w:r>
              <w:br/>
            </w:r>
            <w:r>
              <w:rPr>
                <w:rFonts w:ascii="Times New Roman"/>
                <w:b w:val="false"/>
                <w:i w:val="false"/>
                <w:color w:val="000000"/>
                <w:sz w:val="20"/>
              </w:rPr>
              <w:t xml:space="preserve">
томаттандырылған </w:t>
            </w:r>
            <w:r>
              <w:br/>
            </w:r>
            <w:r>
              <w:rPr>
                <w:rFonts w:ascii="Times New Roman"/>
                <w:b w:val="false"/>
                <w:i w:val="false"/>
                <w:color w:val="000000"/>
                <w:sz w:val="20"/>
              </w:rPr>
              <w:t xml:space="preserve">
тiркеу және ас- </w:t>
            </w:r>
            <w:r>
              <w:br/>
            </w:r>
            <w:r>
              <w:rPr>
                <w:rFonts w:ascii="Times New Roman"/>
                <w:b w:val="false"/>
                <w:i w:val="false"/>
                <w:color w:val="000000"/>
                <w:sz w:val="20"/>
              </w:rPr>
              <w:t xml:space="preserve">
тық қолхаттарын </w:t>
            </w:r>
            <w:r>
              <w:br/>
            </w:r>
            <w:r>
              <w:rPr>
                <w:rFonts w:ascii="Times New Roman"/>
                <w:b w:val="false"/>
                <w:i w:val="false"/>
                <w:color w:val="000000"/>
                <w:sz w:val="20"/>
              </w:rPr>
              <w:t xml:space="preserve">
есепке алу жүйе- </w:t>
            </w:r>
            <w:r>
              <w:br/>
            </w:r>
            <w:r>
              <w:rPr>
                <w:rFonts w:ascii="Times New Roman"/>
                <w:b w:val="false"/>
                <w:i w:val="false"/>
                <w:color w:val="000000"/>
                <w:sz w:val="20"/>
              </w:rPr>
              <w:t xml:space="preserve">
сiн пилоттық </w:t>
            </w:r>
            <w:r>
              <w:br/>
            </w:r>
            <w:r>
              <w:rPr>
                <w:rFonts w:ascii="Times New Roman"/>
                <w:b w:val="false"/>
                <w:i w:val="false"/>
                <w:color w:val="000000"/>
                <w:sz w:val="20"/>
              </w:rPr>
              <w:t xml:space="preserve">
енгізу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Ауылда ақпарат- </w:t>
            </w:r>
            <w:r>
              <w:br/>
            </w:r>
            <w:r>
              <w:rPr>
                <w:rFonts w:ascii="Times New Roman"/>
                <w:b w:val="false"/>
                <w:i w:val="false"/>
                <w:color w:val="000000"/>
                <w:sz w:val="20"/>
              </w:rPr>
              <w:t xml:space="preserve">
тық инфрақұры- </w:t>
            </w:r>
            <w:r>
              <w:br/>
            </w:r>
            <w:r>
              <w:rPr>
                <w:rFonts w:ascii="Times New Roman"/>
                <w:b w:val="false"/>
                <w:i w:val="false"/>
                <w:color w:val="000000"/>
                <w:sz w:val="20"/>
              </w:rPr>
              <w:t xml:space="preserve">
лымды дамыту </w:t>
            </w:r>
            <w:r>
              <w:br/>
            </w:r>
            <w:r>
              <w:rPr>
                <w:rFonts w:ascii="Times New Roman"/>
                <w:b w:val="false"/>
                <w:i w:val="false"/>
                <w:color w:val="000000"/>
                <w:sz w:val="20"/>
              </w:rPr>
              <w:t xml:space="preserve">
мақсатында "Қаз- </w:t>
            </w:r>
            <w:r>
              <w:br/>
            </w:r>
            <w:r>
              <w:rPr>
                <w:rFonts w:ascii="Times New Roman"/>
                <w:b w:val="false"/>
                <w:i w:val="false"/>
                <w:color w:val="000000"/>
                <w:sz w:val="20"/>
              </w:rPr>
              <w:t xml:space="preserve">
агромаркетинг" </w:t>
            </w:r>
            <w:r>
              <w:br/>
            </w:r>
            <w:r>
              <w:rPr>
                <w:rFonts w:ascii="Times New Roman"/>
                <w:b w:val="false"/>
                <w:i w:val="false"/>
                <w:color w:val="000000"/>
                <w:sz w:val="20"/>
              </w:rPr>
              <w:t xml:space="preserve">
АҚ-тың материал- </w:t>
            </w:r>
            <w:r>
              <w:br/>
            </w:r>
            <w:r>
              <w:rPr>
                <w:rFonts w:ascii="Times New Roman"/>
                <w:b w:val="false"/>
                <w:i w:val="false"/>
                <w:color w:val="000000"/>
                <w:sz w:val="20"/>
              </w:rPr>
              <w:t xml:space="preserve">
дық-техникалық </w:t>
            </w:r>
            <w:r>
              <w:br/>
            </w:r>
            <w:r>
              <w:rPr>
                <w:rFonts w:ascii="Times New Roman"/>
                <w:b w:val="false"/>
                <w:i w:val="false"/>
                <w:color w:val="000000"/>
                <w:sz w:val="20"/>
              </w:rPr>
              <w:t xml:space="preserve">
базасын нығайту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АӨК-тi дамыту </w:t>
            </w:r>
            <w:r>
              <w:br/>
            </w:r>
            <w:r>
              <w:rPr>
                <w:rFonts w:ascii="Times New Roman"/>
                <w:b w:val="false"/>
                <w:i w:val="false"/>
                <w:color w:val="000000"/>
                <w:sz w:val="20"/>
              </w:rPr>
              <w:t xml:space="preserve">
саласында тегiн </w:t>
            </w:r>
            <w:r>
              <w:br/>
            </w:r>
            <w:r>
              <w:rPr>
                <w:rFonts w:ascii="Times New Roman"/>
                <w:b w:val="false"/>
                <w:i w:val="false"/>
                <w:color w:val="000000"/>
                <w:sz w:val="20"/>
              </w:rPr>
              <w:t xml:space="preserve">
маркетингтік </w:t>
            </w:r>
            <w:r>
              <w:br/>
            </w:r>
            <w:r>
              <w:rPr>
                <w:rFonts w:ascii="Times New Roman"/>
                <w:b w:val="false"/>
                <w:i w:val="false"/>
                <w:color w:val="000000"/>
                <w:sz w:val="20"/>
              </w:rPr>
              <w:t xml:space="preserve">
және талдамалық </w:t>
            </w:r>
            <w:r>
              <w:br/>
            </w:r>
            <w:r>
              <w:rPr>
                <w:rFonts w:ascii="Times New Roman"/>
                <w:b w:val="false"/>
                <w:i w:val="false"/>
                <w:color w:val="000000"/>
                <w:sz w:val="20"/>
              </w:rPr>
              <w:t xml:space="preserve">
ақпарат беру жө- </w:t>
            </w:r>
            <w:r>
              <w:br/>
            </w:r>
            <w:r>
              <w:rPr>
                <w:rFonts w:ascii="Times New Roman"/>
                <w:b w:val="false"/>
                <w:i w:val="false"/>
                <w:color w:val="000000"/>
                <w:sz w:val="20"/>
              </w:rPr>
              <w:t xml:space="preserve">
нiндегі қызмет- </w:t>
            </w:r>
            <w:r>
              <w:br/>
            </w:r>
            <w:r>
              <w:rPr>
                <w:rFonts w:ascii="Times New Roman"/>
                <w:b w:val="false"/>
                <w:i w:val="false"/>
                <w:color w:val="000000"/>
                <w:sz w:val="20"/>
              </w:rPr>
              <w:t xml:space="preserve">
тер тізбесiн </w:t>
            </w:r>
            <w:r>
              <w:br/>
            </w:r>
            <w:r>
              <w:rPr>
                <w:rFonts w:ascii="Times New Roman"/>
                <w:b w:val="false"/>
                <w:i w:val="false"/>
                <w:color w:val="000000"/>
                <w:sz w:val="20"/>
              </w:rPr>
              <w:t xml:space="preserve">
субсидиялау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ақпарат- </w:t>
            </w:r>
            <w:r>
              <w:br/>
            </w:r>
            <w:r>
              <w:rPr>
                <w:rFonts w:ascii="Times New Roman"/>
                <w:b w:val="false"/>
                <w:i w:val="false"/>
                <w:color w:val="000000"/>
                <w:sz w:val="20"/>
              </w:rPr>
              <w:t xml:space="preserve">
консультациялық </w:t>
            </w:r>
            <w:r>
              <w:br/>
            </w:r>
            <w:r>
              <w:rPr>
                <w:rFonts w:ascii="Times New Roman"/>
                <w:b w:val="false"/>
                <w:i w:val="false"/>
                <w:color w:val="000000"/>
                <w:sz w:val="20"/>
              </w:rPr>
              <w:t xml:space="preserve">
орталықтары ба- </w:t>
            </w:r>
            <w:r>
              <w:br/>
            </w:r>
            <w:r>
              <w:rPr>
                <w:rFonts w:ascii="Times New Roman"/>
                <w:b w:val="false"/>
                <w:i w:val="false"/>
                <w:color w:val="000000"/>
                <w:sz w:val="20"/>
              </w:rPr>
              <w:t xml:space="preserve">
засында агробиз- </w:t>
            </w:r>
            <w:r>
              <w:br/>
            </w:r>
            <w:r>
              <w:rPr>
                <w:rFonts w:ascii="Times New Roman"/>
                <w:b w:val="false"/>
                <w:i w:val="false"/>
                <w:color w:val="000000"/>
                <w:sz w:val="20"/>
              </w:rPr>
              <w:t xml:space="preserve">
нестi жүргізудiң </w:t>
            </w:r>
            <w:r>
              <w:br/>
            </w:r>
            <w:r>
              <w:rPr>
                <w:rFonts w:ascii="Times New Roman"/>
                <w:b w:val="false"/>
                <w:i w:val="false"/>
                <w:color w:val="000000"/>
                <w:sz w:val="20"/>
              </w:rPr>
              <w:t xml:space="preserve">
негiздерi бойын- </w:t>
            </w:r>
            <w:r>
              <w:br/>
            </w:r>
            <w:r>
              <w:rPr>
                <w:rFonts w:ascii="Times New Roman"/>
                <w:b w:val="false"/>
                <w:i w:val="false"/>
                <w:color w:val="000000"/>
                <w:sz w:val="20"/>
              </w:rPr>
              <w:t xml:space="preserve">
ша оқыту семи- </w:t>
            </w:r>
            <w:r>
              <w:br/>
            </w:r>
            <w:r>
              <w:rPr>
                <w:rFonts w:ascii="Times New Roman"/>
                <w:b w:val="false"/>
                <w:i w:val="false"/>
                <w:color w:val="000000"/>
                <w:sz w:val="20"/>
              </w:rPr>
              <w:t xml:space="preserve">
нарларын тұрақты </w:t>
            </w:r>
            <w:r>
              <w:br/>
            </w:r>
            <w:r>
              <w:rPr>
                <w:rFonts w:ascii="Times New Roman"/>
                <w:b w:val="false"/>
                <w:i w:val="false"/>
                <w:color w:val="000000"/>
                <w:sz w:val="20"/>
              </w:rPr>
              <w:t xml:space="preserve">
өткiзудi </w:t>
            </w:r>
            <w:r>
              <w:br/>
            </w:r>
            <w:r>
              <w:rPr>
                <w:rFonts w:ascii="Times New Roman"/>
                <w:b w:val="false"/>
                <w:i w:val="false"/>
                <w:color w:val="000000"/>
                <w:sz w:val="20"/>
              </w:rPr>
              <w:t xml:space="preserve">
қамтамасыз 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Өңiрлiк және об- </w:t>
            </w:r>
            <w:r>
              <w:br/>
            </w:r>
            <w:r>
              <w:rPr>
                <w:rFonts w:ascii="Times New Roman"/>
                <w:b w:val="false"/>
                <w:i w:val="false"/>
                <w:color w:val="000000"/>
                <w:sz w:val="20"/>
              </w:rPr>
              <w:t xml:space="preserve">
лыстық деңгей- </w:t>
            </w:r>
            <w:r>
              <w:br/>
            </w:r>
            <w:r>
              <w:rPr>
                <w:rFonts w:ascii="Times New Roman"/>
                <w:b w:val="false"/>
                <w:i w:val="false"/>
                <w:color w:val="000000"/>
                <w:sz w:val="20"/>
              </w:rPr>
              <w:t xml:space="preserve">
лерде жәрмеңке- </w:t>
            </w:r>
            <w:r>
              <w:br/>
            </w:r>
            <w:r>
              <w:rPr>
                <w:rFonts w:ascii="Times New Roman"/>
                <w:b w:val="false"/>
                <w:i w:val="false"/>
                <w:color w:val="000000"/>
                <w:sz w:val="20"/>
              </w:rPr>
              <w:t xml:space="preserve">
көрме iс-шара- </w:t>
            </w:r>
            <w:r>
              <w:br/>
            </w:r>
            <w:r>
              <w:rPr>
                <w:rFonts w:ascii="Times New Roman"/>
                <w:b w:val="false"/>
                <w:i w:val="false"/>
                <w:color w:val="000000"/>
                <w:sz w:val="20"/>
              </w:rPr>
              <w:t xml:space="preserve">
ларын өткiзу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w:t>
            </w:r>
            <w:r>
              <w:br/>
            </w:r>
            <w:r>
              <w:rPr>
                <w:rFonts w:ascii="Times New Roman"/>
                <w:b w:val="false"/>
                <w:i w:val="false"/>
                <w:color w:val="000000"/>
                <w:sz w:val="20"/>
              </w:rPr>
              <w:t xml:space="preserve">
қадағалаулардың </w:t>
            </w:r>
            <w:r>
              <w:br/>
            </w:r>
            <w:r>
              <w:rPr>
                <w:rFonts w:ascii="Times New Roman"/>
                <w:b w:val="false"/>
                <w:i w:val="false"/>
                <w:color w:val="000000"/>
                <w:sz w:val="20"/>
              </w:rPr>
              <w:t xml:space="preserve">
толықтығын және </w:t>
            </w:r>
            <w:r>
              <w:br/>
            </w:r>
            <w:r>
              <w:rPr>
                <w:rFonts w:ascii="Times New Roman"/>
                <w:b w:val="false"/>
                <w:i w:val="false"/>
                <w:color w:val="000000"/>
                <w:sz w:val="20"/>
              </w:rPr>
              <w:t xml:space="preserve">
растылығын қам- </w:t>
            </w:r>
            <w:r>
              <w:br/>
            </w:r>
            <w:r>
              <w:rPr>
                <w:rFonts w:ascii="Times New Roman"/>
                <w:b w:val="false"/>
                <w:i w:val="false"/>
                <w:color w:val="000000"/>
                <w:sz w:val="20"/>
              </w:rPr>
              <w:t xml:space="preserve">
тамасыз ету мақ- </w:t>
            </w:r>
            <w:r>
              <w:br/>
            </w:r>
            <w:r>
              <w:rPr>
                <w:rFonts w:ascii="Times New Roman"/>
                <w:b w:val="false"/>
                <w:i w:val="false"/>
                <w:color w:val="000000"/>
                <w:sz w:val="20"/>
              </w:rPr>
              <w:t xml:space="preserve">
сатында олардың </w:t>
            </w:r>
            <w:r>
              <w:br/>
            </w:r>
            <w:r>
              <w:rPr>
                <w:rFonts w:ascii="Times New Roman"/>
                <w:b w:val="false"/>
                <w:i w:val="false"/>
                <w:color w:val="000000"/>
                <w:sz w:val="20"/>
              </w:rPr>
              <w:t xml:space="preserve">
әдiстерiн </w:t>
            </w:r>
            <w:r>
              <w:br/>
            </w:r>
            <w:r>
              <w:rPr>
                <w:rFonts w:ascii="Times New Roman"/>
                <w:b w:val="false"/>
                <w:i w:val="false"/>
                <w:color w:val="000000"/>
                <w:sz w:val="20"/>
              </w:rPr>
              <w:t xml:space="preserve">
жетiлдiру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АӨК-дегі кластерлердің ұлттық </w:t>
            </w:r>
            <w:r>
              <w:br/>
            </w:r>
            <w:r>
              <w:rPr>
                <w:rFonts w:ascii="Times New Roman"/>
                <w:b/>
                <w:i w:val="false"/>
                <w:color w:val="000000"/>
                <w:sz w:val="20"/>
              </w:rPr>
              <w:t xml:space="preserve">
бәсекелестік артықшылықтары және оларды </w:t>
            </w:r>
            <w:r>
              <w:br/>
            </w:r>
            <w:r>
              <w:rPr>
                <w:rFonts w:ascii="Times New Roman"/>
                <w:b/>
                <w:i w:val="false"/>
                <w:color w:val="000000"/>
                <w:sz w:val="20"/>
              </w:rPr>
              <w:t>
қалыптастыру мен дамыту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Кластер шеңбе- </w:t>
            </w:r>
            <w:r>
              <w:br/>
            </w:r>
            <w:r>
              <w:rPr>
                <w:rFonts w:ascii="Times New Roman"/>
                <w:b w:val="false"/>
                <w:i w:val="false"/>
                <w:color w:val="000000"/>
                <w:sz w:val="20"/>
              </w:rPr>
              <w:t xml:space="preserve">
рiнде өндiрілген </w:t>
            </w:r>
            <w:r>
              <w:br/>
            </w:r>
            <w:r>
              <w:rPr>
                <w:rFonts w:ascii="Times New Roman"/>
                <w:b w:val="false"/>
                <w:i w:val="false"/>
                <w:color w:val="000000"/>
                <w:sz w:val="20"/>
              </w:rPr>
              <w:t xml:space="preserve">
түпкілiктi өнiм- </w:t>
            </w:r>
            <w:r>
              <w:br/>
            </w:r>
            <w:r>
              <w:rPr>
                <w:rFonts w:ascii="Times New Roman"/>
                <w:b w:val="false"/>
                <w:i w:val="false"/>
                <w:color w:val="000000"/>
                <w:sz w:val="20"/>
              </w:rPr>
              <w:t xml:space="preserve">
нiң ұқсас импорт- </w:t>
            </w:r>
            <w:r>
              <w:br/>
            </w:r>
            <w:r>
              <w:rPr>
                <w:rFonts w:ascii="Times New Roman"/>
                <w:b w:val="false"/>
                <w:i w:val="false"/>
                <w:color w:val="000000"/>
                <w:sz w:val="20"/>
              </w:rPr>
              <w:t xml:space="preserve">
тық өнiммен са- </w:t>
            </w:r>
            <w:r>
              <w:br/>
            </w:r>
            <w:r>
              <w:rPr>
                <w:rFonts w:ascii="Times New Roman"/>
                <w:b w:val="false"/>
                <w:i w:val="false"/>
                <w:color w:val="000000"/>
                <w:sz w:val="20"/>
              </w:rPr>
              <w:t xml:space="preserve">
лыстырғандағы </w:t>
            </w:r>
            <w:r>
              <w:br/>
            </w:r>
            <w:r>
              <w:rPr>
                <w:rFonts w:ascii="Times New Roman"/>
                <w:b w:val="false"/>
                <w:i w:val="false"/>
                <w:color w:val="000000"/>
                <w:sz w:val="20"/>
              </w:rPr>
              <w:t xml:space="preserve">
бәсекеге қабілет- </w:t>
            </w:r>
            <w:r>
              <w:br/>
            </w:r>
            <w:r>
              <w:rPr>
                <w:rFonts w:ascii="Times New Roman"/>
                <w:b w:val="false"/>
                <w:i w:val="false"/>
                <w:color w:val="000000"/>
                <w:sz w:val="20"/>
              </w:rPr>
              <w:t xml:space="preserve">
тілiк монито- </w:t>
            </w:r>
            <w:r>
              <w:br/>
            </w:r>
            <w:r>
              <w:rPr>
                <w:rFonts w:ascii="Times New Roman"/>
                <w:b w:val="false"/>
                <w:i w:val="false"/>
                <w:color w:val="000000"/>
                <w:sz w:val="20"/>
              </w:rPr>
              <w:t xml:space="preserve">
рингі (бағасы, </w:t>
            </w:r>
            <w:r>
              <w:br/>
            </w:r>
            <w:r>
              <w:rPr>
                <w:rFonts w:ascii="Times New Roman"/>
                <w:b w:val="false"/>
                <w:i w:val="false"/>
                <w:color w:val="000000"/>
                <w:sz w:val="20"/>
              </w:rPr>
              <w:t xml:space="preserve">
сапасы, халықа- </w:t>
            </w:r>
            <w:r>
              <w:br/>
            </w:r>
            <w:r>
              <w:rPr>
                <w:rFonts w:ascii="Times New Roman"/>
                <w:b w:val="false"/>
                <w:i w:val="false"/>
                <w:color w:val="000000"/>
                <w:sz w:val="20"/>
              </w:rPr>
              <w:t xml:space="preserve">
ралық стандарт- </w:t>
            </w:r>
            <w:r>
              <w:br/>
            </w:r>
            <w:r>
              <w:rPr>
                <w:rFonts w:ascii="Times New Roman"/>
                <w:b w:val="false"/>
                <w:i w:val="false"/>
                <w:color w:val="000000"/>
                <w:sz w:val="20"/>
              </w:rPr>
              <w:t xml:space="preserve">
тарға сәйкестiгi)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өнеркәсi- </w:t>
            </w:r>
            <w:r>
              <w:br/>
            </w:r>
            <w:r>
              <w:rPr>
                <w:rFonts w:ascii="Times New Roman"/>
                <w:b w:val="false"/>
                <w:i w:val="false"/>
                <w:color w:val="000000"/>
                <w:sz w:val="20"/>
              </w:rPr>
              <w:t xml:space="preserve">
бiнде пилоттық </w:t>
            </w:r>
            <w:r>
              <w:br/>
            </w:r>
            <w:r>
              <w:rPr>
                <w:rFonts w:ascii="Times New Roman"/>
                <w:b w:val="false"/>
                <w:i w:val="false"/>
                <w:color w:val="000000"/>
                <w:sz w:val="20"/>
              </w:rPr>
              <w:t xml:space="preserve">
кластерлердi </w:t>
            </w:r>
            <w:r>
              <w:br/>
            </w:r>
            <w:r>
              <w:rPr>
                <w:rFonts w:ascii="Times New Roman"/>
                <w:b w:val="false"/>
                <w:i w:val="false"/>
                <w:color w:val="000000"/>
                <w:sz w:val="20"/>
              </w:rPr>
              <w:t xml:space="preserve">
дамытуды </w:t>
            </w:r>
            <w:r>
              <w:br/>
            </w:r>
            <w:r>
              <w:rPr>
                <w:rFonts w:ascii="Times New Roman"/>
                <w:b w:val="false"/>
                <w:i w:val="false"/>
                <w:color w:val="000000"/>
                <w:sz w:val="20"/>
              </w:rPr>
              <w:t xml:space="preserve">
қамтамасыз 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Тарифтiк peттеу </w:t>
            </w:r>
            <w:r>
              <w:br/>
            </w:r>
            <w:r>
              <w:rPr>
                <w:rFonts w:ascii="Times New Roman"/>
                <w:b w:val="false"/>
                <w:i w:val="false"/>
                <w:color w:val="000000"/>
                <w:sz w:val="20"/>
              </w:rPr>
              <w:t xml:space="preserve">
шараларын әзiрлеу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Астықты қайта өңдеуші кластер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портында </w:t>
            </w:r>
            <w:r>
              <w:br/>
            </w:r>
            <w:r>
              <w:rPr>
                <w:rFonts w:ascii="Times New Roman"/>
                <w:b w:val="false"/>
                <w:i w:val="false"/>
                <w:color w:val="000000"/>
                <w:sz w:val="20"/>
              </w:rPr>
              <w:t xml:space="preserve">
астық терминалы- </w:t>
            </w:r>
            <w:r>
              <w:br/>
            </w:r>
            <w:r>
              <w:rPr>
                <w:rFonts w:ascii="Times New Roman"/>
                <w:b w:val="false"/>
                <w:i w:val="false"/>
                <w:color w:val="000000"/>
                <w:sz w:val="20"/>
              </w:rPr>
              <w:t xml:space="preserve">
ның тиеу тетiгiн </w:t>
            </w:r>
            <w:r>
              <w:br/>
            </w:r>
            <w:r>
              <w:rPr>
                <w:rFonts w:ascii="Times New Roman"/>
                <w:b w:val="false"/>
                <w:i w:val="false"/>
                <w:color w:val="000000"/>
                <w:sz w:val="20"/>
              </w:rPr>
              <w:t xml:space="preserve">
қайта жаңарту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Астықтың терең </w:t>
            </w:r>
            <w:r>
              <w:br/>
            </w:r>
            <w:r>
              <w:rPr>
                <w:rFonts w:ascii="Times New Roman"/>
                <w:b w:val="false"/>
                <w:i w:val="false"/>
                <w:color w:val="000000"/>
                <w:sz w:val="20"/>
              </w:rPr>
              <w:t xml:space="preserve">
қайта өңделген </w:t>
            </w:r>
            <w:r>
              <w:br/>
            </w:r>
            <w:r>
              <w:rPr>
                <w:rFonts w:ascii="Times New Roman"/>
                <w:b w:val="false"/>
                <w:i w:val="false"/>
                <w:color w:val="000000"/>
                <w:sz w:val="20"/>
              </w:rPr>
              <w:t xml:space="preserve">
өнiмдерiн сату </w:t>
            </w:r>
            <w:r>
              <w:br/>
            </w:r>
            <w:r>
              <w:rPr>
                <w:rFonts w:ascii="Times New Roman"/>
                <w:b w:val="false"/>
                <w:i w:val="false"/>
                <w:color w:val="000000"/>
                <w:sz w:val="20"/>
              </w:rPr>
              <w:t xml:space="preserve">
рыногін кеңейту </w:t>
            </w:r>
            <w:r>
              <w:br/>
            </w:r>
            <w:r>
              <w:rPr>
                <w:rFonts w:ascii="Times New Roman"/>
                <w:b w:val="false"/>
                <w:i w:val="false"/>
                <w:color w:val="000000"/>
                <w:sz w:val="20"/>
              </w:rPr>
              <w:t xml:space="preserve">
жөнiнде Қазақ- </w:t>
            </w:r>
            <w:r>
              <w:br/>
            </w:r>
            <w:r>
              <w:rPr>
                <w:rFonts w:ascii="Times New Roman"/>
                <w:b w:val="false"/>
                <w:i w:val="false"/>
                <w:color w:val="000000"/>
                <w:sz w:val="20"/>
              </w:rPr>
              <w:t xml:space="preserve">
стан Республика- </w:t>
            </w:r>
            <w:r>
              <w:br/>
            </w:r>
            <w:r>
              <w:rPr>
                <w:rFonts w:ascii="Times New Roman"/>
                <w:b w:val="false"/>
                <w:i w:val="false"/>
                <w:color w:val="000000"/>
                <w:sz w:val="20"/>
              </w:rPr>
              <w:t xml:space="preserve">
сының шетелдiк </w:t>
            </w:r>
            <w:r>
              <w:br/>
            </w:r>
            <w:r>
              <w:rPr>
                <w:rFonts w:ascii="Times New Roman"/>
                <w:b w:val="false"/>
                <w:i w:val="false"/>
                <w:color w:val="000000"/>
                <w:sz w:val="20"/>
              </w:rPr>
              <w:t xml:space="preserve">
мекемелерi мен </w:t>
            </w:r>
            <w:r>
              <w:br/>
            </w:r>
            <w:r>
              <w:rPr>
                <w:rFonts w:ascii="Times New Roman"/>
                <w:b w:val="false"/>
                <w:i w:val="false"/>
                <w:color w:val="000000"/>
                <w:sz w:val="20"/>
              </w:rPr>
              <w:t xml:space="preserve">
сауда өкілдiкте- </w:t>
            </w:r>
            <w:r>
              <w:br/>
            </w:r>
            <w:r>
              <w:rPr>
                <w:rFonts w:ascii="Times New Roman"/>
                <w:b w:val="false"/>
                <w:i w:val="false"/>
                <w:color w:val="000000"/>
                <w:sz w:val="20"/>
              </w:rPr>
              <w:t xml:space="preserve">
рiн жандандыру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Астықтың қайта </w:t>
            </w:r>
            <w:r>
              <w:br/>
            </w:r>
            <w:r>
              <w:rPr>
                <w:rFonts w:ascii="Times New Roman"/>
                <w:b w:val="false"/>
                <w:i w:val="false"/>
                <w:color w:val="000000"/>
                <w:sz w:val="20"/>
              </w:rPr>
              <w:t xml:space="preserve">
өңделген өнiм- </w:t>
            </w:r>
            <w:r>
              <w:br/>
            </w:r>
            <w:r>
              <w:rPr>
                <w:rFonts w:ascii="Times New Roman"/>
                <w:b w:val="false"/>
                <w:i w:val="false"/>
                <w:color w:val="000000"/>
                <w:sz w:val="20"/>
              </w:rPr>
              <w:t xml:space="preserve">
дерiн экспортқа </w:t>
            </w:r>
            <w:r>
              <w:br/>
            </w:r>
            <w:r>
              <w:rPr>
                <w:rFonts w:ascii="Times New Roman"/>
                <w:b w:val="false"/>
                <w:i w:val="false"/>
                <w:color w:val="000000"/>
                <w:sz w:val="20"/>
              </w:rPr>
              <w:t xml:space="preserve">
жөнелту үшiн </w:t>
            </w:r>
            <w:r>
              <w:br/>
            </w:r>
            <w:r>
              <w:rPr>
                <w:rFonts w:ascii="Times New Roman"/>
                <w:b w:val="false"/>
                <w:i w:val="false"/>
                <w:color w:val="000000"/>
                <w:sz w:val="20"/>
              </w:rPr>
              <w:t xml:space="preserve">
вагондар берудi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және жылжымалы </w:t>
            </w:r>
            <w:r>
              <w:br/>
            </w:r>
            <w:r>
              <w:rPr>
                <w:rFonts w:ascii="Times New Roman"/>
                <w:b w:val="false"/>
                <w:i w:val="false"/>
                <w:color w:val="000000"/>
                <w:sz w:val="20"/>
              </w:rPr>
              <w:t xml:space="preserve">
составтың сапа- </w:t>
            </w:r>
            <w:r>
              <w:br/>
            </w:r>
            <w:r>
              <w:rPr>
                <w:rFonts w:ascii="Times New Roman"/>
                <w:b w:val="false"/>
                <w:i w:val="false"/>
                <w:color w:val="000000"/>
                <w:sz w:val="20"/>
              </w:rPr>
              <w:t xml:space="preserve">
сын арттыру жө- </w:t>
            </w:r>
            <w:r>
              <w:br/>
            </w:r>
            <w:r>
              <w:rPr>
                <w:rFonts w:ascii="Times New Roman"/>
                <w:b w:val="false"/>
                <w:i w:val="false"/>
                <w:color w:val="000000"/>
                <w:sz w:val="20"/>
              </w:rPr>
              <w:t xml:space="preserve">
нiнде ұсыныстар </w:t>
            </w:r>
            <w:r>
              <w:br/>
            </w:r>
            <w:r>
              <w:rPr>
                <w:rFonts w:ascii="Times New Roman"/>
                <w:b w:val="false"/>
                <w:i w:val="false"/>
                <w:color w:val="000000"/>
                <w:sz w:val="20"/>
              </w:rPr>
              <w:t xml:space="preserve">
әзiрлеу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Астыққа және </w:t>
            </w:r>
            <w:r>
              <w:br/>
            </w:r>
            <w:r>
              <w:rPr>
                <w:rFonts w:ascii="Times New Roman"/>
                <w:b w:val="false"/>
                <w:i w:val="false"/>
                <w:color w:val="000000"/>
                <w:sz w:val="20"/>
              </w:rPr>
              <w:t xml:space="preserve">
оның қайта өң- </w:t>
            </w:r>
            <w:r>
              <w:br/>
            </w:r>
            <w:r>
              <w:rPr>
                <w:rFonts w:ascii="Times New Roman"/>
                <w:b w:val="false"/>
                <w:i w:val="false"/>
                <w:color w:val="000000"/>
                <w:sz w:val="20"/>
              </w:rPr>
              <w:t xml:space="preserve">
делген өнiмдерi- </w:t>
            </w:r>
            <w:r>
              <w:br/>
            </w:r>
            <w:r>
              <w:rPr>
                <w:rFonts w:ascii="Times New Roman"/>
                <w:b w:val="false"/>
                <w:i w:val="false"/>
                <w:color w:val="000000"/>
                <w:sz w:val="20"/>
              </w:rPr>
              <w:t xml:space="preserve">
не республика </w:t>
            </w:r>
            <w:r>
              <w:br/>
            </w:r>
            <w:r>
              <w:rPr>
                <w:rFonts w:ascii="Times New Roman"/>
                <w:b w:val="false"/>
                <w:i w:val="false"/>
                <w:color w:val="000000"/>
                <w:sz w:val="20"/>
              </w:rPr>
              <w:t xml:space="preserve">
iшiнде темiр </w:t>
            </w:r>
            <w:r>
              <w:br/>
            </w:r>
            <w:r>
              <w:rPr>
                <w:rFonts w:ascii="Times New Roman"/>
                <w:b w:val="false"/>
                <w:i w:val="false"/>
                <w:color w:val="000000"/>
                <w:sz w:val="20"/>
              </w:rPr>
              <w:t xml:space="preserve">
жолмен тасымал- </w:t>
            </w:r>
            <w:r>
              <w:br/>
            </w:r>
            <w:r>
              <w:rPr>
                <w:rFonts w:ascii="Times New Roman"/>
                <w:b w:val="false"/>
                <w:i w:val="false"/>
                <w:color w:val="000000"/>
                <w:sz w:val="20"/>
              </w:rPr>
              <w:t xml:space="preserve">
дау тарифтерiн </w:t>
            </w:r>
            <w:r>
              <w:br/>
            </w:r>
            <w:r>
              <w:rPr>
                <w:rFonts w:ascii="Times New Roman"/>
                <w:b w:val="false"/>
                <w:i w:val="false"/>
                <w:color w:val="000000"/>
                <w:sz w:val="20"/>
              </w:rPr>
              <w:t xml:space="preserve">
азайту жөнiнде </w:t>
            </w:r>
            <w:r>
              <w:br/>
            </w:r>
            <w:r>
              <w:rPr>
                <w:rFonts w:ascii="Times New Roman"/>
                <w:b w:val="false"/>
                <w:i w:val="false"/>
                <w:color w:val="000000"/>
                <w:sz w:val="20"/>
              </w:rPr>
              <w:t xml:space="preserve">
ұсыныстар енгiзу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Ет сүт кластері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r>
              <w:br/>
            </w:r>
            <w:r>
              <w:rPr>
                <w:rFonts w:ascii="Times New Roman"/>
                <w:b w:val="false"/>
                <w:i w:val="false"/>
                <w:color w:val="000000"/>
                <w:sz w:val="20"/>
              </w:rPr>
              <w:t xml:space="preserve">
қаражаты есебi- </w:t>
            </w:r>
            <w:r>
              <w:br/>
            </w:r>
            <w:r>
              <w:rPr>
                <w:rFonts w:ascii="Times New Roman"/>
                <w:b w:val="false"/>
                <w:i w:val="false"/>
                <w:color w:val="000000"/>
                <w:sz w:val="20"/>
              </w:rPr>
              <w:t xml:space="preserve">
нен асыл тұқымды </w:t>
            </w:r>
            <w:r>
              <w:br/>
            </w:r>
            <w:r>
              <w:rPr>
                <w:rFonts w:ascii="Times New Roman"/>
                <w:b w:val="false"/>
                <w:i w:val="false"/>
                <w:color w:val="000000"/>
                <w:sz w:val="20"/>
              </w:rPr>
              <w:t xml:space="preserve">
мал басын сатып </w:t>
            </w:r>
            <w:r>
              <w:br/>
            </w:r>
            <w:r>
              <w:rPr>
                <w:rFonts w:ascii="Times New Roman"/>
                <w:b w:val="false"/>
                <w:i w:val="false"/>
                <w:color w:val="000000"/>
                <w:sz w:val="20"/>
              </w:rPr>
              <w:t xml:space="preserve">
алуды субсидиялау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қора-жай- </w:t>
            </w:r>
            <w:r>
              <w:br/>
            </w:r>
            <w:r>
              <w:rPr>
                <w:rFonts w:ascii="Times New Roman"/>
                <w:b w:val="false"/>
                <w:i w:val="false"/>
                <w:color w:val="000000"/>
                <w:sz w:val="20"/>
              </w:rPr>
              <w:t xml:space="preserve">
лардың мал басы </w:t>
            </w:r>
            <w:r>
              <w:br/>
            </w:r>
            <w:r>
              <w:rPr>
                <w:rFonts w:ascii="Times New Roman"/>
                <w:b w:val="false"/>
                <w:i w:val="false"/>
                <w:color w:val="000000"/>
                <w:sz w:val="20"/>
              </w:rPr>
              <w:t xml:space="preserve">
үшiн қолдан ұрық- </w:t>
            </w:r>
            <w:r>
              <w:br/>
            </w:r>
            <w:r>
              <w:rPr>
                <w:rFonts w:ascii="Times New Roman"/>
                <w:b w:val="false"/>
                <w:i w:val="false"/>
                <w:color w:val="000000"/>
                <w:sz w:val="20"/>
              </w:rPr>
              <w:t xml:space="preserve">
тандыру жөнiнде </w:t>
            </w:r>
            <w:r>
              <w:br/>
            </w:r>
            <w:r>
              <w:rPr>
                <w:rFonts w:ascii="Times New Roman"/>
                <w:b w:val="false"/>
                <w:i w:val="false"/>
                <w:color w:val="000000"/>
                <w:sz w:val="20"/>
              </w:rPr>
              <w:t xml:space="preserve">
қосымша 217 </w:t>
            </w:r>
            <w:r>
              <w:br/>
            </w:r>
            <w:r>
              <w:rPr>
                <w:rFonts w:ascii="Times New Roman"/>
                <w:b w:val="false"/>
                <w:i w:val="false"/>
                <w:color w:val="000000"/>
                <w:sz w:val="20"/>
              </w:rPr>
              <w:t xml:space="preserve">
пункттер ашу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да </w:t>
            </w:r>
            <w:r>
              <w:br/>
            </w:r>
            <w:r>
              <w:rPr>
                <w:rFonts w:ascii="Times New Roman"/>
                <w:b w:val="false"/>
                <w:i w:val="false"/>
                <w:color w:val="000000"/>
                <w:sz w:val="20"/>
              </w:rPr>
              <w:t xml:space="preserve">
көздер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Жеміс көкөніс </w:t>
            </w:r>
            <w:r>
              <w:br/>
            </w:r>
            <w:r>
              <w:rPr>
                <w:rFonts w:ascii="Times New Roman"/>
                <w:b/>
                <w:i w:val="false"/>
                <w:color w:val="000000"/>
                <w:sz w:val="20"/>
              </w:rPr>
              <w:t>
кластері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w:t>
            </w:r>
            <w:r>
              <w:br/>
            </w:r>
            <w:r>
              <w:rPr>
                <w:rFonts w:ascii="Times New Roman"/>
                <w:b w:val="false"/>
                <w:i w:val="false"/>
                <w:color w:val="000000"/>
                <w:sz w:val="20"/>
              </w:rPr>
              <w:t xml:space="preserve">
Қарасай ауданын- </w:t>
            </w:r>
            <w:r>
              <w:br/>
            </w:r>
            <w:r>
              <w:rPr>
                <w:rFonts w:ascii="Times New Roman"/>
                <w:b w:val="false"/>
                <w:i w:val="false"/>
                <w:color w:val="000000"/>
                <w:sz w:val="20"/>
              </w:rPr>
              <w:t xml:space="preserve">
дағы Шамалған </w:t>
            </w:r>
            <w:r>
              <w:br/>
            </w:r>
            <w:r>
              <w:rPr>
                <w:rFonts w:ascii="Times New Roman"/>
                <w:b w:val="false"/>
                <w:i w:val="false"/>
                <w:color w:val="000000"/>
                <w:sz w:val="20"/>
              </w:rPr>
              <w:t xml:space="preserve">
ауылында және </w:t>
            </w:r>
            <w:r>
              <w:br/>
            </w:r>
            <w:r>
              <w:rPr>
                <w:rFonts w:ascii="Times New Roman"/>
                <w:b w:val="false"/>
                <w:i w:val="false"/>
                <w:color w:val="000000"/>
                <w:sz w:val="20"/>
              </w:rPr>
              <w:t xml:space="preserve">
Еңбекшiқазақ </w:t>
            </w:r>
            <w:r>
              <w:br/>
            </w:r>
            <w:r>
              <w:rPr>
                <w:rFonts w:ascii="Times New Roman"/>
                <w:b w:val="false"/>
                <w:i w:val="false"/>
                <w:color w:val="000000"/>
                <w:sz w:val="20"/>
              </w:rPr>
              <w:t xml:space="preserve">
ауданындағы </w:t>
            </w:r>
            <w:r>
              <w:br/>
            </w:r>
            <w:r>
              <w:rPr>
                <w:rFonts w:ascii="Times New Roman"/>
                <w:b w:val="false"/>
                <w:i w:val="false"/>
                <w:color w:val="000000"/>
                <w:sz w:val="20"/>
              </w:rPr>
              <w:t xml:space="preserve">
Шелек ауылында </w:t>
            </w:r>
            <w:r>
              <w:br/>
            </w:r>
            <w:r>
              <w:rPr>
                <w:rFonts w:ascii="Times New Roman"/>
                <w:b w:val="false"/>
                <w:i w:val="false"/>
                <w:color w:val="000000"/>
                <w:sz w:val="20"/>
              </w:rPr>
              <w:t xml:space="preserve">
жемiс-көкөнiс </w:t>
            </w:r>
            <w:r>
              <w:br/>
            </w:r>
            <w:r>
              <w:rPr>
                <w:rFonts w:ascii="Times New Roman"/>
                <w:b w:val="false"/>
                <w:i w:val="false"/>
                <w:color w:val="000000"/>
                <w:sz w:val="20"/>
              </w:rPr>
              <w:t xml:space="preserve">
өнімдерiн қайта </w:t>
            </w:r>
            <w:r>
              <w:br/>
            </w:r>
            <w:r>
              <w:rPr>
                <w:rFonts w:ascii="Times New Roman"/>
                <w:b w:val="false"/>
                <w:i w:val="false"/>
                <w:color w:val="000000"/>
                <w:sz w:val="20"/>
              </w:rPr>
              <w:t xml:space="preserve">
өңдеу жөнiндегi </w:t>
            </w:r>
            <w:r>
              <w:br/>
            </w:r>
            <w:r>
              <w:rPr>
                <w:rFonts w:ascii="Times New Roman"/>
                <w:b w:val="false"/>
                <w:i w:val="false"/>
                <w:color w:val="000000"/>
                <w:sz w:val="20"/>
              </w:rPr>
              <w:t xml:space="preserve">
екi зауыт салу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да </w:t>
            </w:r>
            <w:r>
              <w:br/>
            </w:r>
            <w:r>
              <w:rPr>
                <w:rFonts w:ascii="Times New Roman"/>
                <w:b w:val="false"/>
                <w:i w:val="false"/>
                <w:color w:val="000000"/>
                <w:sz w:val="20"/>
              </w:rPr>
              <w:t xml:space="preserve">
көздер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Жемiс-көкөнiс </w:t>
            </w:r>
            <w:r>
              <w:br/>
            </w:r>
            <w:r>
              <w:rPr>
                <w:rFonts w:ascii="Times New Roman"/>
                <w:b w:val="false"/>
                <w:i w:val="false"/>
                <w:color w:val="000000"/>
                <w:sz w:val="20"/>
              </w:rPr>
              <w:t xml:space="preserve">
дақылдары сорт- </w:t>
            </w:r>
            <w:r>
              <w:br/>
            </w:r>
            <w:r>
              <w:rPr>
                <w:rFonts w:ascii="Times New Roman"/>
                <w:b w:val="false"/>
                <w:i w:val="false"/>
                <w:color w:val="000000"/>
                <w:sz w:val="20"/>
              </w:rPr>
              <w:t xml:space="preserve">
тарының қайта </w:t>
            </w:r>
            <w:r>
              <w:br/>
            </w:r>
            <w:r>
              <w:rPr>
                <w:rFonts w:ascii="Times New Roman"/>
                <w:b w:val="false"/>
                <w:i w:val="false"/>
                <w:color w:val="000000"/>
                <w:sz w:val="20"/>
              </w:rPr>
              <w:t xml:space="preserve">
өңдеуге жарамды </w:t>
            </w:r>
            <w:r>
              <w:br/>
            </w:r>
            <w:r>
              <w:rPr>
                <w:rFonts w:ascii="Times New Roman"/>
                <w:b w:val="false"/>
                <w:i w:val="false"/>
                <w:color w:val="000000"/>
                <w:sz w:val="20"/>
              </w:rPr>
              <w:t xml:space="preserve">
өндiрiсiн көбей- </w:t>
            </w:r>
            <w:r>
              <w:br/>
            </w:r>
            <w:r>
              <w:rPr>
                <w:rFonts w:ascii="Times New Roman"/>
                <w:b w:val="false"/>
                <w:i w:val="false"/>
                <w:color w:val="000000"/>
                <w:sz w:val="20"/>
              </w:rPr>
              <w:t xml:space="preserve">
ту жөнiнде шара- </w:t>
            </w:r>
            <w:r>
              <w:br/>
            </w:r>
            <w:r>
              <w:rPr>
                <w:rFonts w:ascii="Times New Roman"/>
                <w:b w:val="false"/>
                <w:i w:val="false"/>
                <w:color w:val="000000"/>
                <w:sz w:val="20"/>
              </w:rPr>
              <w:t xml:space="preserve">
лар әзiрлеу (сә- </w:t>
            </w:r>
            <w:r>
              <w:br/>
            </w:r>
            <w:r>
              <w:rPr>
                <w:rFonts w:ascii="Times New Roman"/>
                <w:b w:val="false"/>
                <w:i w:val="false"/>
                <w:color w:val="000000"/>
                <w:sz w:val="20"/>
              </w:rPr>
              <w:t xml:space="preserve">
бiз: Нант 4, Шан- </w:t>
            </w:r>
            <w:r>
              <w:br/>
            </w:r>
            <w:r>
              <w:rPr>
                <w:rFonts w:ascii="Times New Roman"/>
                <w:b w:val="false"/>
                <w:i w:val="false"/>
                <w:color w:val="000000"/>
                <w:sz w:val="20"/>
              </w:rPr>
              <w:t xml:space="preserve">
тенэ; қызанақ: </w:t>
            </w:r>
            <w:r>
              <w:br/>
            </w:r>
            <w:r>
              <w:rPr>
                <w:rFonts w:ascii="Times New Roman"/>
                <w:b w:val="false"/>
                <w:i w:val="false"/>
                <w:color w:val="000000"/>
                <w:sz w:val="20"/>
              </w:rPr>
              <w:t xml:space="preserve">
Каспелрок, Рон- </w:t>
            </w:r>
            <w:r>
              <w:br/>
            </w:r>
            <w:r>
              <w:rPr>
                <w:rFonts w:ascii="Times New Roman"/>
                <w:b w:val="false"/>
                <w:i w:val="false"/>
                <w:color w:val="000000"/>
                <w:sz w:val="20"/>
              </w:rPr>
              <w:t xml:space="preserve">
ко, Классик Рио- </w:t>
            </w:r>
            <w:r>
              <w:br/>
            </w:r>
            <w:r>
              <w:rPr>
                <w:rFonts w:ascii="Times New Roman"/>
                <w:b w:val="false"/>
                <w:i w:val="false"/>
                <w:color w:val="000000"/>
                <w:sz w:val="20"/>
              </w:rPr>
              <w:t xml:space="preserve">
Фуэго; қияр: </w:t>
            </w:r>
            <w:r>
              <w:br/>
            </w:r>
            <w:r>
              <w:rPr>
                <w:rFonts w:ascii="Times New Roman"/>
                <w:b w:val="false"/>
                <w:i w:val="false"/>
                <w:color w:val="000000"/>
                <w:sz w:val="20"/>
              </w:rPr>
              <w:t xml:space="preserve">
Аякс, Атлантис, </w:t>
            </w:r>
            <w:r>
              <w:br/>
            </w:r>
            <w:r>
              <w:rPr>
                <w:rFonts w:ascii="Times New Roman"/>
                <w:b w:val="false"/>
                <w:i w:val="false"/>
                <w:color w:val="000000"/>
                <w:sz w:val="20"/>
              </w:rPr>
              <w:t xml:space="preserve">
Асперикс, Крис- </w:t>
            </w:r>
            <w:r>
              <w:br/>
            </w:r>
            <w:r>
              <w:rPr>
                <w:rFonts w:ascii="Times New Roman"/>
                <w:b w:val="false"/>
                <w:i w:val="false"/>
                <w:color w:val="000000"/>
                <w:sz w:val="20"/>
              </w:rPr>
              <w:t xml:space="preserve">
тина; Капуста: </w:t>
            </w:r>
            <w:r>
              <w:br/>
            </w:r>
            <w:r>
              <w:rPr>
                <w:rFonts w:ascii="Times New Roman"/>
                <w:b w:val="false"/>
                <w:i w:val="false"/>
                <w:color w:val="000000"/>
                <w:sz w:val="20"/>
              </w:rPr>
              <w:t xml:space="preserve">
Алаба-ма, Алла- </w:t>
            </w:r>
            <w:r>
              <w:br/>
            </w:r>
            <w:r>
              <w:rPr>
                <w:rFonts w:ascii="Times New Roman"/>
                <w:b w:val="false"/>
                <w:i w:val="false"/>
                <w:color w:val="000000"/>
                <w:sz w:val="20"/>
              </w:rPr>
              <w:t xml:space="preserve">
дин; Алма: Зеле- </w:t>
            </w:r>
            <w:r>
              <w:br/>
            </w:r>
            <w:r>
              <w:rPr>
                <w:rFonts w:ascii="Times New Roman"/>
                <w:b w:val="false"/>
                <w:i w:val="false"/>
                <w:color w:val="000000"/>
                <w:sz w:val="20"/>
              </w:rPr>
              <w:t xml:space="preserve">
ная заря, Талғар)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Мақта-тоқыма </w:t>
            </w:r>
            <w:r>
              <w:br/>
            </w:r>
            <w:r>
              <w:rPr>
                <w:rFonts w:ascii="Times New Roman"/>
                <w:b/>
                <w:i w:val="false"/>
                <w:color w:val="000000"/>
                <w:sz w:val="20"/>
              </w:rPr>
              <w:t>
кластері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және тi- </w:t>
            </w:r>
            <w:r>
              <w:br/>
            </w:r>
            <w:r>
              <w:rPr>
                <w:rFonts w:ascii="Times New Roman"/>
                <w:b w:val="false"/>
                <w:i w:val="false"/>
                <w:color w:val="000000"/>
                <w:sz w:val="20"/>
              </w:rPr>
              <w:t xml:space="preserve">
гiн компаниялары </w:t>
            </w:r>
            <w:r>
              <w:br/>
            </w:r>
            <w:r>
              <w:rPr>
                <w:rFonts w:ascii="Times New Roman"/>
                <w:b w:val="false"/>
                <w:i w:val="false"/>
                <w:color w:val="000000"/>
                <w:sz w:val="20"/>
              </w:rPr>
              <w:t xml:space="preserve">
арасындағы өзара </w:t>
            </w:r>
            <w:r>
              <w:br/>
            </w:r>
            <w:r>
              <w:rPr>
                <w:rFonts w:ascii="Times New Roman"/>
                <w:b w:val="false"/>
                <w:i w:val="false"/>
                <w:color w:val="000000"/>
                <w:sz w:val="20"/>
              </w:rPr>
              <w:t xml:space="preserve">
қарым-қатынас- </w:t>
            </w:r>
            <w:r>
              <w:br/>
            </w:r>
            <w:r>
              <w:rPr>
                <w:rFonts w:ascii="Times New Roman"/>
                <w:b w:val="false"/>
                <w:i w:val="false"/>
                <w:color w:val="000000"/>
                <w:sz w:val="20"/>
              </w:rPr>
              <w:t xml:space="preserve">
тардың тиiмділі- </w:t>
            </w:r>
            <w:r>
              <w:br/>
            </w:r>
            <w:r>
              <w:rPr>
                <w:rFonts w:ascii="Times New Roman"/>
                <w:b w:val="false"/>
                <w:i w:val="false"/>
                <w:color w:val="000000"/>
                <w:sz w:val="20"/>
              </w:rPr>
              <w:t xml:space="preserve">
гін арттыру үшiн </w:t>
            </w:r>
            <w:r>
              <w:br/>
            </w:r>
            <w:r>
              <w:rPr>
                <w:rFonts w:ascii="Times New Roman"/>
                <w:b w:val="false"/>
                <w:i w:val="false"/>
                <w:color w:val="000000"/>
                <w:sz w:val="20"/>
              </w:rPr>
              <w:t xml:space="preserve">
тоқыма саласының </w:t>
            </w:r>
            <w:r>
              <w:br/>
            </w:r>
            <w:r>
              <w:rPr>
                <w:rFonts w:ascii="Times New Roman"/>
                <w:b w:val="false"/>
                <w:i w:val="false"/>
                <w:color w:val="000000"/>
                <w:sz w:val="20"/>
              </w:rPr>
              <w:t xml:space="preserve">
маркетингтiк зер- </w:t>
            </w:r>
            <w:r>
              <w:br/>
            </w:r>
            <w:r>
              <w:rPr>
                <w:rFonts w:ascii="Times New Roman"/>
                <w:b w:val="false"/>
                <w:i w:val="false"/>
                <w:color w:val="000000"/>
                <w:sz w:val="20"/>
              </w:rPr>
              <w:t xml:space="preserve">
ттеулерiн жүргі- </w:t>
            </w:r>
            <w:r>
              <w:br/>
            </w:r>
            <w:r>
              <w:rPr>
                <w:rFonts w:ascii="Times New Roman"/>
                <w:b w:val="false"/>
                <w:i w:val="false"/>
                <w:color w:val="000000"/>
                <w:sz w:val="20"/>
              </w:rPr>
              <w:t xml:space="preserve">
зуге жәрдемдесу </w:t>
            </w:r>
            <w:r>
              <w:br/>
            </w:r>
            <w:r>
              <w:rPr>
                <w:rFonts w:ascii="Times New Roman"/>
                <w:b w:val="false"/>
                <w:i w:val="false"/>
                <w:color w:val="000000"/>
                <w:sz w:val="20"/>
              </w:rPr>
              <w:t xml:space="preserve">
және "Қазагро- </w:t>
            </w:r>
            <w:r>
              <w:br/>
            </w:r>
            <w:r>
              <w:rPr>
                <w:rFonts w:ascii="Times New Roman"/>
                <w:b w:val="false"/>
                <w:i w:val="false"/>
                <w:color w:val="000000"/>
                <w:sz w:val="20"/>
              </w:rPr>
              <w:t xml:space="preserve">
маркетинг" АҚ </w:t>
            </w:r>
            <w:r>
              <w:br/>
            </w:r>
            <w:r>
              <w:rPr>
                <w:rFonts w:ascii="Times New Roman"/>
                <w:b w:val="false"/>
                <w:i w:val="false"/>
                <w:color w:val="000000"/>
                <w:sz w:val="20"/>
              </w:rPr>
              <w:t xml:space="preserve">
қызметiне мақта- </w:t>
            </w:r>
            <w:r>
              <w:br/>
            </w:r>
            <w:r>
              <w:rPr>
                <w:rFonts w:ascii="Times New Roman"/>
                <w:b w:val="false"/>
                <w:i w:val="false"/>
                <w:color w:val="000000"/>
                <w:sz w:val="20"/>
              </w:rPr>
              <w:t xml:space="preserve">
тоқыма секторын- </w:t>
            </w:r>
            <w:r>
              <w:br/>
            </w:r>
            <w:r>
              <w:rPr>
                <w:rFonts w:ascii="Times New Roman"/>
                <w:b w:val="false"/>
                <w:i w:val="false"/>
                <w:color w:val="000000"/>
                <w:sz w:val="20"/>
              </w:rPr>
              <w:t xml:space="preserve">
дағы маркетинг- </w:t>
            </w:r>
            <w:r>
              <w:br/>
            </w:r>
            <w:r>
              <w:rPr>
                <w:rFonts w:ascii="Times New Roman"/>
                <w:b w:val="false"/>
                <w:i w:val="false"/>
                <w:color w:val="000000"/>
                <w:sz w:val="20"/>
              </w:rPr>
              <w:t xml:space="preserve">
тiк зерттеулердi </w:t>
            </w:r>
            <w:r>
              <w:br/>
            </w:r>
            <w:r>
              <w:rPr>
                <w:rFonts w:ascii="Times New Roman"/>
                <w:b w:val="false"/>
                <w:i w:val="false"/>
                <w:color w:val="000000"/>
                <w:sz w:val="20"/>
              </w:rPr>
              <w:t xml:space="preserve">
қамту мүмкiн- </w:t>
            </w:r>
            <w:r>
              <w:br/>
            </w:r>
            <w:r>
              <w:rPr>
                <w:rFonts w:ascii="Times New Roman"/>
                <w:b w:val="false"/>
                <w:i w:val="false"/>
                <w:color w:val="000000"/>
                <w:sz w:val="20"/>
              </w:rPr>
              <w:t xml:space="preserve">
дiгін қарау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шаруашылы- </w:t>
            </w:r>
            <w:r>
              <w:br/>
            </w:r>
            <w:r>
              <w:rPr>
                <w:rFonts w:ascii="Times New Roman"/>
                <w:b w:val="false"/>
                <w:i w:val="false"/>
                <w:color w:val="000000"/>
                <w:sz w:val="20"/>
              </w:rPr>
              <w:t xml:space="preserve">
ғы және тоқыма </w:t>
            </w:r>
            <w:r>
              <w:br/>
            </w:r>
            <w:r>
              <w:rPr>
                <w:rFonts w:ascii="Times New Roman"/>
                <w:b w:val="false"/>
                <w:i w:val="false"/>
                <w:color w:val="000000"/>
                <w:sz w:val="20"/>
              </w:rPr>
              <w:t xml:space="preserve">
өнеркәсiбi бо- </w:t>
            </w:r>
            <w:r>
              <w:br/>
            </w:r>
            <w:r>
              <w:rPr>
                <w:rFonts w:ascii="Times New Roman"/>
                <w:b w:val="false"/>
                <w:i w:val="false"/>
                <w:color w:val="000000"/>
                <w:sz w:val="20"/>
              </w:rPr>
              <w:t xml:space="preserve">
йынша халықара- </w:t>
            </w:r>
            <w:r>
              <w:br/>
            </w:r>
            <w:r>
              <w:rPr>
                <w:rFonts w:ascii="Times New Roman"/>
                <w:b w:val="false"/>
                <w:i w:val="false"/>
                <w:color w:val="000000"/>
                <w:sz w:val="20"/>
              </w:rPr>
              <w:t xml:space="preserve">
лық ұйымдар ар- </w:t>
            </w:r>
            <w:r>
              <w:br/>
            </w:r>
            <w:r>
              <w:rPr>
                <w:rFonts w:ascii="Times New Roman"/>
                <w:b w:val="false"/>
                <w:i w:val="false"/>
                <w:color w:val="000000"/>
                <w:sz w:val="20"/>
              </w:rPr>
              <w:t xml:space="preserve">
қылы халықаралық </w:t>
            </w:r>
            <w:r>
              <w:br/>
            </w:r>
            <w:r>
              <w:rPr>
                <w:rFonts w:ascii="Times New Roman"/>
                <w:b w:val="false"/>
                <w:i w:val="false"/>
                <w:color w:val="000000"/>
                <w:sz w:val="20"/>
              </w:rPr>
              <w:t xml:space="preserve">
ынтымақтастықты </w:t>
            </w:r>
            <w:r>
              <w:br/>
            </w:r>
            <w:r>
              <w:rPr>
                <w:rFonts w:ascii="Times New Roman"/>
                <w:b w:val="false"/>
                <w:i w:val="false"/>
                <w:color w:val="000000"/>
                <w:sz w:val="20"/>
              </w:rPr>
              <w:t xml:space="preserve">
кеңейту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 </w:t>
            </w:r>
            <w:r>
              <w:br/>
            </w:r>
            <w:r>
              <w:rPr>
                <w:rFonts w:ascii="Times New Roman"/>
                <w:b w:val="false"/>
                <w:i w:val="false"/>
                <w:color w:val="000000"/>
                <w:sz w:val="20"/>
              </w:rPr>
              <w:t xml:space="preserve">
стан облысында </w:t>
            </w:r>
            <w:r>
              <w:br/>
            </w:r>
            <w:r>
              <w:rPr>
                <w:rFonts w:ascii="Times New Roman"/>
                <w:b w:val="false"/>
                <w:i w:val="false"/>
                <w:color w:val="000000"/>
                <w:sz w:val="20"/>
              </w:rPr>
              <w:t xml:space="preserve">
мақта шикiзаты </w:t>
            </w:r>
            <w:r>
              <w:br/>
            </w:r>
            <w:r>
              <w:rPr>
                <w:rFonts w:ascii="Times New Roman"/>
                <w:b w:val="false"/>
                <w:i w:val="false"/>
                <w:color w:val="000000"/>
                <w:sz w:val="20"/>
              </w:rPr>
              <w:t xml:space="preserve">
мен мақта талшы- </w:t>
            </w:r>
            <w:r>
              <w:br/>
            </w:r>
            <w:r>
              <w:rPr>
                <w:rFonts w:ascii="Times New Roman"/>
                <w:b w:val="false"/>
                <w:i w:val="false"/>
                <w:color w:val="000000"/>
                <w:sz w:val="20"/>
              </w:rPr>
              <w:t xml:space="preserve">
ғын сараптау </w:t>
            </w:r>
            <w:r>
              <w:br/>
            </w:r>
            <w:r>
              <w:rPr>
                <w:rFonts w:ascii="Times New Roman"/>
                <w:b w:val="false"/>
                <w:i w:val="false"/>
                <w:color w:val="000000"/>
                <w:sz w:val="20"/>
              </w:rPr>
              <w:t xml:space="preserve">
жөнiнде сынақ </w:t>
            </w:r>
            <w:r>
              <w:br/>
            </w:r>
            <w:r>
              <w:rPr>
                <w:rFonts w:ascii="Times New Roman"/>
                <w:b w:val="false"/>
                <w:i w:val="false"/>
                <w:color w:val="000000"/>
                <w:sz w:val="20"/>
              </w:rPr>
              <w:t xml:space="preserve">
зертханалары </w:t>
            </w:r>
            <w:r>
              <w:br/>
            </w:r>
            <w:r>
              <w:rPr>
                <w:rFonts w:ascii="Times New Roman"/>
                <w:b w:val="false"/>
                <w:i w:val="false"/>
                <w:color w:val="000000"/>
                <w:sz w:val="20"/>
              </w:rPr>
              <w:t xml:space="preserve">
желiсiн құру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Қазақ- </w:t>
            </w:r>
            <w:r>
              <w:br/>
            </w:r>
            <w:r>
              <w:rPr>
                <w:rFonts w:ascii="Times New Roman"/>
                <w:b w:val="false"/>
                <w:i w:val="false"/>
                <w:color w:val="000000"/>
                <w:sz w:val="20"/>
              </w:rPr>
              <w:t xml:space="preserve">
стан облысында </w:t>
            </w:r>
            <w:r>
              <w:br/>
            </w:r>
            <w:r>
              <w:rPr>
                <w:rFonts w:ascii="Times New Roman"/>
                <w:b w:val="false"/>
                <w:i w:val="false"/>
                <w:color w:val="000000"/>
                <w:sz w:val="20"/>
              </w:rPr>
              <w:t xml:space="preserve">
мақта бойынша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орталық құру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Қазақ- </w:t>
            </w:r>
            <w:r>
              <w:br/>
            </w:r>
            <w:r>
              <w:rPr>
                <w:rFonts w:ascii="Times New Roman"/>
                <w:b w:val="false"/>
                <w:i w:val="false"/>
                <w:color w:val="000000"/>
                <w:sz w:val="20"/>
              </w:rPr>
              <w:t xml:space="preserve">
стан облысында </w:t>
            </w:r>
            <w:r>
              <w:br/>
            </w:r>
            <w:r>
              <w:rPr>
                <w:rFonts w:ascii="Times New Roman"/>
                <w:b w:val="false"/>
                <w:i w:val="false"/>
                <w:color w:val="000000"/>
                <w:sz w:val="20"/>
              </w:rPr>
              <w:t xml:space="preserve">
мақта егістігі- </w:t>
            </w:r>
            <w:r>
              <w:br/>
            </w:r>
            <w:r>
              <w:rPr>
                <w:rFonts w:ascii="Times New Roman"/>
                <w:b w:val="false"/>
                <w:i w:val="false"/>
                <w:color w:val="000000"/>
                <w:sz w:val="20"/>
              </w:rPr>
              <w:t xml:space="preserve">
нiң себу тұқым- </w:t>
            </w:r>
            <w:r>
              <w:br/>
            </w:r>
            <w:r>
              <w:rPr>
                <w:rFonts w:ascii="Times New Roman"/>
                <w:b w:val="false"/>
                <w:i w:val="false"/>
                <w:color w:val="000000"/>
                <w:sz w:val="20"/>
              </w:rPr>
              <w:t xml:space="preserve">
дарын дайындау </w:t>
            </w:r>
            <w:r>
              <w:br/>
            </w:r>
            <w:r>
              <w:rPr>
                <w:rFonts w:ascii="Times New Roman"/>
                <w:b w:val="false"/>
                <w:i w:val="false"/>
                <w:color w:val="000000"/>
                <w:sz w:val="20"/>
              </w:rPr>
              <w:t xml:space="preserve">
бойынша тұқым тазалайтын зауыт салу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Балық кластері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өнiмiн </w:t>
            </w:r>
            <w:r>
              <w:br/>
            </w:r>
            <w:r>
              <w:rPr>
                <w:rFonts w:ascii="Times New Roman"/>
                <w:b w:val="false"/>
                <w:i w:val="false"/>
                <w:color w:val="000000"/>
                <w:sz w:val="20"/>
              </w:rPr>
              <w:t xml:space="preserve">
қайта өңдеу және </w:t>
            </w:r>
            <w:r>
              <w:br/>
            </w:r>
            <w:r>
              <w:rPr>
                <w:rFonts w:ascii="Times New Roman"/>
                <w:b w:val="false"/>
                <w:i w:val="false"/>
                <w:color w:val="000000"/>
                <w:sz w:val="20"/>
              </w:rPr>
              <w:t xml:space="preserve">
тауарлы балық </w:t>
            </w:r>
            <w:r>
              <w:br/>
            </w:r>
            <w:r>
              <w:rPr>
                <w:rFonts w:ascii="Times New Roman"/>
                <w:b w:val="false"/>
                <w:i w:val="false"/>
                <w:color w:val="000000"/>
                <w:sz w:val="20"/>
              </w:rPr>
              <w:t xml:space="preserve">
шаруашылығын </w:t>
            </w:r>
            <w:r>
              <w:br/>
            </w:r>
            <w:r>
              <w:rPr>
                <w:rFonts w:ascii="Times New Roman"/>
                <w:b w:val="false"/>
                <w:i w:val="false"/>
                <w:color w:val="000000"/>
                <w:sz w:val="20"/>
              </w:rPr>
              <w:t xml:space="preserve">
дамытуды қолдау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аулау фло- </w:t>
            </w:r>
            <w:r>
              <w:br/>
            </w:r>
            <w:r>
              <w:rPr>
                <w:rFonts w:ascii="Times New Roman"/>
                <w:b w:val="false"/>
                <w:i w:val="false"/>
                <w:color w:val="000000"/>
                <w:sz w:val="20"/>
              </w:rPr>
              <w:t xml:space="preserve">
тының, кеме жасау </w:t>
            </w:r>
            <w:r>
              <w:br/>
            </w:r>
            <w:r>
              <w:rPr>
                <w:rFonts w:ascii="Times New Roman"/>
                <w:b w:val="false"/>
                <w:i w:val="false"/>
                <w:color w:val="000000"/>
                <w:sz w:val="20"/>
              </w:rPr>
              <w:t xml:space="preserve">
мен кеме жөндеу </w:t>
            </w:r>
            <w:r>
              <w:br/>
            </w:r>
            <w:r>
              <w:rPr>
                <w:rFonts w:ascii="Times New Roman"/>
                <w:b w:val="false"/>
                <w:i w:val="false"/>
                <w:color w:val="000000"/>
                <w:sz w:val="20"/>
              </w:rPr>
              <w:t xml:space="preserve">
қуаттарын кеңейту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Бекiре, майшабақ </w:t>
            </w:r>
            <w:r>
              <w:br/>
            </w:r>
            <w:r>
              <w:rPr>
                <w:rFonts w:ascii="Times New Roman"/>
                <w:b w:val="false"/>
                <w:i w:val="false"/>
                <w:color w:val="000000"/>
                <w:sz w:val="20"/>
              </w:rPr>
              <w:t xml:space="preserve">
және шағын ба- </w:t>
            </w:r>
            <w:r>
              <w:br/>
            </w:r>
            <w:r>
              <w:rPr>
                <w:rFonts w:ascii="Times New Roman"/>
                <w:b w:val="false"/>
                <w:i w:val="false"/>
                <w:color w:val="000000"/>
                <w:sz w:val="20"/>
              </w:rPr>
              <w:t xml:space="preserve">
лықтар өндiрудi </w:t>
            </w:r>
            <w:r>
              <w:br/>
            </w:r>
            <w:r>
              <w:rPr>
                <w:rFonts w:ascii="Times New Roman"/>
                <w:b w:val="false"/>
                <w:i w:val="false"/>
                <w:color w:val="000000"/>
                <w:sz w:val="20"/>
              </w:rPr>
              <w:t xml:space="preserve">
ұлғайту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1761,6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1307,0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527,5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АӨК өнімдері рыногін мемлекеттік реттеу және </w:t>
            </w:r>
            <w:r>
              <w:br/>
            </w:r>
            <w:r>
              <w:rPr>
                <w:rFonts w:ascii="Times New Roman"/>
                <w:b/>
                <w:i w:val="false"/>
                <w:color w:val="000000"/>
                <w:sz w:val="20"/>
              </w:rPr>
              <w:t>
еліміздің азық-түлік қауіпсіздігін қамтамасыз ету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ре- </w:t>
            </w:r>
            <w:r>
              <w:br/>
            </w:r>
            <w:r>
              <w:rPr>
                <w:rFonts w:ascii="Times New Roman"/>
                <w:b w:val="false"/>
                <w:i w:val="false"/>
                <w:color w:val="000000"/>
                <w:sz w:val="20"/>
              </w:rPr>
              <w:t xml:space="preserve">
сурстарға астық </w:t>
            </w:r>
            <w:r>
              <w:br/>
            </w:r>
            <w:r>
              <w:rPr>
                <w:rFonts w:ascii="Times New Roman"/>
                <w:b w:val="false"/>
                <w:i w:val="false"/>
                <w:color w:val="000000"/>
                <w:sz w:val="20"/>
              </w:rPr>
              <w:t xml:space="preserve">
сатып алудың фью- </w:t>
            </w:r>
            <w:r>
              <w:br/>
            </w:r>
            <w:r>
              <w:rPr>
                <w:rFonts w:ascii="Times New Roman"/>
                <w:b w:val="false"/>
                <w:i w:val="false"/>
                <w:color w:val="000000"/>
                <w:sz w:val="20"/>
              </w:rPr>
              <w:t xml:space="preserve">
черстік жүйесiн </w:t>
            </w:r>
            <w:r>
              <w:br/>
            </w:r>
            <w:r>
              <w:rPr>
                <w:rFonts w:ascii="Times New Roman"/>
                <w:b w:val="false"/>
                <w:i w:val="false"/>
                <w:color w:val="000000"/>
                <w:sz w:val="20"/>
              </w:rPr>
              <w:t xml:space="preserve">
сақтау және </w:t>
            </w:r>
            <w:r>
              <w:br/>
            </w:r>
            <w:r>
              <w:rPr>
                <w:rFonts w:ascii="Times New Roman"/>
                <w:b w:val="false"/>
                <w:i w:val="false"/>
                <w:color w:val="000000"/>
                <w:sz w:val="20"/>
              </w:rPr>
              <w:t xml:space="preserve">
дамыту, майлы, </w:t>
            </w:r>
            <w:r>
              <w:br/>
            </w:r>
            <w:r>
              <w:rPr>
                <w:rFonts w:ascii="Times New Roman"/>
                <w:b w:val="false"/>
                <w:i w:val="false"/>
                <w:color w:val="000000"/>
                <w:sz w:val="20"/>
              </w:rPr>
              <w:t xml:space="preserve">
жем, бұршақ, жар- </w:t>
            </w:r>
            <w:r>
              <w:br/>
            </w:r>
            <w:r>
              <w:rPr>
                <w:rFonts w:ascii="Times New Roman"/>
                <w:b w:val="false"/>
                <w:i w:val="false"/>
                <w:color w:val="000000"/>
                <w:sz w:val="20"/>
              </w:rPr>
              <w:t xml:space="preserve">
ма дақылдарын </w:t>
            </w:r>
            <w:r>
              <w:br/>
            </w:r>
            <w:r>
              <w:rPr>
                <w:rFonts w:ascii="Times New Roman"/>
                <w:b w:val="false"/>
                <w:i w:val="false"/>
                <w:color w:val="000000"/>
                <w:sz w:val="20"/>
              </w:rPr>
              <w:t xml:space="preserve">
қоса алғанда, </w:t>
            </w:r>
            <w:r>
              <w:br/>
            </w:r>
            <w:r>
              <w:rPr>
                <w:rFonts w:ascii="Times New Roman"/>
                <w:b w:val="false"/>
                <w:i w:val="false"/>
                <w:color w:val="000000"/>
                <w:sz w:val="20"/>
              </w:rPr>
              <w:t xml:space="preserve">
сатып алынатын </w:t>
            </w:r>
            <w:r>
              <w:br/>
            </w:r>
            <w:r>
              <w:rPr>
                <w:rFonts w:ascii="Times New Roman"/>
                <w:b w:val="false"/>
                <w:i w:val="false"/>
                <w:color w:val="000000"/>
                <w:sz w:val="20"/>
              </w:rPr>
              <w:t xml:space="preserve">
дақылдардың </w:t>
            </w:r>
            <w:r>
              <w:br/>
            </w:r>
            <w:r>
              <w:rPr>
                <w:rFonts w:ascii="Times New Roman"/>
                <w:b w:val="false"/>
                <w:i w:val="false"/>
                <w:color w:val="000000"/>
                <w:sz w:val="20"/>
              </w:rPr>
              <w:t xml:space="preserve">
ассортиментін </w:t>
            </w:r>
            <w:r>
              <w:br/>
            </w:r>
            <w:r>
              <w:rPr>
                <w:rFonts w:ascii="Times New Roman"/>
                <w:b w:val="false"/>
                <w:i w:val="false"/>
                <w:color w:val="000000"/>
                <w:sz w:val="20"/>
              </w:rPr>
              <w:t xml:space="preserve">
кеңейту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6208,3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6208,3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6208,3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6208,3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ре- </w:t>
            </w:r>
            <w:r>
              <w:br/>
            </w:r>
            <w:r>
              <w:rPr>
                <w:rFonts w:ascii="Times New Roman"/>
                <w:b w:val="false"/>
                <w:i w:val="false"/>
                <w:color w:val="000000"/>
                <w:sz w:val="20"/>
              </w:rPr>
              <w:t xml:space="preserve">
сурстар астығы- </w:t>
            </w:r>
            <w:r>
              <w:br/>
            </w:r>
            <w:r>
              <w:rPr>
                <w:rFonts w:ascii="Times New Roman"/>
                <w:b w:val="false"/>
                <w:i w:val="false"/>
                <w:color w:val="000000"/>
                <w:sz w:val="20"/>
              </w:rPr>
              <w:t xml:space="preserve">
ның орнын ауыс- </w:t>
            </w:r>
            <w:r>
              <w:br/>
            </w:r>
            <w:r>
              <w:rPr>
                <w:rFonts w:ascii="Times New Roman"/>
                <w:b w:val="false"/>
                <w:i w:val="false"/>
                <w:color w:val="000000"/>
                <w:sz w:val="20"/>
              </w:rPr>
              <w:t xml:space="preserve">
тыру мен сақтау- </w:t>
            </w:r>
            <w:r>
              <w:br/>
            </w:r>
            <w:r>
              <w:rPr>
                <w:rFonts w:ascii="Times New Roman"/>
                <w:b w:val="false"/>
                <w:i w:val="false"/>
                <w:color w:val="000000"/>
                <w:sz w:val="20"/>
              </w:rPr>
              <w:t xml:space="preserve">
ды қамтамасыз 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Маусымаралық ке- </w:t>
            </w:r>
            <w:r>
              <w:br/>
            </w:r>
            <w:r>
              <w:rPr>
                <w:rFonts w:ascii="Times New Roman"/>
                <w:b w:val="false"/>
                <w:i w:val="false"/>
                <w:color w:val="000000"/>
                <w:sz w:val="20"/>
              </w:rPr>
              <w:t xml:space="preserve">
зеңде кейiннен </w:t>
            </w:r>
            <w:r>
              <w:br/>
            </w:r>
            <w:r>
              <w:rPr>
                <w:rFonts w:ascii="Times New Roman"/>
                <w:b w:val="false"/>
                <w:i w:val="false"/>
                <w:color w:val="000000"/>
                <w:sz w:val="20"/>
              </w:rPr>
              <w:t xml:space="preserve">
баға басқыншылы- </w:t>
            </w:r>
            <w:r>
              <w:br/>
            </w:r>
            <w:r>
              <w:rPr>
                <w:rFonts w:ascii="Times New Roman"/>
                <w:b w:val="false"/>
                <w:i w:val="false"/>
                <w:color w:val="000000"/>
                <w:sz w:val="20"/>
              </w:rPr>
              <w:t xml:space="preserve">
ғын жүргiзе оты- </w:t>
            </w:r>
            <w:r>
              <w:br/>
            </w:r>
            <w:r>
              <w:rPr>
                <w:rFonts w:ascii="Times New Roman"/>
                <w:b w:val="false"/>
                <w:i w:val="false"/>
                <w:color w:val="000000"/>
                <w:sz w:val="20"/>
              </w:rPr>
              <w:t xml:space="preserve">
рып, жаппай өн- </w:t>
            </w:r>
            <w:r>
              <w:br/>
            </w:r>
            <w:r>
              <w:rPr>
                <w:rFonts w:ascii="Times New Roman"/>
                <w:b w:val="false"/>
                <w:i w:val="false"/>
                <w:color w:val="000000"/>
                <w:sz w:val="20"/>
              </w:rPr>
              <w:t xml:space="preserve">
дiру кезеңiнде </w:t>
            </w:r>
            <w:r>
              <w:br/>
            </w:r>
            <w:r>
              <w:rPr>
                <w:rFonts w:ascii="Times New Roman"/>
                <w:b w:val="false"/>
                <w:i w:val="false"/>
                <w:color w:val="000000"/>
                <w:sz w:val="20"/>
              </w:rPr>
              <w:t xml:space="preserve">
ауылдық тауар </w:t>
            </w:r>
            <w:r>
              <w:br/>
            </w:r>
            <w:r>
              <w:rPr>
                <w:rFonts w:ascii="Times New Roman"/>
                <w:b w:val="false"/>
                <w:i w:val="false"/>
                <w:color w:val="000000"/>
                <w:sz w:val="20"/>
              </w:rPr>
              <w:t xml:space="preserve">
өндiрушiлерден </w:t>
            </w:r>
            <w:r>
              <w:br/>
            </w:r>
            <w:r>
              <w:rPr>
                <w:rFonts w:ascii="Times New Roman"/>
                <w:b w:val="false"/>
                <w:i w:val="false"/>
                <w:color w:val="000000"/>
                <w:sz w:val="20"/>
              </w:rPr>
              <w:t xml:space="preserve">
жемiс-көкөнiс </w:t>
            </w:r>
            <w:r>
              <w:br/>
            </w:r>
            <w:r>
              <w:rPr>
                <w:rFonts w:ascii="Times New Roman"/>
                <w:b w:val="false"/>
                <w:i w:val="false"/>
                <w:color w:val="000000"/>
                <w:sz w:val="20"/>
              </w:rPr>
              <w:t xml:space="preserve">
өнімдерiн сатып </w:t>
            </w:r>
            <w:r>
              <w:br/>
            </w:r>
            <w:r>
              <w:rPr>
                <w:rFonts w:ascii="Times New Roman"/>
                <w:b w:val="false"/>
                <w:i w:val="false"/>
                <w:color w:val="000000"/>
                <w:sz w:val="20"/>
              </w:rPr>
              <w:t xml:space="preserve">
алу жолымен </w:t>
            </w:r>
            <w:r>
              <w:br/>
            </w:r>
            <w:r>
              <w:rPr>
                <w:rFonts w:ascii="Times New Roman"/>
                <w:b w:val="false"/>
                <w:i w:val="false"/>
                <w:color w:val="000000"/>
                <w:sz w:val="20"/>
              </w:rPr>
              <w:t xml:space="preserve">
оның тұрақталған </w:t>
            </w:r>
            <w:r>
              <w:br/>
            </w:r>
            <w:r>
              <w:rPr>
                <w:rFonts w:ascii="Times New Roman"/>
                <w:b w:val="false"/>
                <w:i w:val="false"/>
                <w:color w:val="000000"/>
                <w:sz w:val="20"/>
              </w:rPr>
              <w:t xml:space="preserve">
қорын құру </w:t>
            </w:r>
            <w:r>
              <w:br/>
            </w:r>
            <w:r>
              <w:rPr>
                <w:rFonts w:ascii="Times New Roman"/>
                <w:b w:val="false"/>
                <w:i w:val="false"/>
                <w:color w:val="000000"/>
                <w:sz w:val="20"/>
              </w:rPr>
              <w:t xml:space="preserve">
мәселесiн қарау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Маусымаралық ке- </w:t>
            </w:r>
            <w:r>
              <w:br/>
            </w:r>
            <w:r>
              <w:rPr>
                <w:rFonts w:ascii="Times New Roman"/>
                <w:b w:val="false"/>
                <w:i w:val="false"/>
                <w:color w:val="000000"/>
                <w:sz w:val="20"/>
              </w:rPr>
              <w:t xml:space="preserve">
зеңде кейiннен </w:t>
            </w:r>
            <w:r>
              <w:br/>
            </w:r>
            <w:r>
              <w:rPr>
                <w:rFonts w:ascii="Times New Roman"/>
                <w:b w:val="false"/>
                <w:i w:val="false"/>
                <w:color w:val="000000"/>
                <w:sz w:val="20"/>
              </w:rPr>
              <w:t xml:space="preserve">
баға басқыншылы- </w:t>
            </w:r>
            <w:r>
              <w:br/>
            </w:r>
            <w:r>
              <w:rPr>
                <w:rFonts w:ascii="Times New Roman"/>
                <w:b w:val="false"/>
                <w:i w:val="false"/>
                <w:color w:val="000000"/>
                <w:sz w:val="20"/>
              </w:rPr>
              <w:t xml:space="preserve">
ғын жүргiзе оты- </w:t>
            </w:r>
            <w:r>
              <w:br/>
            </w:r>
            <w:r>
              <w:rPr>
                <w:rFonts w:ascii="Times New Roman"/>
                <w:b w:val="false"/>
                <w:i w:val="false"/>
                <w:color w:val="000000"/>
                <w:sz w:val="20"/>
              </w:rPr>
              <w:t xml:space="preserve">
рып, жаппай өн- </w:t>
            </w:r>
            <w:r>
              <w:br/>
            </w:r>
            <w:r>
              <w:rPr>
                <w:rFonts w:ascii="Times New Roman"/>
                <w:b w:val="false"/>
                <w:i w:val="false"/>
                <w:color w:val="000000"/>
                <w:sz w:val="20"/>
              </w:rPr>
              <w:t xml:space="preserve">
дiру кезеңінде </w:t>
            </w:r>
            <w:r>
              <w:br/>
            </w:r>
            <w:r>
              <w:rPr>
                <w:rFonts w:ascii="Times New Roman"/>
                <w:b w:val="false"/>
                <w:i w:val="false"/>
                <w:color w:val="000000"/>
                <w:sz w:val="20"/>
              </w:rPr>
              <w:t xml:space="preserve">
ауылдық тауар </w:t>
            </w:r>
            <w:r>
              <w:br/>
            </w:r>
            <w:r>
              <w:rPr>
                <w:rFonts w:ascii="Times New Roman"/>
                <w:b w:val="false"/>
                <w:i w:val="false"/>
                <w:color w:val="000000"/>
                <w:sz w:val="20"/>
              </w:rPr>
              <w:t xml:space="preserve">
өндiрушiлерден </w:t>
            </w:r>
            <w:r>
              <w:br/>
            </w:r>
            <w:r>
              <w:rPr>
                <w:rFonts w:ascii="Times New Roman"/>
                <w:b w:val="false"/>
                <w:i w:val="false"/>
                <w:color w:val="000000"/>
                <w:sz w:val="20"/>
              </w:rPr>
              <w:t xml:space="preserve">
ет-сүт өнiмде- </w:t>
            </w:r>
            <w:r>
              <w:br/>
            </w:r>
            <w:r>
              <w:rPr>
                <w:rFonts w:ascii="Times New Roman"/>
                <w:b w:val="false"/>
                <w:i w:val="false"/>
                <w:color w:val="000000"/>
                <w:sz w:val="20"/>
              </w:rPr>
              <w:t xml:space="preserve">
рiн сатып алу </w:t>
            </w:r>
            <w:r>
              <w:br/>
            </w:r>
            <w:r>
              <w:rPr>
                <w:rFonts w:ascii="Times New Roman"/>
                <w:b w:val="false"/>
                <w:i w:val="false"/>
                <w:color w:val="000000"/>
                <w:sz w:val="20"/>
              </w:rPr>
              <w:t xml:space="preserve">
жолымен "Мал </w:t>
            </w:r>
            <w:r>
              <w:br/>
            </w:r>
            <w:r>
              <w:rPr>
                <w:rFonts w:ascii="Times New Roman"/>
                <w:b w:val="false"/>
                <w:i w:val="false"/>
                <w:color w:val="000000"/>
                <w:sz w:val="20"/>
              </w:rPr>
              <w:t xml:space="preserve">
өнiмдерi корпо- </w:t>
            </w:r>
            <w:r>
              <w:br/>
            </w:r>
            <w:r>
              <w:rPr>
                <w:rFonts w:ascii="Times New Roman"/>
                <w:b w:val="false"/>
                <w:i w:val="false"/>
                <w:color w:val="000000"/>
                <w:sz w:val="20"/>
              </w:rPr>
              <w:t xml:space="preserve">
рациясы" АҚ жа- </w:t>
            </w:r>
            <w:r>
              <w:br/>
            </w:r>
            <w:r>
              <w:rPr>
                <w:rFonts w:ascii="Times New Roman"/>
                <w:b w:val="false"/>
                <w:i w:val="false"/>
                <w:color w:val="000000"/>
                <w:sz w:val="20"/>
              </w:rPr>
              <w:t xml:space="preserve">
нынан ет-сүт </w:t>
            </w:r>
            <w:r>
              <w:br/>
            </w:r>
            <w:r>
              <w:rPr>
                <w:rFonts w:ascii="Times New Roman"/>
                <w:b w:val="false"/>
                <w:i w:val="false"/>
                <w:color w:val="000000"/>
                <w:sz w:val="20"/>
              </w:rPr>
              <w:t xml:space="preserve">
өнiмiнiң тұрақ- </w:t>
            </w:r>
            <w:r>
              <w:br/>
            </w:r>
            <w:r>
              <w:rPr>
                <w:rFonts w:ascii="Times New Roman"/>
                <w:b w:val="false"/>
                <w:i w:val="false"/>
                <w:color w:val="000000"/>
                <w:sz w:val="20"/>
              </w:rPr>
              <w:t xml:space="preserve">
талған қорын құру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11905,1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13909,3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13913,0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13918,3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Өңірлік саясат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 маман- </w:t>
            </w:r>
            <w:r>
              <w:br/>
            </w:r>
            <w:r>
              <w:rPr>
                <w:rFonts w:ascii="Times New Roman"/>
                <w:b w:val="false"/>
                <w:i w:val="false"/>
                <w:color w:val="000000"/>
                <w:sz w:val="20"/>
              </w:rPr>
              <w:t xml:space="preserve">
дандыруды есепке </w:t>
            </w:r>
            <w:r>
              <w:br/>
            </w:r>
            <w:r>
              <w:rPr>
                <w:rFonts w:ascii="Times New Roman"/>
                <w:b w:val="false"/>
                <w:i w:val="false"/>
                <w:color w:val="000000"/>
                <w:sz w:val="20"/>
              </w:rPr>
              <w:t xml:space="preserve">
ала отырып, </w:t>
            </w:r>
            <w:r>
              <w:br/>
            </w:r>
            <w:r>
              <w:rPr>
                <w:rFonts w:ascii="Times New Roman"/>
                <w:b w:val="false"/>
                <w:i w:val="false"/>
                <w:color w:val="000000"/>
                <w:sz w:val="20"/>
              </w:rPr>
              <w:t xml:space="preserve">
2006-2010 жыл- </w:t>
            </w:r>
            <w:r>
              <w:br/>
            </w:r>
            <w:r>
              <w:rPr>
                <w:rFonts w:ascii="Times New Roman"/>
                <w:b w:val="false"/>
                <w:i w:val="false"/>
                <w:color w:val="000000"/>
                <w:sz w:val="20"/>
              </w:rPr>
              <w:t xml:space="preserve">
дарға арналған </w:t>
            </w:r>
            <w:r>
              <w:br/>
            </w:r>
            <w:r>
              <w:rPr>
                <w:rFonts w:ascii="Times New Roman"/>
                <w:b w:val="false"/>
                <w:i w:val="false"/>
                <w:color w:val="000000"/>
                <w:sz w:val="20"/>
              </w:rPr>
              <w:t xml:space="preserve">
агроөнеркәсiп </w:t>
            </w:r>
            <w:r>
              <w:br/>
            </w:r>
            <w:r>
              <w:rPr>
                <w:rFonts w:ascii="Times New Roman"/>
                <w:b w:val="false"/>
                <w:i w:val="false"/>
                <w:color w:val="000000"/>
                <w:sz w:val="20"/>
              </w:rPr>
              <w:t xml:space="preserve">
кешенін тұрақты </w:t>
            </w:r>
            <w:r>
              <w:br/>
            </w:r>
            <w:r>
              <w:rPr>
                <w:rFonts w:ascii="Times New Roman"/>
                <w:b w:val="false"/>
                <w:i w:val="false"/>
                <w:color w:val="000000"/>
                <w:sz w:val="20"/>
              </w:rPr>
              <w:t xml:space="preserve">
дамытудың өңір- </w:t>
            </w:r>
            <w:r>
              <w:br/>
            </w:r>
            <w:r>
              <w:rPr>
                <w:rFonts w:ascii="Times New Roman"/>
                <w:b w:val="false"/>
                <w:i w:val="false"/>
                <w:color w:val="000000"/>
                <w:sz w:val="20"/>
              </w:rPr>
              <w:t xml:space="preserve">
лiк бағдарлама- </w:t>
            </w:r>
            <w:r>
              <w:br/>
            </w:r>
            <w:r>
              <w:rPr>
                <w:rFonts w:ascii="Times New Roman"/>
                <w:b w:val="false"/>
                <w:i w:val="false"/>
                <w:color w:val="000000"/>
                <w:sz w:val="20"/>
              </w:rPr>
              <w:t xml:space="preserve">
сын әзiрлеу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дарын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ет- </w:t>
            </w:r>
            <w:r>
              <w:br/>
            </w:r>
            <w:r>
              <w:rPr>
                <w:rFonts w:ascii="Times New Roman"/>
                <w:b w:val="false"/>
                <w:i w:val="false"/>
                <w:color w:val="000000"/>
                <w:sz w:val="20"/>
              </w:rPr>
              <w:t xml:space="preserve">
пейді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126218,2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130783,4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115820,6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110847,7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бюджет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119188,5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123131,2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108819,9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104263,7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5125,7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5397,2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5493,7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5380,3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көздер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1904,0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1507,0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Аббревиатураларды ашып жазу: </w:t>
      </w:r>
      <w:r>
        <w:br/>
      </w:r>
      <w:r>
        <w:rPr>
          <w:rFonts w:ascii="Times New Roman"/>
          <w:b w:val="false"/>
          <w:i w:val="false"/>
          <w:color w:val="000000"/>
          <w:sz w:val="28"/>
        </w:rPr>
        <w:t xml:space="preserve">
АҚ          Акционерлiк қоғамы </w:t>
      </w:r>
      <w:r>
        <w:br/>
      </w:r>
      <w:r>
        <w:rPr>
          <w:rFonts w:ascii="Times New Roman"/>
          <w:b w:val="false"/>
          <w:i w:val="false"/>
          <w:color w:val="000000"/>
          <w:sz w:val="28"/>
        </w:rPr>
        <w:t xml:space="preserve">
АКК         "Аграрлық кредит корпорациясы" акционерлiк қоғамы </w:t>
      </w:r>
      <w:r>
        <w:br/>
      </w:r>
      <w:r>
        <w:rPr>
          <w:rFonts w:ascii="Times New Roman"/>
          <w:b w:val="false"/>
          <w:i w:val="false"/>
          <w:color w:val="000000"/>
          <w:sz w:val="28"/>
        </w:rPr>
        <w:t xml:space="preserve">
АӨК         Агроөнеркәсiптік кешен </w:t>
      </w:r>
      <w:r>
        <w:br/>
      </w:r>
      <w:r>
        <w:rPr>
          <w:rFonts w:ascii="Times New Roman"/>
          <w:b w:val="false"/>
          <w:i w:val="false"/>
          <w:color w:val="000000"/>
          <w:sz w:val="28"/>
        </w:rPr>
        <w:t xml:space="preserve">
АРЕМ        Қазақстан Республикасы Табиғи монополияларды реттеу </w:t>
      </w:r>
      <w:r>
        <w:br/>
      </w:r>
      <w:r>
        <w:rPr>
          <w:rFonts w:ascii="Times New Roman"/>
          <w:b w:val="false"/>
          <w:i w:val="false"/>
          <w:color w:val="000000"/>
          <w:sz w:val="28"/>
        </w:rPr>
        <w:t xml:space="preserve">
            агенттігі </w:t>
      </w:r>
      <w:r>
        <w:br/>
      </w:r>
      <w:r>
        <w:rPr>
          <w:rFonts w:ascii="Times New Roman"/>
          <w:b w:val="false"/>
          <w:i w:val="false"/>
          <w:color w:val="000000"/>
          <w:sz w:val="28"/>
        </w:rPr>
        <w:t xml:space="preserve">
ЖОО         Жоғарғы оқу орны </w:t>
      </w:r>
      <w:r>
        <w:br/>
      </w:r>
      <w:r>
        <w:rPr>
          <w:rFonts w:ascii="Times New Roman"/>
          <w:b w:val="false"/>
          <w:i w:val="false"/>
          <w:color w:val="000000"/>
          <w:sz w:val="28"/>
        </w:rPr>
        <w:t xml:space="preserve">
ММ          Мемлекеттік мекеме </w:t>
      </w:r>
      <w:r>
        <w:br/>
      </w:r>
      <w:r>
        <w:rPr>
          <w:rFonts w:ascii="Times New Roman"/>
          <w:b w:val="false"/>
          <w:i w:val="false"/>
          <w:color w:val="000000"/>
          <w:sz w:val="28"/>
        </w:rPr>
        <w:t xml:space="preserve">
ҚТЖ         "Қазақстан темiр жолы" ұлттық компаниясы" акционерлiк </w:t>
      </w:r>
      <w:r>
        <w:br/>
      </w:r>
      <w:r>
        <w:rPr>
          <w:rFonts w:ascii="Times New Roman"/>
          <w:b w:val="false"/>
          <w:i w:val="false"/>
          <w:color w:val="000000"/>
          <w:sz w:val="28"/>
        </w:rPr>
        <w:t xml:space="preserve">
            қоғамы </w:t>
      </w:r>
      <w:r>
        <w:br/>
      </w:r>
      <w:r>
        <w:rPr>
          <w:rFonts w:ascii="Times New Roman"/>
          <w:b w:val="false"/>
          <w:i w:val="false"/>
          <w:color w:val="000000"/>
          <w:sz w:val="28"/>
        </w:rPr>
        <w:t xml:space="preserve">
ЖБ          Жергілікті бюджет </w:t>
      </w:r>
      <w:r>
        <w:br/>
      </w:r>
      <w:r>
        <w:rPr>
          <w:rFonts w:ascii="Times New Roman"/>
          <w:b w:val="false"/>
          <w:i w:val="false"/>
          <w:color w:val="000000"/>
          <w:sz w:val="28"/>
        </w:rPr>
        <w:t xml:space="preserve">
СІМ         Қазақстан Республикасы Сыртқы істер министрлігі </w:t>
      </w:r>
      <w:r>
        <w:br/>
      </w:r>
      <w:r>
        <w:rPr>
          <w:rFonts w:ascii="Times New Roman"/>
          <w:b w:val="false"/>
          <w:i w:val="false"/>
          <w:color w:val="000000"/>
          <w:sz w:val="28"/>
        </w:rPr>
        <w:t xml:space="preserve">
ИСМ         Қазақстан Республикасы Индустрия және сауда министрлігі </w:t>
      </w:r>
      <w:r>
        <w:br/>
      </w:r>
      <w:r>
        <w:rPr>
          <w:rFonts w:ascii="Times New Roman"/>
          <w:b w:val="false"/>
          <w:i w:val="false"/>
          <w:color w:val="000000"/>
          <w:sz w:val="28"/>
        </w:rPr>
        <w:t xml:space="preserve">
ХҚАБ        "Халықаралық Қазақстандық агроөнеркәсiптiк биржасы" </w:t>
      </w:r>
      <w:r>
        <w:br/>
      </w:r>
      <w:r>
        <w:rPr>
          <w:rFonts w:ascii="Times New Roman"/>
          <w:b w:val="false"/>
          <w:i w:val="false"/>
          <w:color w:val="000000"/>
          <w:sz w:val="28"/>
        </w:rPr>
        <w:t xml:space="preserve">
            акционерлiк қоғамы </w:t>
      </w:r>
      <w:r>
        <w:br/>
      </w:r>
      <w:r>
        <w:rPr>
          <w:rFonts w:ascii="Times New Roman"/>
          <w:b w:val="false"/>
          <w:i w:val="false"/>
          <w:color w:val="000000"/>
          <w:sz w:val="28"/>
        </w:rPr>
        <w:t xml:space="preserve">
БҒМ         Қазақстан Республикасы Білiм және ғылым министрлігі </w:t>
      </w:r>
      <w:r>
        <w:br/>
      </w:r>
      <w:r>
        <w:rPr>
          <w:rFonts w:ascii="Times New Roman"/>
          <w:b w:val="false"/>
          <w:i w:val="false"/>
          <w:color w:val="000000"/>
          <w:sz w:val="28"/>
        </w:rPr>
        <w:t xml:space="preserve">
Қоршаған-   Қазақстан Республикасы Қоршаған ортаны қорғау </w:t>
      </w:r>
      <w:r>
        <w:br/>
      </w:r>
      <w:r>
        <w:rPr>
          <w:rFonts w:ascii="Times New Roman"/>
          <w:b w:val="false"/>
          <w:i w:val="false"/>
          <w:color w:val="000000"/>
          <w:sz w:val="28"/>
        </w:rPr>
        <w:t xml:space="preserve">
ортамині    министрлiгi </w:t>
      </w:r>
      <w:r>
        <w:br/>
      </w:r>
      <w:r>
        <w:rPr>
          <w:rFonts w:ascii="Times New Roman"/>
          <w:b w:val="false"/>
          <w:i w:val="false"/>
          <w:color w:val="000000"/>
          <w:sz w:val="28"/>
        </w:rPr>
        <w:t xml:space="preserve">
АШМ         Қазақстан Республикасы Ауыл шаруашылығы министрлiгi </w:t>
      </w:r>
      <w:r>
        <w:br/>
      </w:r>
      <w:r>
        <w:rPr>
          <w:rFonts w:ascii="Times New Roman"/>
          <w:b w:val="false"/>
          <w:i w:val="false"/>
          <w:color w:val="000000"/>
          <w:sz w:val="28"/>
        </w:rPr>
        <w:t xml:space="preserve">
ККМ         Қазақстан Республикасы Көлік және коммуникация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Қаржыминi   Қазақстан Республикасы Қаржы министрлiгi </w:t>
      </w:r>
      <w:r>
        <w:br/>
      </w:r>
      <w:r>
        <w:rPr>
          <w:rFonts w:ascii="Times New Roman"/>
          <w:b w:val="false"/>
          <w:i w:val="false"/>
          <w:color w:val="000000"/>
          <w:sz w:val="28"/>
        </w:rPr>
        <w:t xml:space="preserve">
ҚҚС         Қосылған құн салығы </w:t>
      </w:r>
      <w:r>
        <w:br/>
      </w:r>
      <w:r>
        <w:rPr>
          <w:rFonts w:ascii="Times New Roman"/>
          <w:b w:val="false"/>
          <w:i w:val="false"/>
          <w:color w:val="000000"/>
          <w:sz w:val="28"/>
        </w:rPr>
        <w:t xml:space="preserve">
ҰӨО         Ұлттық өндiрістік орталық </w:t>
      </w:r>
      <w:r>
        <w:br/>
      </w:r>
      <w:r>
        <w:rPr>
          <w:rFonts w:ascii="Times New Roman"/>
          <w:b w:val="false"/>
          <w:i w:val="false"/>
          <w:color w:val="000000"/>
          <w:sz w:val="28"/>
        </w:rPr>
        <w:t xml:space="preserve">
РБ          Республикалық бюджет </w:t>
      </w:r>
      <w:r>
        <w:br/>
      </w:r>
      <w:r>
        <w:rPr>
          <w:rFonts w:ascii="Times New Roman"/>
          <w:b w:val="false"/>
          <w:i w:val="false"/>
          <w:color w:val="000000"/>
          <w:sz w:val="28"/>
        </w:rPr>
        <w:t xml:space="preserve">
PMК         Республикалық мемлекеттік кәсiпорын </w:t>
      </w:r>
      <w:r>
        <w:br/>
      </w:r>
      <w:r>
        <w:rPr>
          <w:rFonts w:ascii="Times New Roman"/>
          <w:b w:val="false"/>
          <w:i w:val="false"/>
          <w:color w:val="000000"/>
          <w:sz w:val="28"/>
        </w:rPr>
        <w:t xml:space="preserve">
СӨОП        Қазақстан Республикасы Сауда-өнеркәсіптік одақ палатасы </w:t>
      </w:r>
      <w:r>
        <w:br/>
      </w:r>
      <w:r>
        <w:rPr>
          <w:rFonts w:ascii="Times New Roman"/>
          <w:b w:val="false"/>
          <w:i w:val="false"/>
          <w:color w:val="000000"/>
          <w:sz w:val="28"/>
        </w:rPr>
        <w:t xml:space="preserve">
ЖШС         Жауапкершілігі шектеулi серіктестігі </w:t>
      </w:r>
      <w:r>
        <w:br/>
      </w:r>
      <w:r>
        <w:rPr>
          <w:rFonts w:ascii="Times New Roman"/>
          <w:b w:val="false"/>
          <w:i w:val="false"/>
          <w:color w:val="000000"/>
          <w:sz w:val="28"/>
        </w:rPr>
        <w:t xml:space="preserve">
АҚМОКҚ      "Астық қолхаты жөнiндегi мiндеттемелер орындалуының </w:t>
      </w:r>
      <w:r>
        <w:br/>
      </w:r>
      <w:r>
        <w:rPr>
          <w:rFonts w:ascii="Times New Roman"/>
          <w:b w:val="false"/>
          <w:i w:val="false"/>
          <w:color w:val="000000"/>
          <w:sz w:val="28"/>
        </w:rPr>
        <w:t xml:space="preserve">
            кепiлдiк қоры" акционерлiк қоғамы </w:t>
      </w:r>
      <w:r>
        <w:br/>
      </w:r>
      <w:r>
        <w:rPr>
          <w:rFonts w:ascii="Times New Roman"/>
          <w:b w:val="false"/>
          <w:i w:val="false"/>
          <w:color w:val="000000"/>
          <w:sz w:val="28"/>
        </w:rPr>
        <w:t xml:space="preserve">
АШҚҚҚ       "Ауыл шаруашылығын қаржылық қолдау қоры" акционерлiк </w:t>
      </w:r>
      <w:r>
        <w:br/>
      </w:r>
      <w:r>
        <w:rPr>
          <w:rFonts w:ascii="Times New Roman"/>
          <w:b w:val="false"/>
          <w:i w:val="false"/>
          <w:color w:val="000000"/>
          <w:sz w:val="28"/>
        </w:rPr>
        <w:t xml:space="preserve">
            қоғамы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