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65af" w14:textId="85b6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31 желтоқсандағы N 1452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маусымдағы N 661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"Жаңадан iске қосылатын денсаулық сақтау объектiлерiн ұстауға берiлетiн нысаналы ағымдағы трансферттер сомасын облыстық бюджеттерге бөлу туралы" Қазақстан Республикасы Үкiметiнiң 2004 жылғы 31 желтоқсандағы N 1452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51, 677-құжат) мынадай өзгерiс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2005 жылы жаңадан iске қосылатын денсаулық сақтау объектiлерiн ұстауға берiлетiн нысаналы ағымдағы трансферттер сомасын облыстық бюджеттерге бөлу осы қаулыға қосымшаға сәйкес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1452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2005 жылы жаңадан iске қосылатын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сақтау объектiлерiн ұстауға облыстық бюджеттерге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берiлетiн нысаналы ағымдағы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сомасын бөлу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3"/>
        <w:gridCol w:w="6473"/>
      </w:tblGrid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107052,0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20681,0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11391,0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13782,0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5267,0 </w:t>
            </w:r>
          </w:p>
        </w:tc>
      </w:tr>
      <w:tr>
        <w:trPr>
          <w:trHeight w:val="45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8709,0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