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a0d6" w14:textId="c25a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4 мамырдағы N 424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маусымдағы N 663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"Шығыстар бойынша шарттардың орындалу мерзiмiн ұзарту туралы" Қазақстан Республикасы Үкіметінің 2005 жылғы 4 мамырдағы N 424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мынадай мазмұндағы 85-тармақпен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"85. Қызылорда облыстық энергетикалық инфрақұрылым және минералдық ресурстар басқармасы мен "Сыр Қуаты" акционерлік қоғамы арасында жасалған 2004 жылғы 20 ақпандағы N 4/1-04 шарт".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10 наурыздан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