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ce6a" w14:textId="6e0c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29 желтоқсандағы N 1422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шілдедегі N 691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Yкiметi заң жобалау жұмыстарының 2005 жылға арналған жоспары туралы" Қазақстан Республикасы Үкіметінің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26-жолдың 2-бағанындағы "Инновациялық қызмет туралы (жаңа редакцияда)" деген сөздер "Инновациялық қызметті мемлекеттік қолдау туралы"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