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7207" w14:textId="6067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11 маусымдағы N 731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7 шілдедегі N 707 Қаулысы. Күші жойылды - Қазақстан Республикасы Үкіметінің 2007 жылғы 28 желтоқсандағы N 1339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(2008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"Әлеуметтiк қамсыздандыру жөнiндегi жәрдемақыларды жұмыс берушілердiң қаражаты есебiнен тағайындаудың және төлеудiң тәртібi туралы" Нұсқаулықты бекiту туралы" Қазақстан Республикасы Yкiметiнiң 1999 жылғы 11 маусымдағы N 731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27, 249-құжат)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бекiтілген Әлеуметтiк қамсыздандыру жөнiндегi жәрдемақыларды жұмыс берушілердiң қаражаты есебiнен тағайындаудың және төлеудiң тәртiбi туралы Нұсқаулықта: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кiрiспедегi "1999 жылдың 18 сәуiрiнен бастап"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22-тармақтағы "бiр жарым жасқа" деген сөздер "үш жасқа"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