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18ab" w14:textId="6211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Д.Р. Қосдәулетов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шілдедегі N 714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Дулат Рашитұлы Қосдәулетов Қазақстан Республикасының Әділет вице-министрі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