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e0a5" w14:textId="08ce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2003 жылғы 10 шiлдедегi N 681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11 шілдедегі N 717 Қаулысы. Күші жойылды - Қазақстан Республикасы Үкіметінің 2011 жылғы 25 наурыздағы № 272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"Тауарлар мен көлiк құралдарын Қазақстан Республикасына әкелуге және Қазақстан Республикасынан әкетуге тыйым салуларды, кейбiр кедендiк режимдерге орналастыруға тыйым салынған тауарлардың тiзбелерiн, сондай-ақ жекелеген кедендiк режимдерге орналастырған тауарлармен жасалатын операцияларды жүргізуге арналған тыйым салулар мен шектеулердi бекiту туралы" Қазақстан Республикасы Үкiметiнiң 2003 жылғы 10 шiлдедегі N 681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2003 ж., N 29, 284-құжат) мынадай толықтыру енгiзiлсiн: </w:t>
      </w:r>
    </w:p>
    <w:bookmarkEnd w:id="1"/>
    <w:p>
      <w:pPr>
        <w:spacing w:after="0"/>
        <w:ind w:left="0"/>
        <w:jc w:val="both"/>
      </w:pP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 Кедендiк аумақта тауарларды қайта өңдеудiң, көлiктiң жекелеген түрлерiмен тасымалданатын тауарлардың экспорты мен кейiннен темiр жол көлігіне тиелетiн, су көлiгiмен тасымалданатын тауарлардың керi экспортын қоспағанда, тауарлардың керi экспортының кедендiк режимдерiне сәйкес қосымшаларға сай Қазақстан Республикасы өндiретiн ағаш материалдарын, кесiлген ағаш материалдарын және сүректен жасалған жекелеген бұйымдарды Қазақстан Республикасының аумағынан әкетуге тыйым салынсын.".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енгiзіледi.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