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db9f" w14:textId="28cd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4 наурыздағы N 209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11 шілдедегі N 720 Қаулысы. Күші жойылды - ҚР Үкіметінің 2006.05.05. N 373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"Шет елдермен ынтымақтастық жөнiндегі бiрлескен үкiметаралық комиссиялардың (комитеттердiң, кеңестердiң) және олардың кiшi комиссияларының қазақстандық бөлiгiнiң тең төрағаларын бекiту туралы" Қазақстан Республикасы Yкiметінiң 2005 жылғы 4 наурыздағы N 209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2000 ж., N 11, 116-құжат) мынадай өзгерiс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қаулымен бекiтiлген шет елдермен ынтымақтастық жөнiндегi бiрлескен үкiметаралық комиссиялардың (комитеттердiң, кеңестердiң) және олардың кiшi комиссияларының қазақстандық бөлiгі тең төрағаларының құрамында: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"Қазақстан-ресей әскери-      - Лукин Андрей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комиссия         Индустрия және сауда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"Қазақстан-ресей әскери-      - Кравченко Иван Михайлович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комиссия         Индустрия және сауда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вице-министрi".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