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58da" w14:textId="d525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органдары қызметкерлерiнiң нысанды және арнайы киiм-кешектерiнiң үлгілерi мен заттай нормаларын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12 шілдедегі N 722 Қаулысы. Күші жойылды - Қазақстан Республикасы Үкіметінің 2016 жылғы 7 сәуірдегі № 185 қаулысымен</w:t>
      </w:r>
    </w:p>
    <w:p>
      <w:pPr>
        <w:spacing w:after="0"/>
        <w:ind w:left="0"/>
        <w:jc w:val="both"/>
      </w:pPr>
      <w:r>
        <w:rPr>
          <w:rFonts w:ascii="Times New Roman"/>
          <w:b w:val="false"/>
          <w:i w:val="false"/>
          <w:color w:val="ff0000"/>
          <w:sz w:val="28"/>
        </w:rPr>
        <w:t xml:space="preserve">      Ескерту. Күші жойылды - ҚР Үкіметінің 07.04.2016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Тақырыпқа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ҚАУЛЫ ЕТЕДI:</w:t>
      </w:r>
    </w:p>
    <w:bookmarkStart w:name="z1" w:id="0"/>
    <w:p>
      <w:pPr>
        <w:spacing w:after="0"/>
        <w:ind w:left="0"/>
        <w:jc w:val="both"/>
      </w:pPr>
      <w:r>
        <w:rPr>
          <w:rFonts w:ascii="Times New Roman"/>
          <w:b w:val="false"/>
          <w:i w:val="false"/>
          <w:color w:val="000000"/>
          <w:sz w:val="28"/>
        </w:rPr>
        <w:t>
      1. Қоса берілiп отырған Қазақстан Республикасы iшкi iстер органдары қызметкерлерiнiң нысанды және арнайы киiм-кешектерiнiң үлгілерi мен заттай нормалары бекiтілсiн.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2. Қазақстан Республикасы Iшкi iстер министрлiгi:</w:t>
      </w:r>
      <w:r>
        <w:br/>
      </w:r>
      <w:r>
        <w:rPr>
          <w:rFonts w:ascii="Times New Roman"/>
          <w:b w:val="false"/>
          <w:i w:val="false"/>
          <w:color w:val="000000"/>
          <w:sz w:val="28"/>
        </w:rPr>
        <w:t>
      1) Қазақстан Республикасының iшкi iстер органдары қызметкерлерiнiң нысанды және арнайы киiм-кешек кию ережесiн әзiрлесiн және бекiтсiн;</w:t>
      </w:r>
      <w:r>
        <w:br/>
      </w:r>
      <w:r>
        <w:rPr>
          <w:rFonts w:ascii="Times New Roman"/>
          <w:b w:val="false"/>
          <w:i w:val="false"/>
          <w:color w:val="000000"/>
          <w:sz w:val="28"/>
        </w:rPr>
        <w:t>
      2) жаңа нысанды және арнайы киім-кешекпен жабдықтауға көшуді тиісті қаржы жылына арналған республикалық және жергілікті бюджеттерден бөлінетін қаражат шегінде кезең-кезеңімен жүзеге асырсын.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p>
    <w:bookmarkEnd w:id="1"/>
    <w:bookmarkStart w:name="z3" w:id="2"/>
    <w:p>
      <w:pPr>
        <w:spacing w:after="0"/>
        <w:ind w:left="0"/>
        <w:jc w:val="both"/>
      </w:pPr>
      <w:r>
        <w:rPr>
          <w:rFonts w:ascii="Times New Roman"/>
          <w:b w:val="false"/>
          <w:i w:val="false"/>
          <w:color w:val="000000"/>
          <w:sz w:val="28"/>
        </w:rPr>
        <w:t>
      3. "Қазақстан Республикасының iшкi iстер органдарын, iшкi әскерлерiнiң бөлiмдерi мен бөлiмшелерiн материалдық-техникалық қамтамасыз етудiң нормалары және тәртiбi туралы" Қазақстан Республикасы Министрлер Кабинетiнiң 1994 жылғы 28 желтоқсандағы</w:t>
      </w:r>
      <w:r>
        <w:br/>
      </w:r>
      <w:r>
        <w:rPr>
          <w:rFonts w:ascii="Times New Roman"/>
          <w:b w:val="false"/>
          <w:i w:val="false"/>
          <w:color w:val="000000"/>
          <w:sz w:val="28"/>
        </w:rPr>
        <w:t>
N 1474-53қбү қаулысына мынадай өзгерiстер енгiзілсiн:</w:t>
      </w:r>
      <w:r>
        <w:br/>
      </w:r>
      <w:r>
        <w:rPr>
          <w:rFonts w:ascii="Times New Roman"/>
          <w:b w:val="false"/>
          <w:i w:val="false"/>
          <w:color w:val="000000"/>
          <w:sz w:val="28"/>
        </w:rPr>
        <w:t>
      көрсетiлген қаулымен бекiтілген 4-қосымшадағы N 1, 2, 3, 4, 5, 6, 7, 8, 9, 10, 11 және 12 нормалар алынып тасталсын.</w:t>
      </w:r>
    </w:p>
    <w:bookmarkEnd w:id="2"/>
    <w:bookmarkStart w:name="z4" w:id="3"/>
    <w:p>
      <w:pPr>
        <w:spacing w:after="0"/>
        <w:ind w:left="0"/>
        <w:jc w:val="both"/>
      </w:pPr>
      <w:r>
        <w:rPr>
          <w:rFonts w:ascii="Times New Roman"/>
          <w:b w:val="false"/>
          <w:i w:val="false"/>
          <w:color w:val="000000"/>
          <w:sz w:val="28"/>
        </w:rPr>
        <w:t>
      4. Мыналардың күшi жойылды деп танылсын:</w:t>
      </w:r>
      <w:r>
        <w:br/>
      </w:r>
      <w:r>
        <w:rPr>
          <w:rFonts w:ascii="Times New Roman"/>
          <w:b w:val="false"/>
          <w:i w:val="false"/>
          <w:color w:val="000000"/>
          <w:sz w:val="28"/>
        </w:rPr>
        <w:t>
      1) "Қазақстан Республикасы Iшкi iстер органдарының қатардағы және басшы құрамдағы адамдарының нысанды киiм-кешектiң жаңа үлгілерiне көшуi туралы" Қазақстан Республикасы Yкiметiнiң 1996 жылғы 15 қарашадағы N 1390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2) "Қазақстан Республикасы Yкiметiнiң 1996 жылғы 15 қарашадағы N 1390 қаулысына өзгерiс енгiзу туралы" Қазақстан Республикасы Үкiметiнiң 2004 жылғы 16 қаңтардағы N 43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3) "Қазақстан Республикасының Премьер-Министрi Кеңсесiнiң "Қазақстан Республикасының Мемлекеттiк фельдъегерлiк қызметi" республикалық мемлекеттік мекемесi аға, орта және кiшi басшы құрамының погондары бар нысанды киiмi (киiм-кешегі) туралы" Қазақстан Республикасы Yкiметінiң 2004 жылғы 6 қазандағы N 1028 </w:t>
      </w:r>
      <w:r>
        <w:rPr>
          <w:rFonts w:ascii="Times New Roman"/>
          <w:b w:val="false"/>
          <w:i w:val="false"/>
          <w:color w:val="000000"/>
          <w:sz w:val="28"/>
        </w:rPr>
        <w:t>қаулысы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5. Осы қаулы қол қойылған күнiнен бастап қолданысқа енгізіледi.</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шілдедегі  </w:t>
      </w:r>
      <w:r>
        <w:br/>
      </w:r>
      <w:r>
        <w:rPr>
          <w:rFonts w:ascii="Times New Roman"/>
          <w:b w:val="false"/>
          <w:i w:val="false"/>
          <w:color w:val="000000"/>
          <w:sz w:val="28"/>
        </w:rPr>
        <w:t>
N 722 қаулысымен      </w:t>
      </w:r>
      <w:r>
        <w:br/>
      </w:r>
      <w:r>
        <w:rPr>
          <w:rFonts w:ascii="Times New Roman"/>
          <w:b w:val="false"/>
          <w:i w:val="false"/>
          <w:color w:val="000000"/>
          <w:sz w:val="28"/>
        </w:rPr>
        <w:t>
бекiтiлген        </w:t>
      </w:r>
    </w:p>
    <w:bookmarkStart w:name="z6" w:id="5"/>
    <w:p>
      <w:pPr>
        <w:spacing w:after="0"/>
        <w:ind w:left="0"/>
        <w:jc w:val="left"/>
      </w:pPr>
      <w:r>
        <w:rPr>
          <w:rFonts w:ascii="Times New Roman"/>
          <w:b/>
          <w:i w:val="false"/>
          <w:color w:val="000000"/>
        </w:rPr>
        <w:t xml:space="preserve"> 
Қазақстан Республикасының iшкi iстер органдары</w:t>
      </w:r>
      <w:r>
        <w:br/>
      </w:r>
      <w:r>
        <w:rPr>
          <w:rFonts w:ascii="Times New Roman"/>
          <w:b/>
          <w:i w:val="false"/>
          <w:color w:val="000000"/>
        </w:rPr>
        <w:t>
қызметкерлерiнiң нысанды және арнайы киiм-кешектерiнiң</w:t>
      </w:r>
      <w:r>
        <w:br/>
      </w:r>
      <w:r>
        <w:rPr>
          <w:rFonts w:ascii="Times New Roman"/>
          <w:b/>
          <w:i w:val="false"/>
          <w:color w:val="000000"/>
        </w:rPr>
        <w:t>
үлгілерi</w:t>
      </w:r>
    </w:p>
    <w:bookmarkEnd w:id="5"/>
    <w:p>
      <w:pPr>
        <w:spacing w:after="0"/>
        <w:ind w:left="0"/>
        <w:jc w:val="both"/>
      </w:pPr>
      <w:r>
        <w:rPr>
          <w:rFonts w:ascii="Times New Roman"/>
          <w:b w:val="false"/>
          <w:i w:val="false"/>
          <w:color w:val="ff0000"/>
          <w:sz w:val="28"/>
        </w:rPr>
        <w:t xml:space="preserve">      Ескерту. Бүкіл мәтін бойынша "жүн" және "балағын сыртқа шығарып киетін" деген сөздер алынып тасталды; "камуфляжды" деген сөздер "камуфляж түстес" деген сөздермен ауыстырылды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bookmarkStart w:name="z7" w:id="6"/>
    <w:p>
      <w:pPr>
        <w:spacing w:after="0"/>
        <w:ind w:left="0"/>
        <w:jc w:val="left"/>
      </w:pPr>
      <w:r>
        <w:rPr>
          <w:rFonts w:ascii="Times New Roman"/>
          <w:b/>
          <w:i w:val="false"/>
          <w:color w:val="000000"/>
        </w:rPr>
        <w:t xml:space="preserve"> 
1. Қазақстан Республикасы iшкi iстер органдарының жоғары басшы</w:t>
      </w:r>
      <w:r>
        <w:br/>
      </w:r>
      <w:r>
        <w:rPr>
          <w:rFonts w:ascii="Times New Roman"/>
          <w:b/>
          <w:i w:val="false"/>
          <w:color w:val="000000"/>
        </w:rPr>
        <w:t>
құрамының (генералдардың) киiм нысаны</w:t>
      </w:r>
    </w:p>
    <w:bookmarkEnd w:id="6"/>
    <w:bookmarkStart w:name="z8" w:id="7"/>
    <w:p>
      <w:pPr>
        <w:spacing w:after="0"/>
        <w:ind w:left="0"/>
        <w:jc w:val="both"/>
      </w:pPr>
      <w:r>
        <w:rPr>
          <w:rFonts w:ascii="Times New Roman"/>
          <w:b w:val="false"/>
          <w:i w:val="false"/>
          <w:color w:val="000000"/>
          <w:sz w:val="28"/>
        </w:rPr>
        <w:t>
      1. Парадтық киiм нысаны:</w:t>
      </w:r>
      <w:r>
        <w:br/>
      </w:r>
      <w:r>
        <w:rPr>
          <w:rFonts w:ascii="Times New Roman"/>
          <w:b w:val="false"/>
          <w:i w:val="false"/>
          <w:color w:val="000000"/>
          <w:sz w:val="28"/>
        </w:rPr>
        <w:t>
      1) жазғы:</w:t>
      </w:r>
      <w:r>
        <w:br/>
      </w:r>
      <w:r>
        <w:rPr>
          <w:rFonts w:ascii="Times New Roman"/>
          <w:b w:val="false"/>
          <w:i w:val="false"/>
          <w:color w:val="000000"/>
          <w:sz w:val="28"/>
        </w:rPr>
        <w:t>
      қара көк түсті парадтық матадан тiгiлген фуражка;</w:t>
      </w:r>
      <w:r>
        <w:br/>
      </w:r>
      <w:r>
        <w:rPr>
          <w:rFonts w:ascii="Times New Roman"/>
          <w:b w:val="false"/>
          <w:i w:val="false"/>
          <w:color w:val="000000"/>
          <w:sz w:val="28"/>
        </w:rPr>
        <w:t>
      қара көк түстi парадтық матадан тігiлген мундир;</w:t>
      </w:r>
      <w:r>
        <w:br/>
      </w:r>
      <w:r>
        <w:rPr>
          <w:rFonts w:ascii="Times New Roman"/>
          <w:b w:val="false"/>
          <w:i w:val="false"/>
          <w:color w:val="000000"/>
          <w:sz w:val="28"/>
        </w:rPr>
        <w:t>
      қара көк түстi матадан тiгілген шалбар;</w:t>
      </w:r>
      <w:r>
        <w:br/>
      </w:r>
      <w:r>
        <w:rPr>
          <w:rFonts w:ascii="Times New Roman"/>
          <w:b w:val="false"/>
          <w:i w:val="false"/>
          <w:color w:val="000000"/>
          <w:sz w:val="28"/>
        </w:rPr>
        <w:t>
      ақ түстi жейде;</w:t>
      </w:r>
      <w:r>
        <w:br/>
      </w:r>
      <w:r>
        <w:rPr>
          <w:rFonts w:ascii="Times New Roman"/>
          <w:b w:val="false"/>
          <w:i w:val="false"/>
          <w:color w:val="000000"/>
          <w:sz w:val="28"/>
        </w:rPr>
        <w:t>
      қара түстi галстук;</w:t>
      </w:r>
      <w:r>
        <w:br/>
      </w:r>
      <w:r>
        <w:rPr>
          <w:rFonts w:ascii="Times New Roman"/>
          <w:b w:val="false"/>
          <w:i w:val="false"/>
          <w:color w:val="000000"/>
          <w:sz w:val="28"/>
        </w:rPr>
        <w:t>
      қара түстi шалбарға тағатын былғары белбеу;</w:t>
      </w:r>
      <w:r>
        <w:br/>
      </w:r>
      <w:r>
        <w:rPr>
          <w:rFonts w:ascii="Times New Roman"/>
          <w:b w:val="false"/>
          <w:i w:val="false"/>
          <w:color w:val="000000"/>
          <w:sz w:val="28"/>
        </w:rPr>
        <w:t>
      қара түстi қысқа қонышты хром бәтеңке;</w:t>
      </w:r>
      <w:r>
        <w:br/>
      </w:r>
      <w:r>
        <w:rPr>
          <w:rFonts w:ascii="Times New Roman"/>
          <w:b w:val="false"/>
          <w:i w:val="false"/>
          <w:color w:val="000000"/>
          <w:sz w:val="28"/>
        </w:rPr>
        <w:t>
      алтын түстi аксельбант;</w:t>
      </w:r>
      <w:r>
        <w:br/>
      </w:r>
      <w:r>
        <w:rPr>
          <w:rFonts w:ascii="Times New Roman"/>
          <w:b w:val="false"/>
          <w:i w:val="false"/>
          <w:color w:val="000000"/>
          <w:sz w:val="28"/>
        </w:rPr>
        <w:t>
      парадтық белдiк;</w:t>
      </w:r>
      <w:r>
        <w:br/>
      </w:r>
      <w:r>
        <w:rPr>
          <w:rFonts w:ascii="Times New Roman"/>
          <w:b w:val="false"/>
          <w:i w:val="false"/>
          <w:color w:val="000000"/>
          <w:sz w:val="28"/>
        </w:rPr>
        <w:t>
      ақ түстi биялай;</w:t>
      </w:r>
      <w:r>
        <w:br/>
      </w:r>
      <w:r>
        <w:rPr>
          <w:rFonts w:ascii="Times New Roman"/>
          <w:b w:val="false"/>
          <w:i w:val="false"/>
          <w:color w:val="000000"/>
          <w:sz w:val="28"/>
        </w:rPr>
        <w:t>
      2) қысқы:</w:t>
      </w:r>
      <w:r>
        <w:br/>
      </w:r>
      <w:r>
        <w:rPr>
          <w:rFonts w:ascii="Times New Roman"/>
          <w:b w:val="false"/>
          <w:i w:val="false"/>
          <w:color w:val="000000"/>
          <w:sz w:val="28"/>
        </w:rPr>
        <w:t>
      сұр түстi табиғи қаракөлден тiгiлген папаха;</w:t>
      </w:r>
      <w:r>
        <w:br/>
      </w:r>
      <w:r>
        <w:rPr>
          <w:rFonts w:ascii="Times New Roman"/>
          <w:b w:val="false"/>
          <w:i w:val="false"/>
          <w:color w:val="000000"/>
          <w:sz w:val="28"/>
        </w:rPr>
        <w:t>
      сұр түстi қаракөл жағасы бар парадтық-салтанаттық сұрғылт көк түсті матадан тiгілген пальто;</w:t>
      </w:r>
      <w:r>
        <w:br/>
      </w:r>
      <w:r>
        <w:rPr>
          <w:rFonts w:ascii="Times New Roman"/>
          <w:b w:val="false"/>
          <w:i w:val="false"/>
          <w:color w:val="000000"/>
          <w:sz w:val="28"/>
        </w:rPr>
        <w:t>
      сұрғылт көк түсті маусымдық плащ;</w:t>
      </w:r>
      <w:r>
        <w:br/>
      </w:r>
      <w:r>
        <w:rPr>
          <w:rFonts w:ascii="Times New Roman"/>
          <w:b w:val="false"/>
          <w:i w:val="false"/>
          <w:color w:val="000000"/>
          <w:sz w:val="28"/>
        </w:rPr>
        <w:t>
      қара көк түстi парадтық матадан тiгiлген мундир;</w:t>
      </w:r>
      <w:r>
        <w:br/>
      </w:r>
      <w:r>
        <w:rPr>
          <w:rFonts w:ascii="Times New Roman"/>
          <w:b w:val="false"/>
          <w:i w:val="false"/>
          <w:color w:val="000000"/>
          <w:sz w:val="28"/>
        </w:rPr>
        <w:t>
      қара көк түстi матадан тiгiлген шалбар;</w:t>
      </w:r>
      <w:r>
        <w:br/>
      </w:r>
      <w:r>
        <w:rPr>
          <w:rFonts w:ascii="Times New Roman"/>
          <w:b w:val="false"/>
          <w:i w:val="false"/>
          <w:color w:val="000000"/>
          <w:sz w:val="28"/>
        </w:rPr>
        <w:t>
      ақ түсті жейде;</w:t>
      </w:r>
      <w:r>
        <w:br/>
      </w:r>
      <w:r>
        <w:rPr>
          <w:rFonts w:ascii="Times New Roman"/>
          <w:b w:val="false"/>
          <w:i w:val="false"/>
          <w:color w:val="000000"/>
          <w:sz w:val="28"/>
        </w:rPr>
        <w:t>
      қара түстi галстук;</w:t>
      </w:r>
      <w:r>
        <w:br/>
      </w:r>
      <w:r>
        <w:rPr>
          <w:rFonts w:ascii="Times New Roman"/>
          <w:b w:val="false"/>
          <w:i w:val="false"/>
          <w:color w:val="000000"/>
          <w:sz w:val="28"/>
        </w:rPr>
        <w:t>
      қара түсті шалбарға тағатын былғары белбеу;</w:t>
      </w:r>
      <w:r>
        <w:br/>
      </w:r>
      <w:r>
        <w:rPr>
          <w:rFonts w:ascii="Times New Roman"/>
          <w:b w:val="false"/>
          <w:i w:val="false"/>
          <w:color w:val="000000"/>
          <w:sz w:val="28"/>
        </w:rPr>
        <w:t>
      қара түстi қысқа қонышты хром етiк;</w:t>
      </w:r>
      <w:r>
        <w:br/>
      </w:r>
      <w:r>
        <w:rPr>
          <w:rFonts w:ascii="Times New Roman"/>
          <w:b w:val="false"/>
          <w:i w:val="false"/>
          <w:color w:val="000000"/>
          <w:sz w:val="28"/>
        </w:rPr>
        <w:t>
      алтын түсті аксельбант;</w:t>
      </w:r>
      <w:r>
        <w:br/>
      </w:r>
      <w:r>
        <w:rPr>
          <w:rFonts w:ascii="Times New Roman"/>
          <w:b w:val="false"/>
          <w:i w:val="false"/>
          <w:color w:val="000000"/>
          <w:sz w:val="28"/>
        </w:rPr>
        <w:t>
      парадтық белдік;</w:t>
      </w:r>
      <w:r>
        <w:br/>
      </w:r>
      <w:r>
        <w:rPr>
          <w:rFonts w:ascii="Times New Roman"/>
          <w:b w:val="false"/>
          <w:i w:val="false"/>
          <w:color w:val="000000"/>
          <w:sz w:val="28"/>
        </w:rPr>
        <w:t>
      ақ түсті биялай;</w:t>
      </w:r>
      <w:r>
        <w:br/>
      </w:r>
      <w:r>
        <w:rPr>
          <w:rFonts w:ascii="Times New Roman"/>
          <w:b w:val="false"/>
          <w:i w:val="false"/>
          <w:color w:val="000000"/>
          <w:sz w:val="28"/>
        </w:rPr>
        <w:t>
      ақ түстi бөкебай.</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Парадтық-салтанаттық киiм нысаны:</w:t>
      </w:r>
      <w:r>
        <w:br/>
      </w:r>
      <w:r>
        <w:rPr>
          <w:rFonts w:ascii="Times New Roman"/>
          <w:b w:val="false"/>
          <w:i w:val="false"/>
          <w:color w:val="000000"/>
          <w:sz w:val="28"/>
        </w:rPr>
        <w:t>
      1) жазғы:</w:t>
      </w:r>
      <w:r>
        <w:br/>
      </w:r>
      <w:r>
        <w:rPr>
          <w:rFonts w:ascii="Times New Roman"/>
          <w:b w:val="false"/>
          <w:i w:val="false"/>
          <w:color w:val="000000"/>
          <w:sz w:val="28"/>
        </w:rPr>
        <w:t>
      сарғыш түстi парадтық-салтанаттық матадан тiгілген фуражка;</w:t>
      </w:r>
      <w:r>
        <w:br/>
      </w:r>
      <w:r>
        <w:rPr>
          <w:rFonts w:ascii="Times New Roman"/>
          <w:b w:val="false"/>
          <w:i w:val="false"/>
          <w:color w:val="000000"/>
          <w:sz w:val="28"/>
        </w:rPr>
        <w:t>
      сарғыш түстi парадтық-салтанаттық матадан тігілген мундир және шалбар;</w:t>
      </w:r>
      <w:r>
        <w:br/>
      </w:r>
      <w:r>
        <w:rPr>
          <w:rFonts w:ascii="Times New Roman"/>
          <w:b w:val="false"/>
          <w:i w:val="false"/>
          <w:color w:val="000000"/>
          <w:sz w:val="28"/>
        </w:rPr>
        <w:t>
      ақ түстi жейде;</w:t>
      </w:r>
      <w:r>
        <w:br/>
      </w:r>
      <w:r>
        <w:rPr>
          <w:rFonts w:ascii="Times New Roman"/>
          <w:b w:val="false"/>
          <w:i w:val="false"/>
          <w:color w:val="000000"/>
          <w:sz w:val="28"/>
        </w:rPr>
        <w:t>
      қара түстi галстук;</w:t>
      </w:r>
      <w:r>
        <w:br/>
      </w:r>
      <w:r>
        <w:rPr>
          <w:rFonts w:ascii="Times New Roman"/>
          <w:b w:val="false"/>
          <w:i w:val="false"/>
          <w:color w:val="000000"/>
          <w:sz w:val="28"/>
        </w:rPr>
        <w:t>
      "Генерал жұлдызы" нышандық белгiсi;</w:t>
      </w:r>
      <w:r>
        <w:br/>
      </w:r>
      <w:r>
        <w:rPr>
          <w:rFonts w:ascii="Times New Roman"/>
          <w:b w:val="false"/>
          <w:i w:val="false"/>
          <w:color w:val="000000"/>
          <w:sz w:val="28"/>
        </w:rPr>
        <w:t>
      шалбарға тағатын қара түсті былғары белбеу;</w:t>
      </w:r>
      <w:r>
        <w:br/>
      </w:r>
      <w:r>
        <w:rPr>
          <w:rFonts w:ascii="Times New Roman"/>
          <w:b w:val="false"/>
          <w:i w:val="false"/>
          <w:color w:val="000000"/>
          <w:sz w:val="28"/>
        </w:rPr>
        <w:t>
      қара түстi қысқа қонышты хром бәтеңке;</w:t>
      </w:r>
      <w:r>
        <w:br/>
      </w:r>
      <w:r>
        <w:rPr>
          <w:rFonts w:ascii="Times New Roman"/>
          <w:b w:val="false"/>
          <w:i w:val="false"/>
          <w:color w:val="000000"/>
          <w:sz w:val="28"/>
        </w:rPr>
        <w:t>
      ақ түстi биялай;</w:t>
      </w:r>
      <w:r>
        <w:br/>
      </w:r>
      <w:r>
        <w:rPr>
          <w:rFonts w:ascii="Times New Roman"/>
          <w:b w:val="false"/>
          <w:i w:val="false"/>
          <w:color w:val="000000"/>
          <w:sz w:val="28"/>
        </w:rPr>
        <w:t>
      2) қысқы:</w:t>
      </w:r>
      <w:r>
        <w:br/>
      </w:r>
      <w:r>
        <w:rPr>
          <w:rFonts w:ascii="Times New Roman"/>
          <w:b w:val="false"/>
          <w:i w:val="false"/>
          <w:color w:val="000000"/>
          <w:sz w:val="28"/>
        </w:rPr>
        <w:t>
      табиғи қаракөл терiсiнен тiгiлген сұр түстi папаха;</w:t>
      </w:r>
      <w:r>
        <w:br/>
      </w:r>
      <w:r>
        <w:rPr>
          <w:rFonts w:ascii="Times New Roman"/>
          <w:b w:val="false"/>
          <w:i w:val="false"/>
          <w:color w:val="000000"/>
          <w:sz w:val="28"/>
        </w:rPr>
        <w:t>
      сұр түстi қаракөл жағасы бар сұрғылт көк түсті парадтық-салтанаттық матадан тiгiлген пальто;</w:t>
      </w:r>
      <w:r>
        <w:br/>
      </w:r>
      <w:r>
        <w:rPr>
          <w:rFonts w:ascii="Times New Roman"/>
          <w:b w:val="false"/>
          <w:i w:val="false"/>
          <w:color w:val="000000"/>
          <w:sz w:val="28"/>
        </w:rPr>
        <w:t>
      сұрғылт көк түсті маусымдық плащ;</w:t>
      </w:r>
      <w:r>
        <w:br/>
      </w:r>
      <w:r>
        <w:rPr>
          <w:rFonts w:ascii="Times New Roman"/>
          <w:b w:val="false"/>
          <w:i w:val="false"/>
          <w:color w:val="000000"/>
          <w:sz w:val="28"/>
        </w:rPr>
        <w:t>
      сарғыш түстi парадтық-салтанаттық матадан тiгiлген мундир және шалбар;</w:t>
      </w:r>
      <w:r>
        <w:br/>
      </w:r>
      <w:r>
        <w:rPr>
          <w:rFonts w:ascii="Times New Roman"/>
          <w:b w:val="false"/>
          <w:i w:val="false"/>
          <w:color w:val="000000"/>
          <w:sz w:val="28"/>
        </w:rPr>
        <w:t>
      ақ түстi жейде;</w:t>
      </w:r>
      <w:r>
        <w:br/>
      </w:r>
      <w:r>
        <w:rPr>
          <w:rFonts w:ascii="Times New Roman"/>
          <w:b w:val="false"/>
          <w:i w:val="false"/>
          <w:color w:val="000000"/>
          <w:sz w:val="28"/>
        </w:rPr>
        <w:t>
      қара түстi галстук;</w:t>
      </w:r>
      <w:r>
        <w:br/>
      </w:r>
      <w:r>
        <w:rPr>
          <w:rFonts w:ascii="Times New Roman"/>
          <w:b w:val="false"/>
          <w:i w:val="false"/>
          <w:color w:val="000000"/>
          <w:sz w:val="28"/>
        </w:rPr>
        <w:t>
      "Генерал жұлдызы" нышандық белгiсi;</w:t>
      </w:r>
      <w:r>
        <w:br/>
      </w:r>
      <w:r>
        <w:rPr>
          <w:rFonts w:ascii="Times New Roman"/>
          <w:b w:val="false"/>
          <w:i w:val="false"/>
          <w:color w:val="000000"/>
          <w:sz w:val="28"/>
        </w:rPr>
        <w:t>
      шалбарға тағатын қара түстi былғары белбеу;</w:t>
      </w:r>
      <w:r>
        <w:br/>
      </w:r>
      <w:r>
        <w:rPr>
          <w:rFonts w:ascii="Times New Roman"/>
          <w:b w:val="false"/>
          <w:i w:val="false"/>
          <w:color w:val="000000"/>
          <w:sz w:val="28"/>
        </w:rPr>
        <w:t>
      қара түстi қысқа қонышты хром етiк;</w:t>
      </w:r>
      <w:r>
        <w:br/>
      </w:r>
      <w:r>
        <w:rPr>
          <w:rFonts w:ascii="Times New Roman"/>
          <w:b w:val="false"/>
          <w:i w:val="false"/>
          <w:color w:val="000000"/>
          <w:sz w:val="28"/>
        </w:rPr>
        <w:t>
      ақ түстi биялай;</w:t>
      </w:r>
      <w:r>
        <w:br/>
      </w:r>
      <w:r>
        <w:rPr>
          <w:rFonts w:ascii="Times New Roman"/>
          <w:b w:val="false"/>
          <w:i w:val="false"/>
          <w:color w:val="000000"/>
          <w:sz w:val="28"/>
        </w:rPr>
        <w:t>
      ақ түстi бөкебай.</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Күнделікті киiм нысаны:</w:t>
      </w:r>
      <w:r>
        <w:br/>
      </w:r>
      <w:r>
        <w:rPr>
          <w:rFonts w:ascii="Times New Roman"/>
          <w:b w:val="false"/>
          <w:i w:val="false"/>
          <w:color w:val="000000"/>
          <w:sz w:val="28"/>
        </w:rPr>
        <w:t>
      1) жазғы:</w:t>
      </w:r>
      <w:r>
        <w:br/>
      </w:r>
      <w:r>
        <w:rPr>
          <w:rFonts w:ascii="Times New Roman"/>
          <w:b w:val="false"/>
          <w:i w:val="false"/>
          <w:color w:val="000000"/>
          <w:sz w:val="28"/>
        </w:rPr>
        <w:t>
      күнделiктi көк жасыл түстi матадан тiгiлген фуражка;</w:t>
      </w:r>
      <w:r>
        <w:br/>
      </w:r>
      <w:r>
        <w:rPr>
          <w:rFonts w:ascii="Times New Roman"/>
          <w:b w:val="false"/>
          <w:i w:val="false"/>
          <w:color w:val="000000"/>
          <w:sz w:val="28"/>
        </w:rPr>
        <w:t>
      күнделiктi көк жасыл түстi матадан тігілген китель;</w:t>
      </w:r>
      <w:r>
        <w:br/>
      </w:r>
      <w:r>
        <w:rPr>
          <w:rFonts w:ascii="Times New Roman"/>
          <w:b w:val="false"/>
          <w:i w:val="false"/>
          <w:color w:val="000000"/>
          <w:sz w:val="28"/>
        </w:rPr>
        <w:t>
      көк жасыл түсті матадан тiгiлген шалбар;</w:t>
      </w:r>
      <w:r>
        <w:br/>
      </w:r>
      <w:r>
        <w:rPr>
          <w:rFonts w:ascii="Times New Roman"/>
          <w:b w:val="false"/>
          <w:i w:val="false"/>
          <w:color w:val="000000"/>
          <w:sz w:val="28"/>
        </w:rPr>
        <w:t>
      ақсұр түстi жейде;</w:t>
      </w:r>
      <w:r>
        <w:br/>
      </w:r>
      <w:r>
        <w:rPr>
          <w:rFonts w:ascii="Times New Roman"/>
          <w:b w:val="false"/>
          <w:i w:val="false"/>
          <w:color w:val="000000"/>
          <w:sz w:val="28"/>
        </w:rPr>
        <w:t>
      ашық көк жасыл түстi галстук;</w:t>
      </w:r>
      <w:r>
        <w:br/>
      </w:r>
      <w:r>
        <w:rPr>
          <w:rFonts w:ascii="Times New Roman"/>
          <w:b w:val="false"/>
          <w:i w:val="false"/>
          <w:color w:val="000000"/>
          <w:sz w:val="28"/>
        </w:rPr>
        <w:t>
      көк жасыл түсті костюм жиынтығы;</w:t>
      </w:r>
      <w:r>
        <w:br/>
      </w:r>
      <w:r>
        <w:rPr>
          <w:rFonts w:ascii="Times New Roman"/>
          <w:b w:val="false"/>
          <w:i w:val="false"/>
          <w:color w:val="000000"/>
          <w:sz w:val="28"/>
        </w:rPr>
        <w:t>
      қара түстi шалбарға тағатын былғары белбеу;</w:t>
      </w:r>
      <w:r>
        <w:br/>
      </w:r>
      <w:r>
        <w:rPr>
          <w:rFonts w:ascii="Times New Roman"/>
          <w:b w:val="false"/>
          <w:i w:val="false"/>
          <w:color w:val="000000"/>
          <w:sz w:val="28"/>
        </w:rPr>
        <w:t>
      қара түстi қысқа қонышты хром бәтеңке;</w:t>
      </w:r>
      <w:r>
        <w:br/>
      </w:r>
      <w:r>
        <w:rPr>
          <w:rFonts w:ascii="Times New Roman"/>
          <w:b w:val="false"/>
          <w:i w:val="false"/>
          <w:color w:val="000000"/>
          <w:sz w:val="28"/>
        </w:rPr>
        <w:t>
      2) қысқы:</w:t>
      </w:r>
      <w:r>
        <w:br/>
      </w:r>
      <w:r>
        <w:rPr>
          <w:rFonts w:ascii="Times New Roman"/>
          <w:b w:val="false"/>
          <w:i w:val="false"/>
          <w:color w:val="000000"/>
          <w:sz w:val="28"/>
        </w:rPr>
        <w:t>
      табиғи қаракөл терiсiнен тігілген сұр түстi құлақшын;</w:t>
      </w:r>
      <w:r>
        <w:br/>
      </w:r>
      <w:r>
        <w:rPr>
          <w:rFonts w:ascii="Times New Roman"/>
          <w:b w:val="false"/>
          <w:i w:val="false"/>
          <w:color w:val="000000"/>
          <w:sz w:val="28"/>
        </w:rPr>
        <w:t>
      сұр түсті қаракөл жағасы бар қара түсті былғары пальто немесе қаракөл жағасы бар жылы күрте;</w:t>
      </w:r>
      <w:r>
        <w:br/>
      </w:r>
      <w:r>
        <w:rPr>
          <w:rFonts w:ascii="Times New Roman"/>
          <w:b w:val="false"/>
          <w:i w:val="false"/>
          <w:color w:val="000000"/>
          <w:sz w:val="28"/>
        </w:rPr>
        <w:t>
      сұрғылт көк түсті маусымдық плащ;</w:t>
      </w:r>
      <w:r>
        <w:br/>
      </w:r>
      <w:r>
        <w:rPr>
          <w:rFonts w:ascii="Times New Roman"/>
          <w:b w:val="false"/>
          <w:i w:val="false"/>
          <w:color w:val="000000"/>
          <w:sz w:val="28"/>
        </w:rPr>
        <w:t>
      қара көк түстi жүннен тоқылған жемпiр;</w:t>
      </w:r>
      <w:r>
        <w:br/>
      </w:r>
      <w:r>
        <w:rPr>
          <w:rFonts w:ascii="Times New Roman"/>
          <w:b w:val="false"/>
          <w:i w:val="false"/>
          <w:color w:val="000000"/>
          <w:sz w:val="28"/>
        </w:rPr>
        <w:t>
      күнделiктi көк жасыл түстi матадан тiгiлген китель;</w:t>
      </w:r>
      <w:r>
        <w:br/>
      </w:r>
      <w:r>
        <w:rPr>
          <w:rFonts w:ascii="Times New Roman"/>
          <w:b w:val="false"/>
          <w:i w:val="false"/>
          <w:color w:val="000000"/>
          <w:sz w:val="28"/>
        </w:rPr>
        <w:t>
      көк жасыл түстi матадан тiгiлген шалбар;</w:t>
      </w:r>
      <w:r>
        <w:br/>
      </w:r>
      <w:r>
        <w:rPr>
          <w:rFonts w:ascii="Times New Roman"/>
          <w:b w:val="false"/>
          <w:i w:val="false"/>
          <w:color w:val="000000"/>
          <w:sz w:val="28"/>
        </w:rPr>
        <w:t>
      ақсұр түсті жейде;</w:t>
      </w:r>
      <w:r>
        <w:br/>
      </w:r>
      <w:r>
        <w:rPr>
          <w:rFonts w:ascii="Times New Roman"/>
          <w:b w:val="false"/>
          <w:i w:val="false"/>
          <w:color w:val="000000"/>
          <w:sz w:val="28"/>
        </w:rPr>
        <w:t>
      ашық көк жасыл түстi галстук;</w:t>
      </w:r>
      <w:r>
        <w:br/>
      </w:r>
      <w:r>
        <w:rPr>
          <w:rFonts w:ascii="Times New Roman"/>
          <w:b w:val="false"/>
          <w:i w:val="false"/>
          <w:color w:val="000000"/>
          <w:sz w:val="28"/>
        </w:rPr>
        <w:t>
      шалбарға тағатын қара түстi былғары белбеу;</w:t>
      </w:r>
      <w:r>
        <w:br/>
      </w:r>
      <w:r>
        <w:rPr>
          <w:rFonts w:ascii="Times New Roman"/>
          <w:b w:val="false"/>
          <w:i w:val="false"/>
          <w:color w:val="000000"/>
          <w:sz w:val="28"/>
        </w:rPr>
        <w:t>
      қара түстi қысқа қонышты жылы хром етiк;</w:t>
      </w:r>
      <w:r>
        <w:br/>
      </w:r>
      <w:r>
        <w:rPr>
          <w:rFonts w:ascii="Times New Roman"/>
          <w:b w:val="false"/>
          <w:i w:val="false"/>
          <w:color w:val="000000"/>
          <w:sz w:val="28"/>
        </w:rPr>
        <w:t>
      қара түстi былғары биялай;</w:t>
      </w:r>
      <w:r>
        <w:br/>
      </w:r>
      <w:r>
        <w:rPr>
          <w:rFonts w:ascii="Times New Roman"/>
          <w:b w:val="false"/>
          <w:i w:val="false"/>
          <w:color w:val="000000"/>
          <w:sz w:val="28"/>
        </w:rPr>
        <w:t>
      қара түстi бөкебай.</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Арнайы киiм нысаны:</w:t>
      </w:r>
      <w:r>
        <w:br/>
      </w:r>
      <w:r>
        <w:rPr>
          <w:rFonts w:ascii="Times New Roman"/>
          <w:b w:val="false"/>
          <w:i w:val="false"/>
          <w:color w:val="000000"/>
          <w:sz w:val="28"/>
        </w:rPr>
        <w:t>
      1) жазғы:</w:t>
      </w:r>
      <w:r>
        <w:br/>
      </w:r>
      <w:r>
        <w:rPr>
          <w:rFonts w:ascii="Times New Roman"/>
          <w:b w:val="false"/>
          <w:i w:val="false"/>
          <w:color w:val="000000"/>
          <w:sz w:val="28"/>
        </w:rPr>
        <w:t>
      камуфляж түстес кепка;</w:t>
      </w:r>
      <w:r>
        <w:br/>
      </w:r>
      <w:r>
        <w:rPr>
          <w:rFonts w:ascii="Times New Roman"/>
          <w:b w:val="false"/>
          <w:i w:val="false"/>
          <w:color w:val="000000"/>
          <w:sz w:val="28"/>
        </w:rPr>
        <w:t>
      камуфляж түстес жазғы костюм жиынтығы;</w:t>
      </w:r>
      <w:r>
        <w:br/>
      </w:r>
      <w:r>
        <w:rPr>
          <w:rFonts w:ascii="Times New Roman"/>
          <w:b w:val="false"/>
          <w:i w:val="false"/>
          <w:color w:val="000000"/>
          <w:sz w:val="28"/>
        </w:rPr>
        <w:t>
      ұзын қонышты хром бәтеңке;</w:t>
      </w:r>
      <w:r>
        <w:br/>
      </w:r>
      <w:r>
        <w:rPr>
          <w:rFonts w:ascii="Times New Roman"/>
          <w:b w:val="false"/>
          <w:i w:val="false"/>
          <w:color w:val="000000"/>
          <w:sz w:val="28"/>
        </w:rPr>
        <w:t>
      былғары жарақ;</w:t>
      </w:r>
      <w:r>
        <w:br/>
      </w:r>
      <w:r>
        <w:rPr>
          <w:rFonts w:ascii="Times New Roman"/>
          <w:b w:val="false"/>
          <w:i w:val="false"/>
          <w:color w:val="000000"/>
          <w:sz w:val="28"/>
        </w:rPr>
        <w:t>
      камуфляж түстес плащ-жамылғы;</w:t>
      </w:r>
      <w:r>
        <w:br/>
      </w:r>
      <w:r>
        <w:rPr>
          <w:rFonts w:ascii="Times New Roman"/>
          <w:b w:val="false"/>
          <w:i w:val="false"/>
          <w:color w:val="000000"/>
          <w:sz w:val="28"/>
        </w:rPr>
        <w:t>
      жорықтық сөмке;</w:t>
      </w:r>
      <w:r>
        <w:br/>
      </w:r>
      <w:r>
        <w:rPr>
          <w:rFonts w:ascii="Times New Roman"/>
          <w:b w:val="false"/>
          <w:i w:val="false"/>
          <w:color w:val="000000"/>
          <w:sz w:val="28"/>
        </w:rPr>
        <w:t>
      2) қысқы:</w:t>
      </w:r>
      <w:r>
        <w:br/>
      </w:r>
      <w:r>
        <w:rPr>
          <w:rFonts w:ascii="Times New Roman"/>
          <w:b w:val="false"/>
          <w:i w:val="false"/>
          <w:color w:val="000000"/>
          <w:sz w:val="28"/>
        </w:rPr>
        <w:t>
      сұр түстi табиғи қаракөлден тiгiлген құлақшын;</w:t>
      </w:r>
      <w:r>
        <w:br/>
      </w:r>
      <w:r>
        <w:rPr>
          <w:rFonts w:ascii="Times New Roman"/>
          <w:b w:val="false"/>
          <w:i w:val="false"/>
          <w:color w:val="000000"/>
          <w:sz w:val="28"/>
        </w:rPr>
        <w:t>
      сұр түстi қаракөл жағасы бар камуфляж түстес қысқы костюм жиынтығы;</w:t>
      </w:r>
      <w:r>
        <w:br/>
      </w:r>
      <w:r>
        <w:rPr>
          <w:rFonts w:ascii="Times New Roman"/>
          <w:b w:val="false"/>
          <w:i w:val="false"/>
          <w:color w:val="000000"/>
          <w:sz w:val="28"/>
        </w:rPr>
        <w:t>
      үлбiрi бар ұзын қонышты жылы бәтеңке;</w:t>
      </w:r>
      <w:r>
        <w:br/>
      </w:r>
      <w:r>
        <w:rPr>
          <w:rFonts w:ascii="Times New Roman"/>
          <w:b w:val="false"/>
          <w:i w:val="false"/>
          <w:color w:val="000000"/>
          <w:sz w:val="28"/>
        </w:rPr>
        <w:t>
      жарақ немесе жарақсыз;</w:t>
      </w:r>
      <w:r>
        <w:br/>
      </w:r>
      <w:r>
        <w:rPr>
          <w:rFonts w:ascii="Times New Roman"/>
          <w:b w:val="false"/>
          <w:i w:val="false"/>
          <w:color w:val="000000"/>
          <w:sz w:val="28"/>
        </w:rPr>
        <w:t>
      былғары биялай;</w:t>
      </w:r>
      <w:r>
        <w:br/>
      </w:r>
      <w:r>
        <w:rPr>
          <w:rFonts w:ascii="Times New Roman"/>
          <w:b w:val="false"/>
          <w:i w:val="false"/>
          <w:color w:val="000000"/>
          <w:sz w:val="28"/>
        </w:rPr>
        <w:t>
      жорықтық сөмке;</w:t>
      </w:r>
      <w:r>
        <w:br/>
      </w:r>
      <w:r>
        <w:rPr>
          <w:rFonts w:ascii="Times New Roman"/>
          <w:b w:val="false"/>
          <w:i w:val="false"/>
          <w:color w:val="000000"/>
          <w:sz w:val="28"/>
        </w:rPr>
        <w:t>
      камуфляж түстес бөкебай.</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p>
    <w:bookmarkEnd w:id="7"/>
    <w:bookmarkStart w:name="z12" w:id="8"/>
    <w:p>
      <w:pPr>
        <w:spacing w:after="0"/>
        <w:ind w:left="0"/>
        <w:jc w:val="left"/>
      </w:pPr>
      <w:r>
        <w:rPr>
          <w:rFonts w:ascii="Times New Roman"/>
          <w:b/>
          <w:i w:val="false"/>
          <w:color w:val="000000"/>
        </w:rPr>
        <w:t xml:space="preserve"> 
2. Қазақстан Республикасының iшкi iстер органдары қызметкерлерiнiң (генералдардан басқа) киiм нысаны</w:t>
      </w:r>
    </w:p>
    <w:bookmarkEnd w:id="8"/>
    <w:p>
      <w:pPr>
        <w:spacing w:after="0"/>
        <w:ind w:left="0"/>
        <w:jc w:val="both"/>
      </w:pPr>
      <w:r>
        <w:rPr>
          <w:rFonts w:ascii="Times New Roman"/>
          <w:b w:val="false"/>
          <w:i w:val="false"/>
          <w:color w:val="ff0000"/>
          <w:sz w:val="28"/>
        </w:rPr>
        <w:t xml:space="preserve">      Ескерту. Тақырыпқа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bookmarkStart w:name="z13" w:id="9"/>
    <w:p>
      <w:pPr>
        <w:spacing w:after="0"/>
        <w:ind w:left="0"/>
        <w:jc w:val="both"/>
      </w:pPr>
      <w:r>
        <w:rPr>
          <w:rFonts w:ascii="Times New Roman"/>
          <w:b w:val="false"/>
          <w:i w:val="false"/>
          <w:color w:val="000000"/>
          <w:sz w:val="28"/>
        </w:rPr>
        <w:t>
      1. Iшкi iстер органдарының барлық санаттағы қызметтерi қызметкерлерiнiң парадтық-салтанаттық киiм нысаны:</w:t>
      </w:r>
      <w:r>
        <w:br/>
      </w:r>
      <w:r>
        <w:rPr>
          <w:rFonts w:ascii="Times New Roman"/>
          <w:b w:val="false"/>
          <w:i w:val="false"/>
          <w:color w:val="000000"/>
          <w:sz w:val="28"/>
        </w:rPr>
        <w:t>
      1) жазғы:</w:t>
      </w:r>
      <w:r>
        <w:br/>
      </w:r>
      <w:r>
        <w:rPr>
          <w:rFonts w:ascii="Times New Roman"/>
          <w:b w:val="false"/>
          <w:i w:val="false"/>
          <w:color w:val="000000"/>
          <w:sz w:val="28"/>
        </w:rPr>
        <w:t>
      ақсұр түстi парадтық-салтанаттық матадан тiгiлген фуражка;</w:t>
      </w:r>
      <w:r>
        <w:br/>
      </w:r>
      <w:r>
        <w:rPr>
          <w:rFonts w:ascii="Times New Roman"/>
          <w:b w:val="false"/>
          <w:i w:val="false"/>
          <w:color w:val="000000"/>
          <w:sz w:val="28"/>
        </w:rPr>
        <w:t>
      ақсұр түстi парадтық-салтанаттық матадан тігілген мундир;</w:t>
      </w:r>
      <w:r>
        <w:br/>
      </w:r>
      <w:r>
        <w:rPr>
          <w:rFonts w:ascii="Times New Roman"/>
          <w:b w:val="false"/>
          <w:i w:val="false"/>
          <w:color w:val="000000"/>
          <w:sz w:val="28"/>
        </w:rPr>
        <w:t>
      көк жасыл түстi матадан тігілген шалбар;</w:t>
      </w:r>
      <w:r>
        <w:br/>
      </w:r>
      <w:r>
        <w:rPr>
          <w:rFonts w:ascii="Times New Roman"/>
          <w:b w:val="false"/>
          <w:i w:val="false"/>
          <w:color w:val="000000"/>
          <w:sz w:val="28"/>
        </w:rPr>
        <w:t>
      ақ түстi жейде;</w:t>
      </w:r>
      <w:r>
        <w:br/>
      </w:r>
      <w:r>
        <w:rPr>
          <w:rFonts w:ascii="Times New Roman"/>
          <w:b w:val="false"/>
          <w:i w:val="false"/>
          <w:color w:val="000000"/>
          <w:sz w:val="28"/>
        </w:rPr>
        <w:t>
      қара түстi галстук;</w:t>
      </w:r>
      <w:r>
        <w:br/>
      </w:r>
      <w:r>
        <w:rPr>
          <w:rFonts w:ascii="Times New Roman"/>
          <w:b w:val="false"/>
          <w:i w:val="false"/>
          <w:color w:val="000000"/>
          <w:sz w:val="28"/>
        </w:rPr>
        <w:t>
      ақ түстi биялай;</w:t>
      </w:r>
      <w:r>
        <w:br/>
      </w:r>
      <w:r>
        <w:rPr>
          <w:rFonts w:ascii="Times New Roman"/>
          <w:b w:val="false"/>
          <w:i w:val="false"/>
          <w:color w:val="000000"/>
          <w:sz w:val="28"/>
        </w:rPr>
        <w:t>
      қара түстi шалбарға тағатын былғары белбеу;</w:t>
      </w:r>
      <w:r>
        <w:br/>
      </w:r>
      <w:r>
        <w:rPr>
          <w:rFonts w:ascii="Times New Roman"/>
          <w:b w:val="false"/>
          <w:i w:val="false"/>
          <w:color w:val="000000"/>
          <w:sz w:val="28"/>
        </w:rPr>
        <w:t>
      парадтық белдiк немесе белдiксiз;</w:t>
      </w:r>
      <w:r>
        <w:br/>
      </w:r>
      <w:r>
        <w:rPr>
          <w:rFonts w:ascii="Times New Roman"/>
          <w:b w:val="false"/>
          <w:i w:val="false"/>
          <w:color w:val="000000"/>
          <w:sz w:val="28"/>
        </w:rPr>
        <w:t>
      қара түстi қысқа қонышты хром бәтеңке;</w:t>
      </w:r>
      <w:r>
        <w:br/>
      </w:r>
      <w:r>
        <w:rPr>
          <w:rFonts w:ascii="Times New Roman"/>
          <w:b w:val="false"/>
          <w:i w:val="false"/>
          <w:color w:val="000000"/>
          <w:sz w:val="28"/>
        </w:rPr>
        <w:t>
      алтын түсті аксельбант;</w:t>
      </w:r>
      <w:r>
        <w:br/>
      </w:r>
      <w:r>
        <w:rPr>
          <w:rFonts w:ascii="Times New Roman"/>
          <w:b w:val="false"/>
          <w:i w:val="false"/>
          <w:color w:val="000000"/>
          <w:sz w:val="28"/>
        </w:rPr>
        <w:t>
      2) қысқы:</w:t>
      </w:r>
      <w:r>
        <w:br/>
      </w:r>
      <w:r>
        <w:rPr>
          <w:rFonts w:ascii="Times New Roman"/>
          <w:b w:val="false"/>
          <w:i w:val="false"/>
          <w:color w:val="000000"/>
          <w:sz w:val="28"/>
        </w:rPr>
        <w:t>
      қара түсті (полковниктер үшін табиғи қаракөлден тігілген сұр түсті) құлақшын;</w:t>
      </w:r>
      <w:r>
        <w:br/>
      </w:r>
      <w:r>
        <w:rPr>
          <w:rFonts w:ascii="Times New Roman"/>
          <w:b w:val="false"/>
          <w:i w:val="false"/>
          <w:color w:val="000000"/>
          <w:sz w:val="28"/>
        </w:rPr>
        <w:t>
      қара түсті үлбір жағасы бар (полковниктер үшiн сұр түстi қаракөл жағасы бар) парадтық-салтанаттық қара түстi матадан тiгiлген пальто;</w:t>
      </w:r>
      <w:r>
        <w:br/>
      </w:r>
      <w:r>
        <w:rPr>
          <w:rFonts w:ascii="Times New Roman"/>
          <w:b w:val="false"/>
          <w:i w:val="false"/>
          <w:color w:val="000000"/>
          <w:sz w:val="28"/>
        </w:rPr>
        <w:t>
      ашық көк түстi салтанаттық-парадтық матадан тiгiлген мундир;</w:t>
      </w:r>
      <w:r>
        <w:br/>
      </w:r>
      <w:r>
        <w:rPr>
          <w:rFonts w:ascii="Times New Roman"/>
          <w:b w:val="false"/>
          <w:i w:val="false"/>
          <w:color w:val="000000"/>
          <w:sz w:val="28"/>
        </w:rPr>
        <w:t>
      көк жасыл түстi матадан тiгiлген шалбар;</w:t>
      </w:r>
      <w:r>
        <w:br/>
      </w:r>
      <w:r>
        <w:rPr>
          <w:rFonts w:ascii="Times New Roman"/>
          <w:b w:val="false"/>
          <w:i w:val="false"/>
          <w:color w:val="000000"/>
          <w:sz w:val="28"/>
        </w:rPr>
        <w:t>
      ақ түстi жейде;</w:t>
      </w:r>
      <w:r>
        <w:br/>
      </w:r>
      <w:r>
        <w:rPr>
          <w:rFonts w:ascii="Times New Roman"/>
          <w:b w:val="false"/>
          <w:i w:val="false"/>
          <w:color w:val="000000"/>
          <w:sz w:val="28"/>
        </w:rPr>
        <w:t>
      қара түстi галстук;</w:t>
      </w:r>
      <w:r>
        <w:br/>
      </w:r>
      <w:r>
        <w:rPr>
          <w:rFonts w:ascii="Times New Roman"/>
          <w:b w:val="false"/>
          <w:i w:val="false"/>
          <w:color w:val="000000"/>
          <w:sz w:val="28"/>
        </w:rPr>
        <w:t>
      қара түстi шалбарға тағатын былғары белбеу;</w:t>
      </w:r>
      <w:r>
        <w:br/>
      </w:r>
      <w:r>
        <w:rPr>
          <w:rFonts w:ascii="Times New Roman"/>
          <w:b w:val="false"/>
          <w:i w:val="false"/>
          <w:color w:val="000000"/>
          <w:sz w:val="28"/>
        </w:rPr>
        <w:t>
      қара түстi биялай;</w:t>
      </w:r>
      <w:r>
        <w:br/>
      </w:r>
      <w:r>
        <w:rPr>
          <w:rFonts w:ascii="Times New Roman"/>
          <w:b w:val="false"/>
          <w:i w:val="false"/>
          <w:color w:val="000000"/>
          <w:sz w:val="28"/>
        </w:rPr>
        <w:t>
      қара түстi қысқа қонышты жылы хром бәтеңке;</w:t>
      </w:r>
      <w:r>
        <w:br/>
      </w:r>
      <w:r>
        <w:rPr>
          <w:rFonts w:ascii="Times New Roman"/>
          <w:b w:val="false"/>
          <w:i w:val="false"/>
          <w:color w:val="000000"/>
          <w:sz w:val="28"/>
        </w:rPr>
        <w:t>
      ақ түстi бөкебай.</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Iшкi iстер органдары басқармаларының аппараттары қызметкерлерiнiң (қоғамдық тәртiпті сақтау жөнiндегi қызметтi көшеде өткеретiн iшкi iстер органдарының қызметкерлерiнен басқа) күнделiктi киiм нысаны:</w:t>
      </w:r>
      <w:r>
        <w:br/>
      </w:r>
      <w:r>
        <w:rPr>
          <w:rFonts w:ascii="Times New Roman"/>
          <w:b w:val="false"/>
          <w:i w:val="false"/>
          <w:color w:val="000000"/>
          <w:sz w:val="28"/>
        </w:rPr>
        <w:t>
      1) жазғы:</w:t>
      </w:r>
      <w:r>
        <w:br/>
      </w:r>
      <w:r>
        <w:rPr>
          <w:rFonts w:ascii="Times New Roman"/>
          <w:b w:val="false"/>
          <w:i w:val="false"/>
          <w:color w:val="000000"/>
          <w:sz w:val="28"/>
        </w:rPr>
        <w:t>
      күнделiктi көк жасыл түстi матадан тiгiлген фуражка;</w:t>
      </w:r>
      <w:r>
        <w:br/>
      </w:r>
      <w:r>
        <w:rPr>
          <w:rFonts w:ascii="Times New Roman"/>
          <w:b w:val="false"/>
          <w:i w:val="false"/>
          <w:color w:val="000000"/>
          <w:sz w:val="28"/>
        </w:rPr>
        <w:t>
      көк жасыл түстi матадан тiгiлген пилотка;</w:t>
      </w:r>
      <w:r>
        <w:br/>
      </w:r>
      <w:r>
        <w:rPr>
          <w:rFonts w:ascii="Times New Roman"/>
          <w:b w:val="false"/>
          <w:i w:val="false"/>
          <w:color w:val="000000"/>
          <w:sz w:val="28"/>
        </w:rPr>
        <w:t>
      күнделiктi көк жасыл түстi матадан тiгiлген китель;</w:t>
      </w:r>
      <w:r>
        <w:br/>
      </w:r>
      <w:r>
        <w:rPr>
          <w:rFonts w:ascii="Times New Roman"/>
          <w:b w:val="false"/>
          <w:i w:val="false"/>
          <w:color w:val="000000"/>
          <w:sz w:val="28"/>
        </w:rPr>
        <w:t>
      көк жасыл түстi матадан тiгiлген шалбар;</w:t>
      </w:r>
      <w:r>
        <w:br/>
      </w:r>
      <w:r>
        <w:rPr>
          <w:rFonts w:ascii="Times New Roman"/>
          <w:b w:val="false"/>
          <w:i w:val="false"/>
          <w:color w:val="000000"/>
          <w:sz w:val="28"/>
        </w:rPr>
        <w:t>
      ақсұр түстi жейде;</w:t>
      </w:r>
      <w:r>
        <w:br/>
      </w:r>
      <w:r>
        <w:rPr>
          <w:rFonts w:ascii="Times New Roman"/>
          <w:b w:val="false"/>
          <w:i w:val="false"/>
          <w:color w:val="000000"/>
          <w:sz w:val="28"/>
        </w:rPr>
        <w:t>
      ашық көк жасыл түстi галстук;</w:t>
      </w:r>
      <w:r>
        <w:br/>
      </w:r>
      <w:r>
        <w:rPr>
          <w:rFonts w:ascii="Times New Roman"/>
          <w:b w:val="false"/>
          <w:i w:val="false"/>
          <w:color w:val="000000"/>
          <w:sz w:val="28"/>
        </w:rPr>
        <w:t>
      күмiс түстi желбей күрте;</w:t>
      </w:r>
      <w:r>
        <w:br/>
      </w:r>
      <w:r>
        <w:rPr>
          <w:rFonts w:ascii="Times New Roman"/>
          <w:b w:val="false"/>
          <w:i w:val="false"/>
          <w:color w:val="000000"/>
          <w:sz w:val="28"/>
        </w:rPr>
        <w:t>
      қара түстi шалбарға тағатын былғары белбеу;</w:t>
      </w:r>
      <w:r>
        <w:br/>
      </w:r>
      <w:r>
        <w:rPr>
          <w:rFonts w:ascii="Times New Roman"/>
          <w:b w:val="false"/>
          <w:i w:val="false"/>
          <w:color w:val="000000"/>
          <w:sz w:val="28"/>
        </w:rPr>
        <w:t>
      қара түстi қысқа қонышты хром бәтеңке;</w:t>
      </w:r>
      <w:r>
        <w:br/>
      </w:r>
      <w:r>
        <w:rPr>
          <w:rFonts w:ascii="Times New Roman"/>
          <w:b w:val="false"/>
          <w:i w:val="false"/>
          <w:color w:val="000000"/>
          <w:sz w:val="28"/>
        </w:rPr>
        <w:t>
      күнделікті киетін көк жасыл түсті күрте;</w:t>
      </w:r>
      <w:r>
        <w:br/>
      </w:r>
      <w:r>
        <w:rPr>
          <w:rFonts w:ascii="Times New Roman"/>
          <w:b w:val="false"/>
          <w:i w:val="false"/>
          <w:color w:val="000000"/>
          <w:sz w:val="28"/>
        </w:rPr>
        <w:t>
      2) қысқы:</w:t>
      </w:r>
      <w:r>
        <w:br/>
      </w:r>
      <w:r>
        <w:rPr>
          <w:rFonts w:ascii="Times New Roman"/>
          <w:b w:val="false"/>
          <w:i w:val="false"/>
          <w:color w:val="000000"/>
          <w:sz w:val="28"/>
        </w:rPr>
        <w:t>
      қара түсті (полковниктер үшін табиғи қаракөлден тігілген сұр түсті) құлақшын;</w:t>
      </w:r>
      <w:r>
        <w:br/>
      </w:r>
      <w:r>
        <w:rPr>
          <w:rFonts w:ascii="Times New Roman"/>
          <w:b w:val="false"/>
          <w:i w:val="false"/>
          <w:color w:val="000000"/>
          <w:sz w:val="28"/>
        </w:rPr>
        <w:t>
      қара түсті үлбір жағасы бар (полковниктер үшін сұр түсті табиғи қаракөл жағасы бар) қара түсті жылы күрте;</w:t>
      </w:r>
      <w:r>
        <w:br/>
      </w:r>
      <w:r>
        <w:rPr>
          <w:rFonts w:ascii="Times New Roman"/>
          <w:b w:val="false"/>
          <w:i w:val="false"/>
          <w:color w:val="000000"/>
          <w:sz w:val="28"/>
        </w:rPr>
        <w:t>
      қара түсті маусымдық плащ;</w:t>
      </w:r>
      <w:r>
        <w:br/>
      </w:r>
      <w:r>
        <w:rPr>
          <w:rFonts w:ascii="Times New Roman"/>
          <w:b w:val="false"/>
          <w:i w:val="false"/>
          <w:color w:val="000000"/>
          <w:sz w:val="28"/>
        </w:rPr>
        <w:t>
      күнделiктi көк жасыл түстi матадан тiгiлген китель;</w:t>
      </w:r>
      <w:r>
        <w:br/>
      </w:r>
      <w:r>
        <w:rPr>
          <w:rFonts w:ascii="Times New Roman"/>
          <w:b w:val="false"/>
          <w:i w:val="false"/>
          <w:color w:val="000000"/>
          <w:sz w:val="28"/>
        </w:rPr>
        <w:t>
      көк жасыл түстi матадан тігілген шалбар;</w:t>
      </w:r>
      <w:r>
        <w:br/>
      </w:r>
      <w:r>
        <w:rPr>
          <w:rFonts w:ascii="Times New Roman"/>
          <w:b w:val="false"/>
          <w:i w:val="false"/>
          <w:color w:val="000000"/>
          <w:sz w:val="28"/>
        </w:rPr>
        <w:t>
      қара көк түстi жүннен тоқылған жемпiр;</w:t>
      </w:r>
      <w:r>
        <w:br/>
      </w:r>
      <w:r>
        <w:rPr>
          <w:rFonts w:ascii="Times New Roman"/>
          <w:b w:val="false"/>
          <w:i w:val="false"/>
          <w:color w:val="000000"/>
          <w:sz w:val="28"/>
        </w:rPr>
        <w:t>
      ақсұр түстi жейде;</w:t>
      </w:r>
      <w:r>
        <w:br/>
      </w:r>
      <w:r>
        <w:rPr>
          <w:rFonts w:ascii="Times New Roman"/>
          <w:b w:val="false"/>
          <w:i w:val="false"/>
          <w:color w:val="000000"/>
          <w:sz w:val="28"/>
        </w:rPr>
        <w:t>
      ашық көк жасыл түстi галстук;</w:t>
      </w:r>
      <w:r>
        <w:br/>
      </w:r>
      <w:r>
        <w:rPr>
          <w:rFonts w:ascii="Times New Roman"/>
          <w:b w:val="false"/>
          <w:i w:val="false"/>
          <w:color w:val="000000"/>
          <w:sz w:val="28"/>
        </w:rPr>
        <w:t>
      қара түстi бөкебай;</w:t>
      </w:r>
      <w:r>
        <w:br/>
      </w:r>
      <w:r>
        <w:rPr>
          <w:rFonts w:ascii="Times New Roman"/>
          <w:b w:val="false"/>
          <w:i w:val="false"/>
          <w:color w:val="000000"/>
          <w:sz w:val="28"/>
        </w:rPr>
        <w:t>
      қара түстi биялай;</w:t>
      </w:r>
      <w:r>
        <w:br/>
      </w:r>
      <w:r>
        <w:rPr>
          <w:rFonts w:ascii="Times New Roman"/>
          <w:b w:val="false"/>
          <w:i w:val="false"/>
          <w:color w:val="000000"/>
          <w:sz w:val="28"/>
        </w:rPr>
        <w:t>
      қара түстi шалбарға тағатын былғары белбеу;</w:t>
      </w:r>
      <w:r>
        <w:br/>
      </w:r>
      <w:r>
        <w:rPr>
          <w:rFonts w:ascii="Times New Roman"/>
          <w:b w:val="false"/>
          <w:i w:val="false"/>
          <w:color w:val="000000"/>
          <w:sz w:val="28"/>
        </w:rPr>
        <w:t>
      қара түстi қысқа қонышты жылы хром бәтеңке;</w:t>
      </w:r>
      <w:r>
        <w:br/>
      </w:r>
      <w:r>
        <w:rPr>
          <w:rFonts w:ascii="Times New Roman"/>
          <w:b w:val="false"/>
          <w:i w:val="false"/>
          <w:color w:val="000000"/>
          <w:sz w:val="28"/>
        </w:rPr>
        <w:t>
      күнделікті киетін көк жасыл түсті күрте.</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ішкі істер органдарының басқармалары аппараттарының қызметкерлеріне Қазақстан Республикасы Ішкі істер министрлігінің орталық аппаратының, облыстардың, республикалық маңызы бар қаланың және республика астанасының, көліктегі ішкі істер департаменттерінің басқармалары аппараттарының, қалалық, аудандық, қалалардағы аудандық, кенттік, желілік ішкі істер органдарының қызметкерлері, Қазақстан Республикасы Ішкі істер министрлігінің білім беру ұйымдарының тұрақты құрамы, Қазақстан Республикасы Премьер-Министрі Кеңсесінің "Қазақстан Республикасының Мемлекеттік фельдъегерлік қызметі" республикалық мемлекеттік мекемесінің қызметкерлері, Қазақстан Республикасы Ішкі істер министрлігі мемлекеттік мекемелерінің орта және аға басшы құрамы жатады.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Қоғамдық тәртіпті сақтау жөніндегі қызметті көшеде өткеретін ішкі істер органдары қызметкерлерінің (жол полициясы қызметкерлерінен басқа), Қазақстан Республикасы Ішкі істер министрлігінің білім беру ұйымдарының ауыспалы аттестатталған құрамының күнделікті киім нысаны:</w:t>
      </w:r>
      <w:r>
        <w:br/>
      </w:r>
      <w:r>
        <w:rPr>
          <w:rFonts w:ascii="Times New Roman"/>
          <w:b w:val="false"/>
          <w:i w:val="false"/>
          <w:color w:val="000000"/>
          <w:sz w:val="28"/>
        </w:rPr>
        <w:t>
      1) жазғы:</w:t>
      </w:r>
      <w:r>
        <w:br/>
      </w:r>
      <w:r>
        <w:rPr>
          <w:rFonts w:ascii="Times New Roman"/>
          <w:b w:val="false"/>
          <w:i w:val="false"/>
          <w:color w:val="000000"/>
          <w:sz w:val="28"/>
        </w:rPr>
        <w:t>
      күнделікті киетін көк жасыл түсті фуражка;</w:t>
      </w:r>
      <w:r>
        <w:br/>
      </w:r>
      <w:r>
        <w:rPr>
          <w:rFonts w:ascii="Times New Roman"/>
          <w:b w:val="false"/>
          <w:i w:val="false"/>
          <w:color w:val="000000"/>
          <w:sz w:val="28"/>
        </w:rPr>
        <w:t>
      көк жасыл түсті пилотка;</w:t>
      </w:r>
      <w:r>
        <w:br/>
      </w:r>
      <w:r>
        <w:rPr>
          <w:rFonts w:ascii="Times New Roman"/>
          <w:b w:val="false"/>
          <w:i w:val="false"/>
          <w:color w:val="000000"/>
          <w:sz w:val="28"/>
        </w:rPr>
        <w:t>
      күнделікті киетін көк жасыл түсті китель;</w:t>
      </w:r>
      <w:r>
        <w:br/>
      </w:r>
      <w:r>
        <w:rPr>
          <w:rFonts w:ascii="Times New Roman"/>
          <w:b w:val="false"/>
          <w:i w:val="false"/>
          <w:color w:val="000000"/>
          <w:sz w:val="28"/>
        </w:rPr>
        <w:t>
      көк жасыл түсті шалбар;</w:t>
      </w:r>
      <w:r>
        <w:br/>
      </w:r>
      <w:r>
        <w:rPr>
          <w:rFonts w:ascii="Times New Roman"/>
          <w:b w:val="false"/>
          <w:i w:val="false"/>
          <w:color w:val="000000"/>
          <w:sz w:val="28"/>
        </w:rPr>
        <w:t>
      қызмет өткеруге арналған көк жасыл түсті костюм жиынтығы;</w:t>
      </w:r>
      <w:r>
        <w:br/>
      </w:r>
      <w:r>
        <w:rPr>
          <w:rFonts w:ascii="Times New Roman"/>
          <w:b w:val="false"/>
          <w:i w:val="false"/>
          <w:color w:val="000000"/>
          <w:sz w:val="28"/>
        </w:rPr>
        <w:t>
      ақсұр түсті жейде;</w:t>
      </w:r>
      <w:r>
        <w:br/>
      </w:r>
      <w:r>
        <w:rPr>
          <w:rFonts w:ascii="Times New Roman"/>
          <w:b w:val="false"/>
          <w:i w:val="false"/>
          <w:color w:val="000000"/>
          <w:sz w:val="28"/>
        </w:rPr>
        <w:t>
      ашық көк жасыл түсті галстук;</w:t>
      </w:r>
      <w:r>
        <w:br/>
      </w:r>
      <w:r>
        <w:rPr>
          <w:rFonts w:ascii="Times New Roman"/>
          <w:b w:val="false"/>
          <w:i w:val="false"/>
          <w:color w:val="000000"/>
          <w:sz w:val="28"/>
        </w:rPr>
        <w:t>
      күміс түсті желбей күрте;</w:t>
      </w:r>
      <w:r>
        <w:br/>
      </w:r>
      <w:r>
        <w:rPr>
          <w:rFonts w:ascii="Times New Roman"/>
          <w:b w:val="false"/>
          <w:i w:val="false"/>
          <w:color w:val="000000"/>
          <w:sz w:val="28"/>
        </w:rPr>
        <w:t>
      шалбарға тағатын қара түсті былғары белбеу;</w:t>
      </w:r>
      <w:r>
        <w:br/>
      </w:r>
      <w:r>
        <w:rPr>
          <w:rFonts w:ascii="Times New Roman"/>
          <w:b w:val="false"/>
          <w:i w:val="false"/>
          <w:color w:val="000000"/>
          <w:sz w:val="28"/>
        </w:rPr>
        <w:t>
      қара түсті қысқа қонышты хром бәтеңке;</w:t>
      </w:r>
      <w:r>
        <w:br/>
      </w:r>
      <w:r>
        <w:rPr>
          <w:rFonts w:ascii="Times New Roman"/>
          <w:b w:val="false"/>
          <w:i w:val="false"/>
          <w:color w:val="000000"/>
          <w:sz w:val="28"/>
        </w:rPr>
        <w:t>
      қара түсті ұзын қонышты хром бәтеңке;</w:t>
      </w:r>
      <w:r>
        <w:br/>
      </w:r>
      <w:r>
        <w:rPr>
          <w:rFonts w:ascii="Times New Roman"/>
          <w:b w:val="false"/>
          <w:i w:val="false"/>
          <w:color w:val="000000"/>
          <w:sz w:val="28"/>
        </w:rPr>
        <w:t>
      былғары жарақ жиынтығы;</w:t>
      </w:r>
      <w:r>
        <w:br/>
      </w:r>
      <w:r>
        <w:rPr>
          <w:rFonts w:ascii="Times New Roman"/>
          <w:b w:val="false"/>
          <w:i w:val="false"/>
          <w:color w:val="000000"/>
          <w:sz w:val="28"/>
        </w:rPr>
        <w:t>
      Мамандандырылған күзет қызметінің қызметкерлері мен ішкі істер органдарының бөлімшелерінің және мемлекеттік органдардың ғимараттарын күзетуді жүзеге асыратын ішкі істер органдарының қызметкерлеріне қосымша ақ түсті аксельбант, ақ түсті биялай және ақ түсті тапанша қабы бар белге тағатын белбеу беріледі;</w:t>
      </w:r>
      <w:r>
        <w:br/>
      </w:r>
      <w:r>
        <w:rPr>
          <w:rFonts w:ascii="Times New Roman"/>
          <w:b w:val="false"/>
          <w:i w:val="false"/>
          <w:color w:val="000000"/>
          <w:sz w:val="28"/>
        </w:rPr>
        <w:t>
      2) қысқы:</w:t>
      </w:r>
      <w:r>
        <w:br/>
      </w:r>
      <w:r>
        <w:rPr>
          <w:rFonts w:ascii="Times New Roman"/>
          <w:b w:val="false"/>
          <w:i w:val="false"/>
          <w:color w:val="000000"/>
          <w:sz w:val="28"/>
        </w:rPr>
        <w:t>
      қара түсті үлбір (полковниктер үшін сұр түсті табиғи қаракөлден тігілген) құлақшын;</w:t>
      </w:r>
      <w:r>
        <w:br/>
      </w:r>
      <w:r>
        <w:rPr>
          <w:rFonts w:ascii="Times New Roman"/>
          <w:b w:val="false"/>
          <w:i w:val="false"/>
          <w:color w:val="000000"/>
          <w:sz w:val="28"/>
        </w:rPr>
        <w:t>
      үлбір жағасы бар қара көк түсті жылы костюм;</w:t>
      </w:r>
      <w:r>
        <w:br/>
      </w:r>
      <w:r>
        <w:rPr>
          <w:rFonts w:ascii="Times New Roman"/>
          <w:b w:val="false"/>
          <w:i w:val="false"/>
          <w:color w:val="000000"/>
          <w:sz w:val="28"/>
        </w:rPr>
        <w:t>
      қара түсті үлбір жағасы бар қара түсті маусымдық күрте;</w:t>
      </w:r>
      <w:r>
        <w:br/>
      </w:r>
      <w:r>
        <w:rPr>
          <w:rFonts w:ascii="Times New Roman"/>
          <w:b w:val="false"/>
          <w:i w:val="false"/>
          <w:color w:val="000000"/>
          <w:sz w:val="28"/>
        </w:rPr>
        <w:t>
      күнделікті киетін көк жасыл түсті китель;</w:t>
      </w:r>
      <w:r>
        <w:br/>
      </w:r>
      <w:r>
        <w:rPr>
          <w:rFonts w:ascii="Times New Roman"/>
          <w:b w:val="false"/>
          <w:i w:val="false"/>
          <w:color w:val="000000"/>
          <w:sz w:val="28"/>
        </w:rPr>
        <w:t>
      көк жасыл түсті шалбар;</w:t>
      </w:r>
      <w:r>
        <w:br/>
      </w:r>
      <w:r>
        <w:rPr>
          <w:rFonts w:ascii="Times New Roman"/>
          <w:b w:val="false"/>
          <w:i w:val="false"/>
          <w:color w:val="000000"/>
          <w:sz w:val="28"/>
        </w:rPr>
        <w:t>
      қызмет өткеруге арналған көк жасыл түсті костюм жиынтығы;</w:t>
      </w:r>
      <w:r>
        <w:br/>
      </w:r>
      <w:r>
        <w:rPr>
          <w:rFonts w:ascii="Times New Roman"/>
          <w:b w:val="false"/>
          <w:i w:val="false"/>
          <w:color w:val="000000"/>
          <w:sz w:val="28"/>
        </w:rPr>
        <w:t>
      қара көк түсті жемпір;</w:t>
      </w:r>
      <w:r>
        <w:br/>
      </w:r>
      <w:r>
        <w:rPr>
          <w:rFonts w:ascii="Times New Roman"/>
          <w:b w:val="false"/>
          <w:i w:val="false"/>
          <w:color w:val="000000"/>
          <w:sz w:val="28"/>
        </w:rPr>
        <w:t>
      ақсұр түсті жейделер;</w:t>
      </w:r>
      <w:r>
        <w:br/>
      </w:r>
      <w:r>
        <w:rPr>
          <w:rFonts w:ascii="Times New Roman"/>
          <w:b w:val="false"/>
          <w:i w:val="false"/>
          <w:color w:val="000000"/>
          <w:sz w:val="28"/>
        </w:rPr>
        <w:t>
      шалбарға тағатын қара түсті былғары белбеу;</w:t>
      </w:r>
      <w:r>
        <w:br/>
      </w:r>
      <w:r>
        <w:rPr>
          <w:rFonts w:ascii="Times New Roman"/>
          <w:b w:val="false"/>
          <w:i w:val="false"/>
          <w:color w:val="000000"/>
          <w:sz w:val="28"/>
        </w:rPr>
        <w:t>
      қара түсті ұзын қонышты жылы бәтеңке;</w:t>
      </w:r>
      <w:r>
        <w:br/>
      </w:r>
      <w:r>
        <w:rPr>
          <w:rFonts w:ascii="Times New Roman"/>
          <w:b w:val="false"/>
          <w:i w:val="false"/>
          <w:color w:val="000000"/>
          <w:sz w:val="28"/>
        </w:rPr>
        <w:t>
      қара түсті қысқа қонышты жылы хром етік;</w:t>
      </w:r>
      <w:r>
        <w:br/>
      </w:r>
      <w:r>
        <w:rPr>
          <w:rFonts w:ascii="Times New Roman"/>
          <w:b w:val="false"/>
          <w:i w:val="false"/>
          <w:color w:val="000000"/>
          <w:sz w:val="28"/>
        </w:rPr>
        <w:t>
      былғары жарақ жиынтығы;</w:t>
      </w:r>
      <w:r>
        <w:br/>
      </w:r>
      <w:r>
        <w:rPr>
          <w:rFonts w:ascii="Times New Roman"/>
          <w:b w:val="false"/>
          <w:i w:val="false"/>
          <w:color w:val="000000"/>
          <w:sz w:val="28"/>
        </w:rPr>
        <w:t>
      қара түсті биялай;</w:t>
      </w:r>
      <w:r>
        <w:br/>
      </w:r>
      <w:r>
        <w:rPr>
          <w:rFonts w:ascii="Times New Roman"/>
          <w:b w:val="false"/>
          <w:i w:val="false"/>
          <w:color w:val="000000"/>
          <w:sz w:val="28"/>
        </w:rPr>
        <w:t>
      қара түсті бөкебай.</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Жол полициясы қызметкерлерінің күнделікті киім нысаны:</w:t>
      </w:r>
      <w:r>
        <w:br/>
      </w:r>
      <w:r>
        <w:rPr>
          <w:rFonts w:ascii="Times New Roman"/>
          <w:b w:val="false"/>
          <w:i w:val="false"/>
          <w:color w:val="000000"/>
          <w:sz w:val="28"/>
        </w:rPr>
        <w:t>
      1) жазғы:</w:t>
      </w:r>
      <w:r>
        <w:br/>
      </w:r>
      <w:r>
        <w:rPr>
          <w:rFonts w:ascii="Times New Roman"/>
          <w:b w:val="false"/>
          <w:i w:val="false"/>
          <w:color w:val="000000"/>
          <w:sz w:val="28"/>
        </w:rPr>
        <w:t>
      күнделікті киетін көк жасыл түсті фуражка;</w:t>
      </w:r>
      <w:r>
        <w:br/>
      </w:r>
      <w:r>
        <w:rPr>
          <w:rFonts w:ascii="Times New Roman"/>
          <w:b w:val="false"/>
          <w:i w:val="false"/>
          <w:color w:val="000000"/>
          <w:sz w:val="28"/>
        </w:rPr>
        <w:t>
      көк жасыл түсті пилотка;</w:t>
      </w:r>
      <w:r>
        <w:br/>
      </w:r>
      <w:r>
        <w:rPr>
          <w:rFonts w:ascii="Times New Roman"/>
          <w:b w:val="false"/>
          <w:i w:val="false"/>
          <w:color w:val="000000"/>
          <w:sz w:val="28"/>
        </w:rPr>
        <w:t>
      күнделікті киетін көк жасыл түсті китель;</w:t>
      </w:r>
      <w:r>
        <w:br/>
      </w:r>
      <w:r>
        <w:rPr>
          <w:rFonts w:ascii="Times New Roman"/>
          <w:b w:val="false"/>
          <w:i w:val="false"/>
          <w:color w:val="000000"/>
          <w:sz w:val="28"/>
        </w:rPr>
        <w:t>
      көк жасыл түсті шалбар;</w:t>
      </w:r>
      <w:r>
        <w:br/>
      </w:r>
      <w:r>
        <w:rPr>
          <w:rFonts w:ascii="Times New Roman"/>
          <w:b w:val="false"/>
          <w:i w:val="false"/>
          <w:color w:val="000000"/>
          <w:sz w:val="28"/>
        </w:rPr>
        <w:t>
      жарық шағылыстырғыш көмкермесі бар, қызмет өткеруге арналған көк жасыл түсті костюм жиынтығы;</w:t>
      </w:r>
      <w:r>
        <w:br/>
      </w:r>
      <w:r>
        <w:rPr>
          <w:rFonts w:ascii="Times New Roman"/>
          <w:b w:val="false"/>
          <w:i w:val="false"/>
          <w:color w:val="000000"/>
          <w:sz w:val="28"/>
        </w:rPr>
        <w:t>
      ақсұр түсті жейделер;</w:t>
      </w:r>
      <w:r>
        <w:br/>
      </w:r>
      <w:r>
        <w:rPr>
          <w:rFonts w:ascii="Times New Roman"/>
          <w:b w:val="false"/>
          <w:i w:val="false"/>
          <w:color w:val="000000"/>
          <w:sz w:val="28"/>
        </w:rPr>
        <w:t>
      ашық көк жасыл түсті галстук;</w:t>
      </w:r>
      <w:r>
        <w:br/>
      </w:r>
      <w:r>
        <w:rPr>
          <w:rFonts w:ascii="Times New Roman"/>
          <w:b w:val="false"/>
          <w:i w:val="false"/>
          <w:color w:val="000000"/>
          <w:sz w:val="28"/>
        </w:rPr>
        <w:t>
      шалбарға тағатын қара түсті былғары белбеу;</w:t>
      </w:r>
      <w:r>
        <w:br/>
      </w:r>
      <w:r>
        <w:rPr>
          <w:rFonts w:ascii="Times New Roman"/>
          <w:b w:val="false"/>
          <w:i w:val="false"/>
          <w:color w:val="000000"/>
          <w:sz w:val="28"/>
        </w:rPr>
        <w:t>
      ақ түсті биялай;</w:t>
      </w:r>
      <w:r>
        <w:br/>
      </w:r>
      <w:r>
        <w:rPr>
          <w:rFonts w:ascii="Times New Roman"/>
          <w:b w:val="false"/>
          <w:i w:val="false"/>
          <w:color w:val="000000"/>
          <w:sz w:val="28"/>
        </w:rPr>
        <w:t>
      арнайы костюм (қара көк түсті шалбарымен жарық шағылыстырғыш көмкермесі бар сары түсті желбей күрте);</w:t>
      </w:r>
      <w:r>
        <w:br/>
      </w:r>
      <w:r>
        <w:rPr>
          <w:rFonts w:ascii="Times New Roman"/>
          <w:b w:val="false"/>
          <w:i w:val="false"/>
          <w:color w:val="000000"/>
          <w:sz w:val="28"/>
        </w:rPr>
        <w:t>
      жарық шағылыстырғыш көмкермесі бар сары түсті сигналдық кеудеше;</w:t>
      </w:r>
      <w:r>
        <w:br/>
      </w:r>
      <w:r>
        <w:rPr>
          <w:rFonts w:ascii="Times New Roman"/>
          <w:b w:val="false"/>
          <w:i w:val="false"/>
          <w:color w:val="000000"/>
          <w:sz w:val="28"/>
        </w:rPr>
        <w:t>
      қара түсті ұзын қонышты бәтеңке;</w:t>
      </w:r>
      <w:r>
        <w:br/>
      </w:r>
      <w:r>
        <w:rPr>
          <w:rFonts w:ascii="Times New Roman"/>
          <w:b w:val="false"/>
          <w:i w:val="false"/>
          <w:color w:val="000000"/>
          <w:sz w:val="28"/>
        </w:rPr>
        <w:t>
      қара түсті қысқа қонышты хром бәтеңке;</w:t>
      </w:r>
      <w:r>
        <w:br/>
      </w:r>
      <w:r>
        <w:rPr>
          <w:rFonts w:ascii="Times New Roman"/>
          <w:b w:val="false"/>
          <w:i w:val="false"/>
          <w:color w:val="000000"/>
          <w:sz w:val="28"/>
        </w:rPr>
        <w:t>
      қара түсті хром етік;</w:t>
      </w:r>
      <w:r>
        <w:br/>
      </w:r>
      <w:r>
        <w:rPr>
          <w:rFonts w:ascii="Times New Roman"/>
          <w:b w:val="false"/>
          <w:i w:val="false"/>
          <w:color w:val="000000"/>
          <w:sz w:val="28"/>
        </w:rPr>
        <w:t>
      жарық шағылыстырғыш көмкермесі бар ақ түсті жарақ жиынтығы;</w:t>
      </w:r>
      <w:r>
        <w:br/>
      </w:r>
      <w:r>
        <w:rPr>
          <w:rFonts w:ascii="Times New Roman"/>
          <w:b w:val="false"/>
          <w:i w:val="false"/>
          <w:color w:val="000000"/>
          <w:sz w:val="28"/>
        </w:rPr>
        <w:t>
      қара ала түсті былғары костюм жиынтығы (күрте, балағы етіктің ішіне салынатын шалбар);</w:t>
      </w:r>
      <w:r>
        <w:br/>
      </w:r>
      <w:r>
        <w:rPr>
          <w:rFonts w:ascii="Times New Roman"/>
          <w:b w:val="false"/>
          <w:i w:val="false"/>
          <w:color w:val="000000"/>
          <w:sz w:val="28"/>
        </w:rPr>
        <w:t>
      2) қысқы:</w:t>
      </w:r>
      <w:r>
        <w:br/>
      </w:r>
      <w:r>
        <w:rPr>
          <w:rFonts w:ascii="Times New Roman"/>
          <w:b w:val="false"/>
          <w:i w:val="false"/>
          <w:color w:val="000000"/>
          <w:sz w:val="28"/>
        </w:rPr>
        <w:t>
      қара түсті үлбір (полковниктер үшін сұр түсті табиғи қаракөлден тігілген) құлақшын;</w:t>
      </w:r>
      <w:r>
        <w:br/>
      </w:r>
      <w:r>
        <w:rPr>
          <w:rFonts w:ascii="Times New Roman"/>
          <w:b w:val="false"/>
          <w:i w:val="false"/>
          <w:color w:val="000000"/>
          <w:sz w:val="28"/>
        </w:rPr>
        <w:t>
      жарық шағылыстырғыш көмкермесі бар үлбір жағасы бар қара көк түсті жылы костюм жиынтығы;</w:t>
      </w:r>
      <w:r>
        <w:br/>
      </w:r>
      <w:r>
        <w:rPr>
          <w:rFonts w:ascii="Times New Roman"/>
          <w:b w:val="false"/>
          <w:i w:val="false"/>
          <w:color w:val="000000"/>
          <w:sz w:val="28"/>
        </w:rPr>
        <w:t>
      жарық шағылыстырғыш көмкермесі бар, қара түсті үлбір жағасы бар маусымдық күрте;</w:t>
      </w:r>
      <w:r>
        <w:br/>
      </w:r>
      <w:r>
        <w:rPr>
          <w:rFonts w:ascii="Times New Roman"/>
          <w:b w:val="false"/>
          <w:i w:val="false"/>
          <w:color w:val="000000"/>
          <w:sz w:val="28"/>
        </w:rPr>
        <w:t>
      қара көк түсті жемпір;</w:t>
      </w:r>
      <w:r>
        <w:br/>
      </w:r>
      <w:r>
        <w:rPr>
          <w:rFonts w:ascii="Times New Roman"/>
          <w:b w:val="false"/>
          <w:i w:val="false"/>
          <w:color w:val="000000"/>
          <w:sz w:val="28"/>
        </w:rPr>
        <w:t>
      күнделікті киетін көк жасыл түсті китель;</w:t>
      </w:r>
      <w:r>
        <w:br/>
      </w:r>
      <w:r>
        <w:rPr>
          <w:rFonts w:ascii="Times New Roman"/>
          <w:b w:val="false"/>
          <w:i w:val="false"/>
          <w:color w:val="000000"/>
          <w:sz w:val="28"/>
        </w:rPr>
        <w:t>
      көк жасыл түсті шалбар;</w:t>
      </w:r>
      <w:r>
        <w:br/>
      </w:r>
      <w:r>
        <w:rPr>
          <w:rFonts w:ascii="Times New Roman"/>
          <w:b w:val="false"/>
          <w:i w:val="false"/>
          <w:color w:val="000000"/>
          <w:sz w:val="28"/>
        </w:rPr>
        <w:t>
      қызмет өткеруге арналған, жарық шағылыстырғыш көмкермесі бар көк жасыл түсті костюм жиынтығы;</w:t>
      </w:r>
      <w:r>
        <w:br/>
      </w:r>
      <w:r>
        <w:rPr>
          <w:rFonts w:ascii="Times New Roman"/>
          <w:b w:val="false"/>
          <w:i w:val="false"/>
          <w:color w:val="000000"/>
          <w:sz w:val="28"/>
        </w:rPr>
        <w:t>
      ақсұр түсті жейде;</w:t>
      </w:r>
      <w:r>
        <w:br/>
      </w:r>
      <w:r>
        <w:rPr>
          <w:rFonts w:ascii="Times New Roman"/>
          <w:b w:val="false"/>
          <w:i w:val="false"/>
          <w:color w:val="000000"/>
          <w:sz w:val="28"/>
        </w:rPr>
        <w:t>
      ашық көк жасыл түсті галстук;</w:t>
      </w:r>
      <w:r>
        <w:br/>
      </w:r>
      <w:r>
        <w:rPr>
          <w:rFonts w:ascii="Times New Roman"/>
          <w:b w:val="false"/>
          <w:i w:val="false"/>
          <w:color w:val="000000"/>
          <w:sz w:val="28"/>
        </w:rPr>
        <w:t>
      шалбарға тағатын қара түсті былғары белбеу;</w:t>
      </w:r>
      <w:r>
        <w:br/>
      </w:r>
      <w:r>
        <w:rPr>
          <w:rFonts w:ascii="Times New Roman"/>
          <w:b w:val="false"/>
          <w:i w:val="false"/>
          <w:color w:val="000000"/>
          <w:sz w:val="28"/>
        </w:rPr>
        <w:t>
      қара түсті биялай;</w:t>
      </w:r>
      <w:r>
        <w:br/>
      </w:r>
      <w:r>
        <w:rPr>
          <w:rFonts w:ascii="Times New Roman"/>
          <w:b w:val="false"/>
          <w:i w:val="false"/>
          <w:color w:val="000000"/>
          <w:sz w:val="28"/>
        </w:rPr>
        <w:t>
      қара түсті бөкебай;</w:t>
      </w:r>
      <w:r>
        <w:br/>
      </w:r>
      <w:r>
        <w:rPr>
          <w:rFonts w:ascii="Times New Roman"/>
          <w:b w:val="false"/>
          <w:i w:val="false"/>
          <w:color w:val="000000"/>
          <w:sz w:val="28"/>
        </w:rPr>
        <w:t>
      жарық шағылыстырғыш көмкермесі бар сары түсті сигналдық кеудеше;</w:t>
      </w:r>
      <w:r>
        <w:br/>
      </w:r>
      <w:r>
        <w:rPr>
          <w:rFonts w:ascii="Times New Roman"/>
          <w:b w:val="false"/>
          <w:i w:val="false"/>
          <w:color w:val="000000"/>
          <w:sz w:val="28"/>
        </w:rPr>
        <w:t>
      қара түсті қысқа қонышты жылы хром етік;</w:t>
      </w:r>
      <w:r>
        <w:br/>
      </w:r>
      <w:r>
        <w:rPr>
          <w:rFonts w:ascii="Times New Roman"/>
          <w:b w:val="false"/>
          <w:i w:val="false"/>
          <w:color w:val="000000"/>
          <w:sz w:val="28"/>
        </w:rPr>
        <w:t>
      қара түсті ұзын қонышты жылы бәтеңке;</w:t>
      </w:r>
      <w:r>
        <w:br/>
      </w:r>
      <w:r>
        <w:rPr>
          <w:rFonts w:ascii="Times New Roman"/>
          <w:b w:val="false"/>
          <w:i w:val="false"/>
          <w:color w:val="000000"/>
          <w:sz w:val="28"/>
        </w:rPr>
        <w:t>
      жарық шағылыстырғыш көмкермесі бар ақ түсті жарақ жиынтығы.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Арнайы киiм нысаны:</w:t>
      </w:r>
      <w:r>
        <w:br/>
      </w:r>
      <w:r>
        <w:rPr>
          <w:rFonts w:ascii="Times New Roman"/>
          <w:b w:val="false"/>
          <w:i w:val="false"/>
          <w:color w:val="000000"/>
          <w:sz w:val="28"/>
        </w:rPr>
        <w:t>
      1) жазғы:</w:t>
      </w:r>
      <w:r>
        <w:br/>
      </w:r>
      <w:r>
        <w:rPr>
          <w:rFonts w:ascii="Times New Roman"/>
          <w:b w:val="false"/>
          <w:i w:val="false"/>
          <w:color w:val="000000"/>
          <w:sz w:val="28"/>
        </w:rPr>
        <w:t>
      камуфляж түстес кепка;</w:t>
      </w:r>
      <w:r>
        <w:br/>
      </w:r>
      <w:r>
        <w:rPr>
          <w:rFonts w:ascii="Times New Roman"/>
          <w:b w:val="false"/>
          <w:i w:val="false"/>
          <w:color w:val="000000"/>
          <w:sz w:val="28"/>
        </w:rPr>
        <w:t>
      камуфляж түстес жазғы костюм жиынтығы;</w:t>
      </w:r>
      <w:r>
        <w:br/>
      </w:r>
      <w:r>
        <w:rPr>
          <w:rFonts w:ascii="Times New Roman"/>
          <w:b w:val="false"/>
          <w:i w:val="false"/>
          <w:color w:val="000000"/>
          <w:sz w:val="28"/>
        </w:rPr>
        <w:t>
      ұзын қонышты бәтеңке;</w:t>
      </w:r>
      <w:r>
        <w:br/>
      </w:r>
      <w:r>
        <w:rPr>
          <w:rFonts w:ascii="Times New Roman"/>
          <w:b w:val="false"/>
          <w:i w:val="false"/>
          <w:color w:val="000000"/>
          <w:sz w:val="28"/>
        </w:rPr>
        <w:t>
      қара түстi былғары жарақ;</w:t>
      </w:r>
      <w:r>
        <w:br/>
      </w:r>
      <w:r>
        <w:rPr>
          <w:rFonts w:ascii="Times New Roman"/>
          <w:b w:val="false"/>
          <w:i w:val="false"/>
          <w:color w:val="000000"/>
          <w:sz w:val="28"/>
        </w:rPr>
        <w:t>
      қара түстi жұмыс береті;</w:t>
      </w:r>
      <w:r>
        <w:br/>
      </w:r>
      <w:r>
        <w:rPr>
          <w:rFonts w:ascii="Times New Roman"/>
          <w:b w:val="false"/>
          <w:i w:val="false"/>
          <w:color w:val="000000"/>
          <w:sz w:val="28"/>
        </w:rPr>
        <w:t>
      жұмысқа киетін костюм жиынтығы;</w:t>
      </w:r>
      <w:r>
        <w:br/>
      </w:r>
      <w:r>
        <w:rPr>
          <w:rFonts w:ascii="Times New Roman"/>
          <w:b w:val="false"/>
          <w:i w:val="false"/>
          <w:color w:val="000000"/>
          <w:sz w:val="28"/>
        </w:rPr>
        <w:t>
      жаттығу костюм жиынтығы;</w:t>
      </w:r>
      <w:r>
        <w:br/>
      </w:r>
      <w:r>
        <w:rPr>
          <w:rFonts w:ascii="Times New Roman"/>
          <w:b w:val="false"/>
          <w:i w:val="false"/>
          <w:color w:val="000000"/>
          <w:sz w:val="28"/>
        </w:rPr>
        <w:t>
      спорттық аяқ киiм;</w:t>
      </w:r>
      <w:r>
        <w:br/>
      </w:r>
      <w:r>
        <w:rPr>
          <w:rFonts w:ascii="Times New Roman"/>
          <w:b w:val="false"/>
          <w:i w:val="false"/>
          <w:color w:val="000000"/>
          <w:sz w:val="28"/>
        </w:rPr>
        <w:t>
      2) қысқы:</w:t>
      </w:r>
      <w:r>
        <w:br/>
      </w:r>
      <w:r>
        <w:rPr>
          <w:rFonts w:ascii="Times New Roman"/>
          <w:b w:val="false"/>
          <w:i w:val="false"/>
          <w:color w:val="000000"/>
          <w:sz w:val="28"/>
        </w:rPr>
        <w:t>
      қысқы тымақ;</w:t>
      </w:r>
      <w:r>
        <w:br/>
      </w:r>
      <w:r>
        <w:rPr>
          <w:rFonts w:ascii="Times New Roman"/>
          <w:b w:val="false"/>
          <w:i w:val="false"/>
          <w:color w:val="000000"/>
          <w:sz w:val="28"/>
        </w:rPr>
        <w:t>
      камуфляж түстес жылы костюм жиынтығы;</w:t>
      </w:r>
      <w:r>
        <w:br/>
      </w:r>
      <w:r>
        <w:rPr>
          <w:rFonts w:ascii="Times New Roman"/>
          <w:b w:val="false"/>
          <w:i w:val="false"/>
          <w:color w:val="000000"/>
          <w:sz w:val="28"/>
        </w:rPr>
        <w:t>
      ұзын қонышты жылы бәтеңке;</w:t>
      </w:r>
      <w:r>
        <w:br/>
      </w:r>
      <w:r>
        <w:rPr>
          <w:rFonts w:ascii="Times New Roman"/>
          <w:b w:val="false"/>
          <w:i w:val="false"/>
          <w:color w:val="000000"/>
          <w:sz w:val="28"/>
        </w:rPr>
        <w:t>
      былғары жарақ;</w:t>
      </w:r>
      <w:r>
        <w:br/>
      </w:r>
      <w:r>
        <w:rPr>
          <w:rFonts w:ascii="Times New Roman"/>
          <w:b w:val="false"/>
          <w:i w:val="false"/>
          <w:color w:val="000000"/>
          <w:sz w:val="28"/>
        </w:rPr>
        <w:t>
      қара түстi бөкебай;</w:t>
      </w:r>
      <w:r>
        <w:br/>
      </w:r>
      <w:r>
        <w:rPr>
          <w:rFonts w:ascii="Times New Roman"/>
          <w:b w:val="false"/>
          <w:i w:val="false"/>
          <w:color w:val="000000"/>
          <w:sz w:val="28"/>
        </w:rPr>
        <w:t>
      қара түстi биялай;</w:t>
      </w:r>
      <w:r>
        <w:br/>
      </w:r>
      <w:r>
        <w:rPr>
          <w:rFonts w:ascii="Times New Roman"/>
          <w:b w:val="false"/>
          <w:i w:val="false"/>
          <w:color w:val="000000"/>
          <w:sz w:val="28"/>
        </w:rPr>
        <w:t>
      жұмысқа киетін жылы күрте;</w:t>
      </w:r>
      <w:r>
        <w:br/>
      </w:r>
      <w:r>
        <w:rPr>
          <w:rFonts w:ascii="Times New Roman"/>
          <w:b w:val="false"/>
          <w:i w:val="false"/>
          <w:color w:val="000000"/>
          <w:sz w:val="28"/>
        </w:rPr>
        <w:t>
      жұмысқа киетін костюм жиынтығы;</w:t>
      </w:r>
      <w:r>
        <w:br/>
      </w:r>
      <w:r>
        <w:rPr>
          <w:rFonts w:ascii="Times New Roman"/>
          <w:b w:val="false"/>
          <w:i w:val="false"/>
          <w:color w:val="000000"/>
          <w:sz w:val="28"/>
        </w:rPr>
        <w:t>
      жаттығу костюм жиынтығы;</w:t>
      </w:r>
      <w:r>
        <w:br/>
      </w:r>
      <w:r>
        <w:rPr>
          <w:rFonts w:ascii="Times New Roman"/>
          <w:b w:val="false"/>
          <w:i w:val="false"/>
          <w:color w:val="000000"/>
          <w:sz w:val="28"/>
        </w:rPr>
        <w:t>
      спорттық аяқ киiм.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қоғамдық тәртіпті сақтау жөніндегі қызметті көшеде өткеретін ішкі істер органдарының қызметкерлеріне мыналар: учаскелік полиция инспекторлары, кәмелетке толмағандар істері жөніндегі учаскелік инспекторлар, жол полициясы инспекторлары, кинолог-инспекторлар, патрульдік-күзет қызметінің, көші-қон қызметінің және мемлекеттік мамандандырылған күзет қызметінің қызметкерлері, арнайы мекемелердің (уақытша ұстау изоляторларының, қабылдау-тарату орындарының, арнайы қабылдау орындарының, медициналық айықтырғыштардың), айдауылдау қызметтерінің қызметкерлері, жүргізуші-қызметкерлер, Қазақстан Республикасы Ішкі істер министрлігінің білім беру ұйымдарының ауыспалы құрамы жатады.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p>
    <w:bookmarkEnd w:id="9"/>
    <w:bookmarkStart w:name="z19" w:id="10"/>
    <w:p>
      <w:pPr>
        <w:spacing w:after="0"/>
        <w:ind w:left="0"/>
        <w:jc w:val="left"/>
      </w:pPr>
      <w:r>
        <w:rPr>
          <w:rFonts w:ascii="Times New Roman"/>
          <w:b/>
          <w:i w:val="false"/>
          <w:color w:val="000000"/>
        </w:rPr>
        <w:t xml:space="preserve"> 
3. Қазақстан Республикасының iшкi iстер органдары</w:t>
      </w:r>
      <w:r>
        <w:br/>
      </w:r>
      <w:r>
        <w:rPr>
          <w:rFonts w:ascii="Times New Roman"/>
          <w:b/>
          <w:i w:val="false"/>
          <w:color w:val="000000"/>
        </w:rPr>
        <w:t>
қызметкерлерiнiң киiм нысаны</w:t>
      </w:r>
    </w:p>
    <w:bookmarkEnd w:id="10"/>
    <w:p>
      <w:pPr>
        <w:spacing w:after="0"/>
        <w:ind w:left="0"/>
        <w:jc w:val="both"/>
      </w:pPr>
      <w:r>
        <w:rPr>
          <w:rFonts w:ascii="Times New Roman"/>
          <w:b w:val="false"/>
          <w:i w:val="false"/>
          <w:color w:val="ff0000"/>
          <w:sz w:val="28"/>
        </w:rPr>
        <w:t xml:space="preserve">      Ескерту. бүкіл мәтін бойынша "әйел", "әйелдердің" деген сөздер алынып тасталды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bookmarkStart w:name="z20" w:id="11"/>
    <w:p>
      <w:pPr>
        <w:spacing w:after="0"/>
        <w:ind w:left="0"/>
        <w:jc w:val="both"/>
      </w:pPr>
      <w:r>
        <w:rPr>
          <w:rFonts w:ascii="Times New Roman"/>
          <w:b w:val="false"/>
          <w:i w:val="false"/>
          <w:color w:val="000000"/>
          <w:sz w:val="28"/>
        </w:rPr>
        <w:t>      1. Барлық санаттағы қызметтер үшiн iшкi iстер органдары қызметкерлерiнiң парадтық-салтанаттық киiм нысаны:</w:t>
      </w:r>
      <w:r>
        <w:br/>
      </w:r>
      <w:r>
        <w:rPr>
          <w:rFonts w:ascii="Times New Roman"/>
          <w:b w:val="false"/>
          <w:i w:val="false"/>
          <w:color w:val="000000"/>
          <w:sz w:val="28"/>
        </w:rPr>
        <w:t>
      1) жазғы:</w:t>
      </w:r>
      <w:r>
        <w:br/>
      </w:r>
      <w:r>
        <w:rPr>
          <w:rFonts w:ascii="Times New Roman"/>
          <w:b w:val="false"/>
          <w:i w:val="false"/>
          <w:color w:val="000000"/>
          <w:sz w:val="28"/>
        </w:rPr>
        <w:t>
      қаңқасы қалыпталып тартылған ақсұр түстi матадан тiгілген кепка;</w:t>
      </w:r>
      <w:r>
        <w:br/>
      </w:r>
      <w:r>
        <w:rPr>
          <w:rFonts w:ascii="Times New Roman"/>
          <w:b w:val="false"/>
          <w:i w:val="false"/>
          <w:color w:val="000000"/>
          <w:sz w:val="28"/>
        </w:rPr>
        <w:t>
      ақсұр түстi парадтық-салтанаттық мундир;</w:t>
      </w:r>
      <w:r>
        <w:br/>
      </w:r>
      <w:r>
        <w:rPr>
          <w:rFonts w:ascii="Times New Roman"/>
          <w:b w:val="false"/>
          <w:i w:val="false"/>
          <w:color w:val="000000"/>
          <w:sz w:val="28"/>
        </w:rPr>
        <w:t>
      көк жасыл түстi матадан тiгiлген юбка;</w:t>
      </w:r>
      <w:r>
        <w:br/>
      </w:r>
      <w:r>
        <w:rPr>
          <w:rFonts w:ascii="Times New Roman"/>
          <w:b w:val="false"/>
          <w:i w:val="false"/>
          <w:color w:val="000000"/>
          <w:sz w:val="28"/>
        </w:rPr>
        <w:t>
      ақ түстi жейде (әйелдер жейдесi);</w:t>
      </w:r>
      <w:r>
        <w:br/>
      </w:r>
      <w:r>
        <w:rPr>
          <w:rFonts w:ascii="Times New Roman"/>
          <w:b w:val="false"/>
          <w:i w:val="false"/>
          <w:color w:val="000000"/>
          <w:sz w:val="28"/>
        </w:rPr>
        <w:t>
      қара түстi қосарланған галстук;</w:t>
      </w:r>
      <w:r>
        <w:br/>
      </w:r>
      <w:r>
        <w:rPr>
          <w:rFonts w:ascii="Times New Roman"/>
          <w:b w:val="false"/>
          <w:i w:val="false"/>
          <w:color w:val="000000"/>
          <w:sz w:val="28"/>
        </w:rPr>
        <w:t>
      парадтық белдік;</w:t>
      </w:r>
      <w:r>
        <w:br/>
      </w:r>
      <w:r>
        <w:rPr>
          <w:rFonts w:ascii="Times New Roman"/>
          <w:b w:val="false"/>
          <w:i w:val="false"/>
          <w:color w:val="000000"/>
          <w:sz w:val="28"/>
        </w:rPr>
        <w:t>
      қара түстi хром туфлиi;</w:t>
      </w:r>
      <w:r>
        <w:br/>
      </w:r>
      <w:r>
        <w:rPr>
          <w:rFonts w:ascii="Times New Roman"/>
          <w:b w:val="false"/>
          <w:i w:val="false"/>
          <w:color w:val="000000"/>
          <w:sz w:val="28"/>
        </w:rPr>
        <w:t>
      ақ түстi биялай;</w:t>
      </w:r>
      <w:r>
        <w:br/>
      </w:r>
      <w:r>
        <w:rPr>
          <w:rFonts w:ascii="Times New Roman"/>
          <w:b w:val="false"/>
          <w:i w:val="false"/>
          <w:color w:val="000000"/>
          <w:sz w:val="28"/>
        </w:rPr>
        <w:t>
      алтын түсті аксельбант;</w:t>
      </w:r>
      <w:r>
        <w:br/>
      </w:r>
      <w:r>
        <w:rPr>
          <w:rFonts w:ascii="Times New Roman"/>
          <w:b w:val="false"/>
          <w:i w:val="false"/>
          <w:color w:val="000000"/>
          <w:sz w:val="28"/>
        </w:rPr>
        <w:t>
      2) қысқы:</w:t>
      </w:r>
      <w:r>
        <w:br/>
      </w:r>
      <w:r>
        <w:rPr>
          <w:rFonts w:ascii="Times New Roman"/>
          <w:b w:val="false"/>
          <w:i w:val="false"/>
          <w:color w:val="000000"/>
          <w:sz w:val="28"/>
        </w:rPr>
        <w:t>
      қара түсті үлбір (полковниктер үшін сұр түсті табиғи қаракөлден тігілген) құлақшын;</w:t>
      </w:r>
      <w:r>
        <w:br/>
      </w:r>
      <w:r>
        <w:rPr>
          <w:rFonts w:ascii="Times New Roman"/>
          <w:b w:val="false"/>
          <w:i w:val="false"/>
          <w:color w:val="000000"/>
          <w:sz w:val="28"/>
        </w:rPr>
        <w:t>
      қара түсті үлбір жағасы бар парадтық-салтанаттық қара түсті (полковниктер үшін табиғи қаракөл жағасы бар сұр түсті) пальто;</w:t>
      </w:r>
      <w:r>
        <w:br/>
      </w:r>
      <w:r>
        <w:rPr>
          <w:rFonts w:ascii="Times New Roman"/>
          <w:b w:val="false"/>
          <w:i w:val="false"/>
          <w:color w:val="000000"/>
          <w:sz w:val="28"/>
        </w:rPr>
        <w:t>
      ақсұр түстi парадтық-салтанаттық матадан тiгiлген мундир;</w:t>
      </w:r>
      <w:r>
        <w:br/>
      </w:r>
      <w:r>
        <w:rPr>
          <w:rFonts w:ascii="Times New Roman"/>
          <w:b w:val="false"/>
          <w:i w:val="false"/>
          <w:color w:val="000000"/>
          <w:sz w:val="28"/>
        </w:rPr>
        <w:t>
      көк жасыл түсті матадан тiгiлген юбка;</w:t>
      </w:r>
      <w:r>
        <w:br/>
      </w:r>
      <w:r>
        <w:rPr>
          <w:rFonts w:ascii="Times New Roman"/>
          <w:b w:val="false"/>
          <w:i w:val="false"/>
          <w:color w:val="000000"/>
          <w:sz w:val="28"/>
        </w:rPr>
        <w:t>
      ақ түстi жейде (әйелдер жейдесi);</w:t>
      </w:r>
      <w:r>
        <w:br/>
      </w:r>
      <w:r>
        <w:rPr>
          <w:rFonts w:ascii="Times New Roman"/>
          <w:b w:val="false"/>
          <w:i w:val="false"/>
          <w:color w:val="000000"/>
          <w:sz w:val="28"/>
        </w:rPr>
        <w:t>
      қара түсті қосарланған галстук;</w:t>
      </w:r>
      <w:r>
        <w:br/>
      </w:r>
      <w:r>
        <w:rPr>
          <w:rFonts w:ascii="Times New Roman"/>
          <w:b w:val="false"/>
          <w:i w:val="false"/>
          <w:color w:val="000000"/>
          <w:sz w:val="28"/>
        </w:rPr>
        <w:t>
      қара түстi жылы хром етiгi;</w:t>
      </w:r>
      <w:r>
        <w:br/>
      </w:r>
      <w:r>
        <w:rPr>
          <w:rFonts w:ascii="Times New Roman"/>
          <w:b w:val="false"/>
          <w:i w:val="false"/>
          <w:color w:val="000000"/>
          <w:sz w:val="28"/>
        </w:rPr>
        <w:t>
      ақ түсті бөкебай;</w:t>
      </w:r>
      <w:r>
        <w:br/>
      </w:r>
      <w:r>
        <w:rPr>
          <w:rFonts w:ascii="Times New Roman"/>
          <w:b w:val="false"/>
          <w:i w:val="false"/>
          <w:color w:val="000000"/>
          <w:sz w:val="28"/>
        </w:rPr>
        <w:t>
      қара түсті биялай.</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Ішкі істер органдары басқармаларының аппараттары әйел қызметкерлерінің (қоғамдық тәртіпті сақтау жөніндегі қызметті көшеде өткеретін ішкі істер органдарының әйел қызметкерлерінен басқа) күнделікті киім нысаны:</w:t>
      </w:r>
      <w:r>
        <w:br/>
      </w:r>
      <w:r>
        <w:rPr>
          <w:rFonts w:ascii="Times New Roman"/>
          <w:b w:val="false"/>
          <w:i w:val="false"/>
          <w:color w:val="000000"/>
          <w:sz w:val="28"/>
        </w:rPr>
        <w:t>
      1) жазғы:</w:t>
      </w:r>
      <w:r>
        <w:br/>
      </w:r>
      <w:r>
        <w:rPr>
          <w:rFonts w:ascii="Times New Roman"/>
          <w:b w:val="false"/>
          <w:i w:val="false"/>
          <w:color w:val="000000"/>
          <w:sz w:val="28"/>
        </w:rPr>
        <w:t>
      қаңқасы қалыпталып тартылған көк жасыл түстi матадан тiгiлген кепка;</w:t>
      </w:r>
      <w:r>
        <w:br/>
      </w:r>
      <w:r>
        <w:rPr>
          <w:rFonts w:ascii="Times New Roman"/>
          <w:b w:val="false"/>
          <w:i w:val="false"/>
          <w:color w:val="000000"/>
          <w:sz w:val="28"/>
        </w:rPr>
        <w:t>
      көк жасыл түсті пилотка;</w:t>
      </w:r>
      <w:r>
        <w:br/>
      </w:r>
      <w:r>
        <w:rPr>
          <w:rFonts w:ascii="Times New Roman"/>
          <w:b w:val="false"/>
          <w:i w:val="false"/>
          <w:color w:val="000000"/>
          <w:sz w:val="28"/>
        </w:rPr>
        <w:t>
      күнделікті киетін көк жасыл түсті күрте;</w:t>
      </w:r>
      <w:r>
        <w:br/>
      </w:r>
      <w:r>
        <w:rPr>
          <w:rFonts w:ascii="Times New Roman"/>
          <w:b w:val="false"/>
          <w:i w:val="false"/>
          <w:color w:val="000000"/>
          <w:sz w:val="28"/>
        </w:rPr>
        <w:t>
      күнделiктi көк жасыл түсті матадан тiгiлген китель;</w:t>
      </w:r>
      <w:r>
        <w:br/>
      </w:r>
      <w:r>
        <w:rPr>
          <w:rFonts w:ascii="Times New Roman"/>
          <w:b w:val="false"/>
          <w:i w:val="false"/>
          <w:color w:val="000000"/>
          <w:sz w:val="28"/>
        </w:rPr>
        <w:t>
      көк жасыл түстi матадан тігілген юбка;</w:t>
      </w:r>
      <w:r>
        <w:br/>
      </w:r>
      <w:r>
        <w:rPr>
          <w:rFonts w:ascii="Times New Roman"/>
          <w:b w:val="false"/>
          <w:i w:val="false"/>
          <w:color w:val="000000"/>
          <w:sz w:val="28"/>
        </w:rPr>
        <w:t>
      ақсұр түстi жейделер (әйелдер жейдесi);</w:t>
      </w:r>
      <w:r>
        <w:br/>
      </w:r>
      <w:r>
        <w:rPr>
          <w:rFonts w:ascii="Times New Roman"/>
          <w:b w:val="false"/>
          <w:i w:val="false"/>
          <w:color w:val="000000"/>
          <w:sz w:val="28"/>
        </w:rPr>
        <w:t>
      ашық көк жасыл түсті қосарланған галстук;</w:t>
      </w:r>
      <w:r>
        <w:br/>
      </w:r>
      <w:r>
        <w:rPr>
          <w:rFonts w:ascii="Times New Roman"/>
          <w:b w:val="false"/>
          <w:i w:val="false"/>
          <w:color w:val="000000"/>
          <w:sz w:val="28"/>
        </w:rPr>
        <w:t>
      көк жасыл түсті шалбар;</w:t>
      </w:r>
      <w:r>
        <w:br/>
      </w:r>
      <w:r>
        <w:rPr>
          <w:rFonts w:ascii="Times New Roman"/>
          <w:b w:val="false"/>
          <w:i w:val="false"/>
          <w:color w:val="000000"/>
          <w:sz w:val="28"/>
        </w:rPr>
        <w:t>
      күмiс түстi желбей күрте;</w:t>
      </w:r>
      <w:r>
        <w:br/>
      </w:r>
      <w:r>
        <w:rPr>
          <w:rFonts w:ascii="Times New Roman"/>
          <w:b w:val="false"/>
          <w:i w:val="false"/>
          <w:color w:val="000000"/>
          <w:sz w:val="28"/>
        </w:rPr>
        <w:t>
      қара түстi хром туфли;</w:t>
      </w:r>
      <w:r>
        <w:br/>
      </w:r>
      <w:r>
        <w:rPr>
          <w:rFonts w:ascii="Times New Roman"/>
          <w:b w:val="false"/>
          <w:i w:val="false"/>
          <w:color w:val="000000"/>
          <w:sz w:val="28"/>
        </w:rPr>
        <w:t>
      2) қысқы:</w:t>
      </w:r>
      <w:r>
        <w:br/>
      </w:r>
      <w:r>
        <w:rPr>
          <w:rFonts w:ascii="Times New Roman"/>
          <w:b w:val="false"/>
          <w:i w:val="false"/>
          <w:color w:val="000000"/>
          <w:sz w:val="28"/>
        </w:rPr>
        <w:t>
      қара түсті үлбір (полковниктер үшін табиғи қаракөлден тігілген сұр түсті) құлақшын;</w:t>
      </w:r>
      <w:r>
        <w:br/>
      </w:r>
      <w:r>
        <w:rPr>
          <w:rFonts w:ascii="Times New Roman"/>
          <w:b w:val="false"/>
          <w:i w:val="false"/>
          <w:color w:val="000000"/>
          <w:sz w:val="28"/>
        </w:rPr>
        <w:t>
      қара түсті үлбір жағасы бар қара түсті жылы күрте (полковниктер үшін табиғи қаракөл жағасы бар сұр түсті);</w:t>
      </w:r>
      <w:r>
        <w:br/>
      </w:r>
      <w:r>
        <w:rPr>
          <w:rFonts w:ascii="Times New Roman"/>
          <w:b w:val="false"/>
          <w:i w:val="false"/>
          <w:color w:val="000000"/>
          <w:sz w:val="28"/>
        </w:rPr>
        <w:t>
      қара түсті маусымдық плащ;</w:t>
      </w:r>
      <w:r>
        <w:br/>
      </w:r>
      <w:r>
        <w:rPr>
          <w:rFonts w:ascii="Times New Roman"/>
          <w:b w:val="false"/>
          <w:i w:val="false"/>
          <w:color w:val="000000"/>
          <w:sz w:val="28"/>
        </w:rPr>
        <w:t>
      көк жасыл түстi матадан тiгiлген күнделікті киетін китель;</w:t>
      </w:r>
      <w:r>
        <w:br/>
      </w:r>
      <w:r>
        <w:rPr>
          <w:rFonts w:ascii="Times New Roman"/>
          <w:b w:val="false"/>
          <w:i w:val="false"/>
          <w:color w:val="000000"/>
          <w:sz w:val="28"/>
        </w:rPr>
        <w:t>
      көк жасыл түстi матадан тiгiлген юбка;</w:t>
      </w:r>
      <w:r>
        <w:br/>
      </w:r>
      <w:r>
        <w:rPr>
          <w:rFonts w:ascii="Times New Roman"/>
          <w:b w:val="false"/>
          <w:i w:val="false"/>
          <w:color w:val="000000"/>
          <w:sz w:val="28"/>
        </w:rPr>
        <w:t>
      көк жасыл түстi шалбар;</w:t>
      </w:r>
      <w:r>
        <w:br/>
      </w:r>
      <w:r>
        <w:rPr>
          <w:rFonts w:ascii="Times New Roman"/>
          <w:b w:val="false"/>
          <w:i w:val="false"/>
          <w:color w:val="000000"/>
          <w:sz w:val="28"/>
        </w:rPr>
        <w:t>
      қара көк түстi жүннен тоқылған жемпiр;</w:t>
      </w:r>
      <w:r>
        <w:br/>
      </w:r>
      <w:r>
        <w:rPr>
          <w:rFonts w:ascii="Times New Roman"/>
          <w:b w:val="false"/>
          <w:i w:val="false"/>
          <w:color w:val="000000"/>
          <w:sz w:val="28"/>
        </w:rPr>
        <w:t>
      ақсұр түстi жейде (әйелдер жейдесi);</w:t>
      </w:r>
      <w:r>
        <w:br/>
      </w:r>
      <w:r>
        <w:rPr>
          <w:rFonts w:ascii="Times New Roman"/>
          <w:b w:val="false"/>
          <w:i w:val="false"/>
          <w:color w:val="000000"/>
          <w:sz w:val="28"/>
        </w:rPr>
        <w:t>
      ашық көк жасыл түстi қосарланған галстук;</w:t>
      </w:r>
      <w:r>
        <w:br/>
      </w:r>
      <w:r>
        <w:rPr>
          <w:rFonts w:ascii="Times New Roman"/>
          <w:b w:val="false"/>
          <w:i w:val="false"/>
          <w:color w:val="000000"/>
          <w:sz w:val="28"/>
        </w:rPr>
        <w:t>
      күнделікті киетін көк жасыл түсті күрте;</w:t>
      </w:r>
      <w:r>
        <w:br/>
      </w:r>
      <w:r>
        <w:rPr>
          <w:rFonts w:ascii="Times New Roman"/>
          <w:b w:val="false"/>
          <w:i w:val="false"/>
          <w:color w:val="000000"/>
          <w:sz w:val="28"/>
        </w:rPr>
        <w:t>
      қара түстi бөкебай;</w:t>
      </w:r>
      <w:r>
        <w:br/>
      </w:r>
      <w:r>
        <w:rPr>
          <w:rFonts w:ascii="Times New Roman"/>
          <w:b w:val="false"/>
          <w:i w:val="false"/>
          <w:color w:val="000000"/>
          <w:sz w:val="28"/>
        </w:rPr>
        <w:t>
      қара түстi жылы хром етiгi;</w:t>
      </w:r>
      <w:r>
        <w:br/>
      </w:r>
      <w:r>
        <w:rPr>
          <w:rFonts w:ascii="Times New Roman"/>
          <w:b w:val="false"/>
          <w:i w:val="false"/>
          <w:color w:val="000000"/>
          <w:sz w:val="28"/>
        </w:rPr>
        <w:t>
      қара түстi биялай.</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 Қоғамдық тәртіпті сақтау жөніндегі қызметті көшеде өткеретін ішкі істер органдары бөлімшелерінің әйел қызметкерлерінің, Қазақстан Республикасы Ішкі істер министрлігінің білім беру ұйымдарының ауыспалы аттестатталған құрамы қатарындағы әйел қызметкерлердің (жол полициясы қызметкерлерінен басқа) күнделікті киім нысаны:</w:t>
      </w:r>
      <w:r>
        <w:br/>
      </w:r>
      <w:r>
        <w:rPr>
          <w:rFonts w:ascii="Times New Roman"/>
          <w:b w:val="false"/>
          <w:i w:val="false"/>
          <w:color w:val="000000"/>
          <w:sz w:val="28"/>
        </w:rPr>
        <w:t>
      1) жазғы:</w:t>
      </w:r>
      <w:r>
        <w:br/>
      </w:r>
      <w:r>
        <w:rPr>
          <w:rFonts w:ascii="Times New Roman"/>
          <w:b w:val="false"/>
          <w:i w:val="false"/>
          <w:color w:val="000000"/>
          <w:sz w:val="28"/>
        </w:rPr>
        <w:t>
      қаңқасы қалыпталып тартылған көк жасыл түсті кепка;</w:t>
      </w:r>
      <w:r>
        <w:br/>
      </w:r>
      <w:r>
        <w:rPr>
          <w:rFonts w:ascii="Times New Roman"/>
          <w:b w:val="false"/>
          <w:i w:val="false"/>
          <w:color w:val="000000"/>
          <w:sz w:val="28"/>
        </w:rPr>
        <w:t>
      көк жасыл түсті пилотка;</w:t>
      </w:r>
      <w:r>
        <w:br/>
      </w:r>
      <w:r>
        <w:rPr>
          <w:rFonts w:ascii="Times New Roman"/>
          <w:b w:val="false"/>
          <w:i w:val="false"/>
          <w:color w:val="000000"/>
          <w:sz w:val="28"/>
        </w:rPr>
        <w:t>
      күнделікті киетін көк жасыл түсті китель;</w:t>
      </w:r>
      <w:r>
        <w:br/>
      </w:r>
      <w:r>
        <w:rPr>
          <w:rFonts w:ascii="Times New Roman"/>
          <w:b w:val="false"/>
          <w:i w:val="false"/>
          <w:color w:val="000000"/>
          <w:sz w:val="28"/>
        </w:rPr>
        <w:t>
      көк жасыл түсті юбка;</w:t>
      </w:r>
      <w:r>
        <w:br/>
      </w:r>
      <w:r>
        <w:rPr>
          <w:rFonts w:ascii="Times New Roman"/>
          <w:b w:val="false"/>
          <w:i w:val="false"/>
          <w:color w:val="000000"/>
          <w:sz w:val="28"/>
        </w:rPr>
        <w:t>
      қызмет өткеруге арналған көк жасыл түсті костюм жиынтығы;</w:t>
      </w:r>
      <w:r>
        <w:br/>
      </w:r>
      <w:r>
        <w:rPr>
          <w:rFonts w:ascii="Times New Roman"/>
          <w:b w:val="false"/>
          <w:i w:val="false"/>
          <w:color w:val="000000"/>
          <w:sz w:val="28"/>
        </w:rPr>
        <w:t>
      ақсұр түсті жейде (әйелдер жейдесі);</w:t>
      </w:r>
      <w:r>
        <w:br/>
      </w:r>
      <w:r>
        <w:rPr>
          <w:rFonts w:ascii="Times New Roman"/>
          <w:b w:val="false"/>
          <w:i w:val="false"/>
          <w:color w:val="000000"/>
          <w:sz w:val="28"/>
        </w:rPr>
        <w:t>
      ашық көк жасыл түсті қосарланған галстук;</w:t>
      </w:r>
      <w:r>
        <w:br/>
      </w:r>
      <w:r>
        <w:rPr>
          <w:rFonts w:ascii="Times New Roman"/>
          <w:b w:val="false"/>
          <w:i w:val="false"/>
          <w:color w:val="000000"/>
          <w:sz w:val="28"/>
        </w:rPr>
        <w:t>
      күміс түсті желбей күрте;</w:t>
      </w:r>
      <w:r>
        <w:br/>
      </w:r>
      <w:r>
        <w:rPr>
          <w:rFonts w:ascii="Times New Roman"/>
          <w:b w:val="false"/>
          <w:i w:val="false"/>
          <w:color w:val="000000"/>
          <w:sz w:val="28"/>
        </w:rPr>
        <w:t>
      қара түсті хром туфли;</w:t>
      </w:r>
      <w:r>
        <w:br/>
      </w:r>
      <w:r>
        <w:rPr>
          <w:rFonts w:ascii="Times New Roman"/>
          <w:b w:val="false"/>
          <w:i w:val="false"/>
          <w:color w:val="000000"/>
          <w:sz w:val="28"/>
        </w:rPr>
        <w:t>
      былғары жарақ жиынтығы;</w:t>
      </w:r>
      <w:r>
        <w:br/>
      </w:r>
      <w:r>
        <w:rPr>
          <w:rFonts w:ascii="Times New Roman"/>
          <w:b w:val="false"/>
          <w:i w:val="false"/>
          <w:color w:val="000000"/>
          <w:sz w:val="28"/>
        </w:rPr>
        <w:t>
      2) қысқы:</w:t>
      </w:r>
      <w:r>
        <w:br/>
      </w:r>
      <w:r>
        <w:rPr>
          <w:rFonts w:ascii="Times New Roman"/>
          <w:b w:val="false"/>
          <w:i w:val="false"/>
          <w:color w:val="000000"/>
          <w:sz w:val="28"/>
        </w:rPr>
        <w:t>
      қара түсті үлбір (полковниктер үшін сұр түсті табиғи қаракөлден тігілген) құлақшын;</w:t>
      </w:r>
      <w:r>
        <w:br/>
      </w:r>
      <w:r>
        <w:rPr>
          <w:rFonts w:ascii="Times New Roman"/>
          <w:b w:val="false"/>
          <w:i w:val="false"/>
          <w:color w:val="000000"/>
          <w:sz w:val="28"/>
        </w:rPr>
        <w:t>
      үлбір жағасы бар қара көк түсті (полковниктер үшін табиғи қаракөлден тігілген жағасы бар сұр түсті) жылы костюм;</w:t>
      </w:r>
      <w:r>
        <w:br/>
      </w:r>
      <w:r>
        <w:rPr>
          <w:rFonts w:ascii="Times New Roman"/>
          <w:b w:val="false"/>
          <w:i w:val="false"/>
          <w:color w:val="000000"/>
          <w:sz w:val="28"/>
        </w:rPr>
        <w:t>
      қара түсті үлбір жағасы бар қара түсті (полковниктер үшін табиғи қаракөлден тігілген жағасы бар сұр түсті) маусымдық күрте;</w:t>
      </w:r>
      <w:r>
        <w:br/>
      </w:r>
      <w:r>
        <w:rPr>
          <w:rFonts w:ascii="Times New Roman"/>
          <w:b w:val="false"/>
          <w:i w:val="false"/>
          <w:color w:val="000000"/>
          <w:sz w:val="28"/>
        </w:rPr>
        <w:t>
      күнделікті киетін көк жасыл түсті китель;</w:t>
      </w:r>
      <w:r>
        <w:br/>
      </w:r>
      <w:r>
        <w:rPr>
          <w:rFonts w:ascii="Times New Roman"/>
          <w:b w:val="false"/>
          <w:i w:val="false"/>
          <w:color w:val="000000"/>
          <w:sz w:val="28"/>
        </w:rPr>
        <w:t>
      көк жасыл түсті юбка;</w:t>
      </w:r>
      <w:r>
        <w:br/>
      </w:r>
      <w:r>
        <w:rPr>
          <w:rFonts w:ascii="Times New Roman"/>
          <w:b w:val="false"/>
          <w:i w:val="false"/>
          <w:color w:val="000000"/>
          <w:sz w:val="28"/>
        </w:rPr>
        <w:t>
      көк жасыл түсті шалбар;</w:t>
      </w:r>
      <w:r>
        <w:br/>
      </w:r>
      <w:r>
        <w:rPr>
          <w:rFonts w:ascii="Times New Roman"/>
          <w:b w:val="false"/>
          <w:i w:val="false"/>
          <w:color w:val="000000"/>
          <w:sz w:val="28"/>
        </w:rPr>
        <w:t>
      қызмет өткеруге арналған көк жасыл түсті костюм жиынтығы;</w:t>
      </w:r>
      <w:r>
        <w:br/>
      </w:r>
      <w:r>
        <w:rPr>
          <w:rFonts w:ascii="Times New Roman"/>
          <w:b w:val="false"/>
          <w:i w:val="false"/>
          <w:color w:val="000000"/>
          <w:sz w:val="28"/>
        </w:rPr>
        <w:t>
      қара көк түсті жемпір;</w:t>
      </w:r>
      <w:r>
        <w:br/>
      </w:r>
      <w:r>
        <w:rPr>
          <w:rFonts w:ascii="Times New Roman"/>
          <w:b w:val="false"/>
          <w:i w:val="false"/>
          <w:color w:val="000000"/>
          <w:sz w:val="28"/>
        </w:rPr>
        <w:t>
      ақсұр түсті жейде (әйелдер жейдесі);</w:t>
      </w:r>
      <w:r>
        <w:br/>
      </w:r>
      <w:r>
        <w:rPr>
          <w:rFonts w:ascii="Times New Roman"/>
          <w:b w:val="false"/>
          <w:i w:val="false"/>
          <w:color w:val="000000"/>
          <w:sz w:val="28"/>
        </w:rPr>
        <w:t>
      ашық көк жасыл түсті қосарланған галстук;</w:t>
      </w:r>
      <w:r>
        <w:br/>
      </w:r>
      <w:r>
        <w:rPr>
          <w:rFonts w:ascii="Times New Roman"/>
          <w:b w:val="false"/>
          <w:i w:val="false"/>
          <w:color w:val="000000"/>
          <w:sz w:val="28"/>
        </w:rPr>
        <w:t>
      қара түсті бөкебай;</w:t>
      </w:r>
      <w:r>
        <w:br/>
      </w:r>
      <w:r>
        <w:rPr>
          <w:rFonts w:ascii="Times New Roman"/>
          <w:b w:val="false"/>
          <w:i w:val="false"/>
          <w:color w:val="000000"/>
          <w:sz w:val="28"/>
        </w:rPr>
        <w:t>
      қара түсті жылы хром етік;</w:t>
      </w:r>
      <w:r>
        <w:br/>
      </w:r>
      <w:r>
        <w:rPr>
          <w:rFonts w:ascii="Times New Roman"/>
          <w:b w:val="false"/>
          <w:i w:val="false"/>
          <w:color w:val="000000"/>
          <w:sz w:val="28"/>
        </w:rPr>
        <w:t>
      қара түсті биялай.</w:t>
      </w:r>
      <w:r>
        <w:br/>
      </w:r>
      <w:r>
        <w:rPr>
          <w:rFonts w:ascii="Times New Roman"/>
          <w:b w:val="false"/>
          <w:i w:val="false"/>
          <w:color w:val="000000"/>
          <w:sz w:val="28"/>
        </w:rPr>
        <w:t>
</w:t>
      </w:r>
      <w:r>
        <w:rPr>
          <w:rFonts w:ascii="Times New Roman"/>
          <w:b w:val="false"/>
          <w:i w:val="false"/>
          <w:color w:val="ff0000"/>
          <w:sz w:val="28"/>
        </w:rPr>
        <w:t xml:space="preserve">      Ескерту. Бөлім 3-тармақпен толықтырылды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Жол полициясы әйел қызметкерлерінің күнделікті киім нысаны:</w:t>
      </w:r>
      <w:r>
        <w:br/>
      </w:r>
      <w:r>
        <w:rPr>
          <w:rFonts w:ascii="Times New Roman"/>
          <w:b w:val="false"/>
          <w:i w:val="false"/>
          <w:color w:val="000000"/>
          <w:sz w:val="28"/>
        </w:rPr>
        <w:t>
      1) жазғы:</w:t>
      </w:r>
      <w:r>
        <w:br/>
      </w:r>
      <w:r>
        <w:rPr>
          <w:rFonts w:ascii="Times New Roman"/>
          <w:b w:val="false"/>
          <w:i w:val="false"/>
          <w:color w:val="000000"/>
          <w:sz w:val="28"/>
        </w:rPr>
        <w:t>
      қаңқасы қалыпталып тартылған көк жасыл түсті кепка;</w:t>
      </w:r>
      <w:r>
        <w:br/>
      </w:r>
      <w:r>
        <w:rPr>
          <w:rFonts w:ascii="Times New Roman"/>
          <w:b w:val="false"/>
          <w:i w:val="false"/>
          <w:color w:val="000000"/>
          <w:sz w:val="28"/>
        </w:rPr>
        <w:t>
      көк жасыл түсті пилотка;</w:t>
      </w:r>
      <w:r>
        <w:br/>
      </w:r>
      <w:r>
        <w:rPr>
          <w:rFonts w:ascii="Times New Roman"/>
          <w:b w:val="false"/>
          <w:i w:val="false"/>
          <w:color w:val="000000"/>
          <w:sz w:val="28"/>
        </w:rPr>
        <w:t>
      күнделікті киетін көк жасыл түсті китель;</w:t>
      </w:r>
      <w:r>
        <w:br/>
      </w:r>
      <w:r>
        <w:rPr>
          <w:rFonts w:ascii="Times New Roman"/>
          <w:b w:val="false"/>
          <w:i w:val="false"/>
          <w:color w:val="000000"/>
          <w:sz w:val="28"/>
        </w:rPr>
        <w:t>
      көк жасыл түсті юбка;</w:t>
      </w:r>
      <w:r>
        <w:br/>
      </w:r>
      <w:r>
        <w:rPr>
          <w:rFonts w:ascii="Times New Roman"/>
          <w:b w:val="false"/>
          <w:i w:val="false"/>
          <w:color w:val="000000"/>
          <w:sz w:val="28"/>
        </w:rPr>
        <w:t>
      жарық шағылыстырғыш көмкермесі бар, қызмет өткеруге арналған көк жасыл түсті костюм жиынтығы;</w:t>
      </w:r>
      <w:r>
        <w:br/>
      </w:r>
      <w:r>
        <w:rPr>
          <w:rFonts w:ascii="Times New Roman"/>
          <w:b w:val="false"/>
          <w:i w:val="false"/>
          <w:color w:val="000000"/>
          <w:sz w:val="28"/>
        </w:rPr>
        <w:t>
      ақсұр түсті жейде (әйелдер жейдесі);</w:t>
      </w:r>
      <w:r>
        <w:br/>
      </w:r>
      <w:r>
        <w:rPr>
          <w:rFonts w:ascii="Times New Roman"/>
          <w:b w:val="false"/>
          <w:i w:val="false"/>
          <w:color w:val="000000"/>
          <w:sz w:val="28"/>
        </w:rPr>
        <w:t>
      ашық көк жасыл түсті қосарланған галстук;</w:t>
      </w:r>
      <w:r>
        <w:br/>
      </w:r>
      <w:r>
        <w:rPr>
          <w:rFonts w:ascii="Times New Roman"/>
          <w:b w:val="false"/>
          <w:i w:val="false"/>
          <w:color w:val="000000"/>
          <w:sz w:val="28"/>
        </w:rPr>
        <w:t>
      арнайы костюм (жарық шағылыстырғыш көмкермесі бар, қара көк түсті шалбарымен сары түсті желбей плащ);</w:t>
      </w:r>
      <w:r>
        <w:br/>
      </w:r>
      <w:r>
        <w:rPr>
          <w:rFonts w:ascii="Times New Roman"/>
          <w:b w:val="false"/>
          <w:i w:val="false"/>
          <w:color w:val="000000"/>
          <w:sz w:val="28"/>
        </w:rPr>
        <w:t>
      жарық шағылыстырғыш көмкермесі бар сары түсті сигналдық кеудеше;</w:t>
      </w:r>
      <w:r>
        <w:br/>
      </w:r>
      <w:r>
        <w:rPr>
          <w:rFonts w:ascii="Times New Roman"/>
          <w:b w:val="false"/>
          <w:i w:val="false"/>
          <w:color w:val="000000"/>
          <w:sz w:val="28"/>
        </w:rPr>
        <w:t>
      жарық шағылыстырғыш көмкермесі бар ақ түсті жарақ жиынтығы;</w:t>
      </w:r>
      <w:r>
        <w:br/>
      </w:r>
      <w:r>
        <w:rPr>
          <w:rFonts w:ascii="Times New Roman"/>
          <w:b w:val="false"/>
          <w:i w:val="false"/>
          <w:color w:val="000000"/>
          <w:sz w:val="28"/>
        </w:rPr>
        <w:t>
      ақ түсті биялай;</w:t>
      </w:r>
      <w:r>
        <w:br/>
      </w:r>
      <w:r>
        <w:rPr>
          <w:rFonts w:ascii="Times New Roman"/>
          <w:b w:val="false"/>
          <w:i w:val="false"/>
          <w:color w:val="000000"/>
          <w:sz w:val="28"/>
        </w:rPr>
        <w:t>
      қара түсті хром туфли;</w:t>
      </w:r>
      <w:r>
        <w:br/>
      </w:r>
      <w:r>
        <w:rPr>
          <w:rFonts w:ascii="Times New Roman"/>
          <w:b w:val="false"/>
          <w:i w:val="false"/>
          <w:color w:val="000000"/>
          <w:sz w:val="28"/>
        </w:rPr>
        <w:t>
      қара түсті ұзын қонышты бәтеңке;</w:t>
      </w:r>
      <w:r>
        <w:br/>
      </w:r>
      <w:r>
        <w:rPr>
          <w:rFonts w:ascii="Times New Roman"/>
          <w:b w:val="false"/>
          <w:i w:val="false"/>
          <w:color w:val="000000"/>
          <w:sz w:val="28"/>
        </w:rPr>
        <w:t>
      2) қысқы:</w:t>
      </w:r>
      <w:r>
        <w:br/>
      </w:r>
      <w:r>
        <w:rPr>
          <w:rFonts w:ascii="Times New Roman"/>
          <w:b w:val="false"/>
          <w:i w:val="false"/>
          <w:color w:val="000000"/>
          <w:sz w:val="28"/>
        </w:rPr>
        <w:t>
      қара түсті үлбір (полковниктер үшін табиғи қаракөлден тігілген сұр түсті) құлақшын;</w:t>
      </w:r>
      <w:r>
        <w:br/>
      </w:r>
      <w:r>
        <w:rPr>
          <w:rFonts w:ascii="Times New Roman"/>
          <w:b w:val="false"/>
          <w:i w:val="false"/>
          <w:color w:val="000000"/>
          <w:sz w:val="28"/>
        </w:rPr>
        <w:t>
      жарық шағылыстырғыш көмкермесі бар, қара түсті үлбір жағасы бар қара көк түсті (полковниктер үшін сұр түсті табиғи қаракөлден тігілген жағасы бар) жылы костюм;</w:t>
      </w:r>
      <w:r>
        <w:br/>
      </w:r>
      <w:r>
        <w:rPr>
          <w:rFonts w:ascii="Times New Roman"/>
          <w:b w:val="false"/>
          <w:i w:val="false"/>
          <w:color w:val="000000"/>
          <w:sz w:val="28"/>
        </w:rPr>
        <w:t>
      жарық шағылыстырғыш көмкермесі бар, қара түсті үлбір жағасы бар қара түсті (полковниктер үшін сұр түсті табиғи қаракөлден тігілген жағасы бар) маусымдық күрте;</w:t>
      </w:r>
      <w:r>
        <w:br/>
      </w:r>
      <w:r>
        <w:rPr>
          <w:rFonts w:ascii="Times New Roman"/>
          <w:b w:val="false"/>
          <w:i w:val="false"/>
          <w:color w:val="000000"/>
          <w:sz w:val="28"/>
        </w:rPr>
        <w:t>
      қара көк түсті жемпір;</w:t>
      </w:r>
      <w:r>
        <w:br/>
      </w:r>
      <w:r>
        <w:rPr>
          <w:rFonts w:ascii="Times New Roman"/>
          <w:b w:val="false"/>
          <w:i w:val="false"/>
          <w:color w:val="000000"/>
          <w:sz w:val="28"/>
        </w:rPr>
        <w:t>
      күнделікті киетін көк жасыл түсті китель;</w:t>
      </w:r>
      <w:r>
        <w:br/>
      </w:r>
      <w:r>
        <w:rPr>
          <w:rFonts w:ascii="Times New Roman"/>
          <w:b w:val="false"/>
          <w:i w:val="false"/>
          <w:color w:val="000000"/>
          <w:sz w:val="28"/>
        </w:rPr>
        <w:t>
      көк жасыл түсті юбка;</w:t>
      </w:r>
      <w:r>
        <w:br/>
      </w:r>
      <w:r>
        <w:rPr>
          <w:rFonts w:ascii="Times New Roman"/>
          <w:b w:val="false"/>
          <w:i w:val="false"/>
          <w:color w:val="000000"/>
          <w:sz w:val="28"/>
        </w:rPr>
        <w:t>
      жарық шағылыстырғыш көмкермесі бар, қызмет өткеруге арналған көк жасыл түсті костюм жиынтығы;</w:t>
      </w:r>
      <w:r>
        <w:br/>
      </w:r>
      <w:r>
        <w:rPr>
          <w:rFonts w:ascii="Times New Roman"/>
          <w:b w:val="false"/>
          <w:i w:val="false"/>
          <w:color w:val="000000"/>
          <w:sz w:val="28"/>
        </w:rPr>
        <w:t>
      ақсұр түсті жейде (әйелдер жейдесі);</w:t>
      </w:r>
      <w:r>
        <w:br/>
      </w:r>
      <w:r>
        <w:rPr>
          <w:rFonts w:ascii="Times New Roman"/>
          <w:b w:val="false"/>
          <w:i w:val="false"/>
          <w:color w:val="000000"/>
          <w:sz w:val="28"/>
        </w:rPr>
        <w:t>
      жарық шағылыстырғыш көмкермесі бар сары түсті сигналдық кеудеше;</w:t>
      </w:r>
      <w:r>
        <w:br/>
      </w:r>
      <w:r>
        <w:rPr>
          <w:rFonts w:ascii="Times New Roman"/>
          <w:b w:val="false"/>
          <w:i w:val="false"/>
          <w:color w:val="000000"/>
          <w:sz w:val="28"/>
        </w:rPr>
        <w:t>
      қара түсті бөкебай;</w:t>
      </w:r>
      <w:r>
        <w:br/>
      </w:r>
      <w:r>
        <w:rPr>
          <w:rFonts w:ascii="Times New Roman"/>
          <w:b w:val="false"/>
          <w:i w:val="false"/>
          <w:color w:val="000000"/>
          <w:sz w:val="28"/>
        </w:rPr>
        <w:t>
      қара түсті биялай;</w:t>
      </w:r>
      <w:r>
        <w:br/>
      </w:r>
      <w:r>
        <w:rPr>
          <w:rFonts w:ascii="Times New Roman"/>
          <w:b w:val="false"/>
          <w:i w:val="false"/>
          <w:color w:val="000000"/>
          <w:sz w:val="28"/>
        </w:rPr>
        <w:t>
      қара түсті жылы хром етік;</w:t>
      </w:r>
      <w:r>
        <w:br/>
      </w:r>
      <w:r>
        <w:rPr>
          <w:rFonts w:ascii="Times New Roman"/>
          <w:b w:val="false"/>
          <w:i w:val="false"/>
          <w:color w:val="000000"/>
          <w:sz w:val="28"/>
        </w:rPr>
        <w:t>
      қара түсті ұзын қонышты хром бәтеңке;</w:t>
      </w:r>
      <w:r>
        <w:br/>
      </w:r>
      <w:r>
        <w:rPr>
          <w:rFonts w:ascii="Times New Roman"/>
          <w:b w:val="false"/>
          <w:i w:val="false"/>
          <w:color w:val="000000"/>
          <w:sz w:val="28"/>
        </w:rPr>
        <w:t>
      жарық шағылыстырғыш көмкермесі бар ақ түсті жарақ жиынтығы.</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ішкі істер органдарының әйел қызметкерлері әйелдерге арналған тиісті арнайы нысанды киіммен қамтамасыз етіледі.</w:t>
      </w:r>
      <w:r>
        <w:br/>
      </w:r>
      <w:r>
        <w:rPr>
          <w:rFonts w:ascii="Times New Roman"/>
          <w:b w:val="false"/>
          <w:i w:val="false"/>
          <w:color w:val="000000"/>
          <w:sz w:val="28"/>
        </w:rPr>
        <w:t>
      </w:t>
      </w:r>
      <w:r>
        <w:rPr>
          <w:rFonts w:ascii="Times New Roman"/>
          <w:b w:val="false"/>
          <w:i w:val="false"/>
          <w:color w:val="ff0000"/>
          <w:sz w:val="28"/>
        </w:rPr>
        <w:t xml:space="preserve">Ескерту. Бөлім 4-тармақпен толықтырылды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p>
    <w:bookmarkEnd w:id="11"/>
    <w:p>
      <w:pPr>
        <w:spacing w:after="0"/>
        <w:ind w:left="0"/>
        <w:jc w:val="both"/>
      </w:pPr>
      <w:r>
        <w:rPr>
          <w:rFonts w:ascii="Times New Roman"/>
          <w:b w:val="false"/>
          <w:i w:val="false"/>
          <w:color w:val="000000"/>
          <w:sz w:val="28"/>
        </w:rPr>
        <w:t>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шілдедегі  </w:t>
      </w:r>
      <w:r>
        <w:br/>
      </w:r>
      <w:r>
        <w:rPr>
          <w:rFonts w:ascii="Times New Roman"/>
          <w:b w:val="false"/>
          <w:i w:val="false"/>
          <w:color w:val="000000"/>
          <w:sz w:val="28"/>
        </w:rPr>
        <w:t>
N 722 қаулысымен     </w:t>
      </w:r>
      <w:r>
        <w:br/>
      </w:r>
      <w:r>
        <w:rPr>
          <w:rFonts w:ascii="Times New Roman"/>
          <w:b w:val="false"/>
          <w:i w:val="false"/>
          <w:color w:val="000000"/>
          <w:sz w:val="28"/>
        </w:rPr>
        <w:t>
бекiтiлген        </w:t>
      </w:r>
    </w:p>
    <w:bookmarkStart w:name="z23" w:id="12"/>
    <w:p>
      <w:pPr>
        <w:spacing w:after="0"/>
        <w:ind w:left="0"/>
        <w:jc w:val="left"/>
      </w:pPr>
      <w:r>
        <w:rPr>
          <w:rFonts w:ascii="Times New Roman"/>
          <w:b/>
          <w:i w:val="false"/>
          <w:color w:val="000000"/>
        </w:rPr>
        <w:t xml:space="preserve"> 
Қазақстан Республикасының iшкi iстер органдары</w:t>
      </w:r>
      <w:r>
        <w:br/>
      </w:r>
      <w:r>
        <w:rPr>
          <w:rFonts w:ascii="Times New Roman"/>
          <w:b/>
          <w:i w:val="false"/>
          <w:color w:val="000000"/>
        </w:rPr>
        <w:t>
қызметкерлерiнiң айырым белгілерi</w:t>
      </w:r>
    </w:p>
    <w:bookmarkEnd w:id="12"/>
    <w:p>
      <w:pPr>
        <w:spacing w:after="0"/>
        <w:ind w:left="0"/>
        <w:jc w:val="both"/>
      </w:pPr>
      <w:r>
        <w:rPr>
          <w:rFonts w:ascii="Times New Roman"/>
          <w:b w:val="false"/>
          <w:i w:val="false"/>
          <w:color w:val="ff0000"/>
          <w:sz w:val="28"/>
        </w:rPr>
        <w:t xml:space="preserve">      Ескерту. Тақырыпқа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iшкi iстер органдарының жоғары басшы құрамы мен қызметкерлерiнiң айырым белгiлерi погондардан, кокардалардан, эмблемалардан, жұлдыздардан, түймелерден, галстукке арналған қысқаштардан, галстукке арналған "Генерал жұлдызы" нышандық белгiсiнен, жапсырмалардан, жең белгiлерiнен, бас киiмдер мен киiм-кешектердегi тiгiстерден тұрады және қызметкерлердiң арнаулы атақтары мен олардың Қазақстан Республикасы iшкi iстер органдарында қызмет ететiнiн бiлдiредi.</w:t>
      </w:r>
      <w:r>
        <w:br/>
      </w:r>
      <w:r>
        <w:rPr>
          <w:rFonts w:ascii="Times New Roman"/>
          <w:b w:val="false"/>
          <w:i w:val="false"/>
          <w:color w:val="000000"/>
          <w:sz w:val="28"/>
        </w:rPr>
        <w:t>
      Берiлген арнаулы атағына және тиесiлiгiне сәйкес погондардың жолағында: бүркiттің бейнесi, бес бұрышты жұлдыздар, жапсырмалар (металл планстинкалар) және әрiптер орналастырылады.</w:t>
      </w:r>
      <w:r>
        <w:br/>
      </w:r>
      <w:r>
        <w:rPr>
          <w:rFonts w:ascii="Times New Roman"/>
          <w:b w:val="false"/>
          <w:i w:val="false"/>
          <w:color w:val="000000"/>
          <w:sz w:val="28"/>
        </w:rPr>
        <w:t>
      Погондар тағылуына байланысты парадтық, парадтық-салтанаттық, күнделiктi және арнайы киiм-кешекке арналған, ал тағылу тәсiлi бойынша - жапсырмалы, тiгiлетiн, алмалы-салмалы және муфталы болып бөлiнедi.</w:t>
      </w:r>
      <w:r>
        <w:br/>
      </w:r>
      <w:r>
        <w:rPr>
          <w:rFonts w:ascii="Times New Roman"/>
          <w:b w:val="false"/>
          <w:i w:val="false"/>
          <w:color w:val="000000"/>
          <w:sz w:val="28"/>
        </w:rPr>
        <w:t>
      Парадтық, парадтық-салтанаттық, күнделiктi киiм-кешек погондарының жиегi алтын жалатылған талшықтан немесе мата полотносынан ерекше өрiлген оқасы бар, шеттiгі ұлттық оюмен әшекейленген. Арнайы киiм-кешекке арналған погондардың жиегi шеттігі жоқ камуфляж түстi мата полотнодан жасалған.</w:t>
      </w:r>
      <w:r>
        <w:br/>
      </w:r>
      <w:r>
        <w:rPr>
          <w:rFonts w:ascii="Times New Roman"/>
          <w:b w:val="false"/>
          <w:i w:val="false"/>
          <w:color w:val="000000"/>
          <w:sz w:val="28"/>
        </w:rPr>
        <w:t>
      Жең белгілерi стандарттық матадан тiгiлген шеврондарды бiлдiредi, олар бiр-бiрiнен салынған бейнелердiң мазмұнымен, мәтiндiк жазбалармен және түстердiң үйлесiмiмен ажыратылады.</w:t>
      </w:r>
      <w:r>
        <w:br/>
      </w:r>
      <w:r>
        <w:rPr>
          <w:rFonts w:ascii="Times New Roman"/>
          <w:b w:val="false"/>
          <w:i w:val="false"/>
          <w:color w:val="000000"/>
          <w:sz w:val="28"/>
        </w:rPr>
        <w:t>
      Жең белгiлерi Қазақстан Республикасының iшкi iстер органдары қызметкерлерiнiң киiм нысанының бiр бөлiгi болып табылады және парадтық, парадтық-салтанаттық, күнделiктi және арнайы киiм нысанының сол жақ жеңiнiң сыртында белгiленген жерде орналасады, ал полиция қызметкерлерiнiң iшкi iстер органдарының әртүрлi құрылымдарына, аумақтық бөлiмшелерiне және Қазақстан Республикасы Iшкi iстер министрлiгiнiң білім беру ұйымдарына тиесiлігін бiлдiретiн жең белгілерi - киiм-кешектiң оң жақ жеңiнде орналасады.</w:t>
      </w:r>
      <w:r>
        <w:br/>
      </w:r>
      <w:r>
        <w:rPr>
          <w:rFonts w:ascii="Times New Roman"/>
          <w:b w:val="false"/>
          <w:i w:val="false"/>
          <w:color w:val="000000"/>
          <w:sz w:val="28"/>
        </w:rPr>
        <w:t>
      Қазақстан Республикасы Iшкi iстер министрлiгiнiң білім беру ұйымдары курсанттарының және тыңдаушыларының оқу курстары бойынша жең белгілері алтын түсті оқадан жасалған тікбұрышты болады және парадтық-салтанаттық пальтоның, жылы костюмнің, мундирдің, кительдің, қызмет өткеруге арналған костюмнің сол жақ жеңінің сырт жағына тігіледі.</w:t>
      </w:r>
      <w:r>
        <w:br/>
      </w:r>
      <w:r>
        <w:rPr>
          <w:rFonts w:ascii="Times New Roman"/>
          <w:b w:val="false"/>
          <w:i w:val="false"/>
          <w:color w:val="000000"/>
          <w:sz w:val="28"/>
        </w:rPr>
        <w:t>
      </w:t>
      </w:r>
      <w:r>
        <w:rPr>
          <w:rFonts w:ascii="Times New Roman"/>
          <w:b w:val="false"/>
          <w:i w:val="false"/>
          <w:color w:val="ff0000"/>
          <w:sz w:val="28"/>
        </w:rPr>
        <w:t xml:space="preserve">Ескерту. Айырым белгілері бөліміне өзгерту енгізілді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шілдедегі </w:t>
      </w:r>
      <w:r>
        <w:br/>
      </w:r>
      <w:r>
        <w:rPr>
          <w:rFonts w:ascii="Times New Roman"/>
          <w:b w:val="false"/>
          <w:i w:val="false"/>
          <w:color w:val="000000"/>
          <w:sz w:val="28"/>
        </w:rPr>
        <w:t xml:space="preserve">
                                              N 722 қаулысымен    </w:t>
      </w:r>
      <w:r>
        <w:br/>
      </w:r>
      <w:r>
        <w:rPr>
          <w:rFonts w:ascii="Times New Roman"/>
          <w:b w:val="false"/>
          <w:i w:val="false"/>
          <w:color w:val="000000"/>
          <w:sz w:val="28"/>
        </w:rPr>
        <w:t xml:space="preserve">
                                                 бекiтiлген       </w:t>
      </w:r>
    </w:p>
    <w:bookmarkStart w:name="z24" w:id="13"/>
    <w:p>
      <w:pPr>
        <w:spacing w:after="0"/>
        <w:ind w:left="0"/>
        <w:jc w:val="left"/>
      </w:pPr>
      <w:r>
        <w:rPr>
          <w:rFonts w:ascii="Times New Roman"/>
          <w:b/>
          <w:i w:val="false"/>
          <w:color w:val="000000"/>
        </w:rPr>
        <w:t xml:space="preserve"> 
Қазақстан Республикасының iшкi iстер органдары</w:t>
      </w:r>
      <w:r>
        <w:br/>
      </w:r>
      <w:r>
        <w:rPr>
          <w:rFonts w:ascii="Times New Roman"/>
          <w:b/>
          <w:i w:val="false"/>
          <w:color w:val="000000"/>
        </w:rPr>
        <w:t>
қызметкерлерiнiң нысанды және арнайы киiм-кешектерiнiң</w:t>
      </w:r>
      <w:r>
        <w:br/>
      </w:r>
      <w:r>
        <w:rPr>
          <w:rFonts w:ascii="Times New Roman"/>
          <w:b/>
          <w:i w:val="false"/>
          <w:color w:val="000000"/>
        </w:rPr>
        <w:t>
жаңа үлгілерi мен заттай нормалары</w:t>
      </w:r>
    </w:p>
    <w:bookmarkEnd w:id="13"/>
    <w:p>
      <w:pPr>
        <w:spacing w:after="0"/>
        <w:ind w:left="0"/>
        <w:jc w:val="both"/>
      </w:pPr>
      <w:r>
        <w:rPr>
          <w:rFonts w:ascii="Times New Roman"/>
          <w:b w:val="false"/>
          <w:i w:val="false"/>
          <w:color w:val="ff0000"/>
          <w:sz w:val="28"/>
        </w:rPr>
        <w:t xml:space="preserve">      Ескерту. Тақырыпқа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бүкіл мәтін бойынша "жүн", "балағын сыртқа шығарып киетін", "жеңінде белгісі бар" деген сөздер алынып тасталды; "Камуфляжды" деген сөз "Камуфляж түстес" деген сөздермен ауыстырылды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bookmarkStart w:name="z25" w:id="14"/>
    <w:p>
      <w:pPr>
        <w:spacing w:after="0"/>
        <w:ind w:left="0"/>
        <w:jc w:val="left"/>
      </w:pPr>
      <w:r>
        <w:rPr>
          <w:rFonts w:ascii="Times New Roman"/>
          <w:b/>
          <w:i w:val="false"/>
          <w:color w:val="000000"/>
        </w:rPr>
        <w:t xml:space="preserve"> 
Қазақстан Республикасы iшкi iстер органдарының жоғары</w:t>
      </w:r>
      <w:r>
        <w:br/>
      </w:r>
      <w:r>
        <w:rPr>
          <w:rFonts w:ascii="Times New Roman"/>
          <w:b/>
          <w:i w:val="false"/>
          <w:color w:val="000000"/>
        </w:rPr>
        <w:t>
басшы құрамын (генералдарын) заттай мүлiкпен жабдықтаудың заттай нормасы</w:t>
      </w:r>
    </w:p>
    <w:bookmarkEnd w:id="14"/>
    <w:p>
      <w:pPr>
        <w:spacing w:after="0"/>
        <w:ind w:left="0"/>
        <w:jc w:val="both"/>
      </w:pPr>
      <w:r>
        <w:rPr>
          <w:rFonts w:ascii="Times New Roman"/>
          <w:b w:val="false"/>
          <w:i w:val="false"/>
          <w:color w:val="ff0000"/>
          <w:sz w:val="28"/>
        </w:rPr>
        <w:t xml:space="preserve">      Ескерту. Бөлімге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133"/>
        <w:gridCol w:w="2313"/>
        <w:gridCol w:w="2153"/>
        <w:gridCol w:w="26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адамға</w:t>
            </w:r>
            <w:r>
              <w:br/>
            </w:r>
            <w:r>
              <w:rPr>
                <w:rFonts w:ascii="Times New Roman"/>
                <w:b w:val="false"/>
                <w:i w:val="false"/>
                <w:color w:val="000000"/>
                <w:sz w:val="20"/>
              </w:rPr>
              <w:t>
арналған</w:t>
            </w:r>
            <w:r>
              <w:br/>
            </w:r>
            <w:r>
              <w:rPr>
                <w:rFonts w:ascii="Times New Roman"/>
                <w:b w:val="false"/>
                <w:i w:val="false"/>
                <w:color w:val="000000"/>
                <w:sz w:val="20"/>
              </w:rPr>
              <w:t>
бұйымдардың саны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w:t>
            </w:r>
            <w:r>
              <w:br/>
            </w:r>
            <w:r>
              <w:rPr>
                <w:rFonts w:ascii="Times New Roman"/>
                <w:b w:val="false"/>
                <w:i w:val="false"/>
                <w:color w:val="000000"/>
                <w:sz w:val="20"/>
              </w:rPr>
              <w:t>
мерзiмi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w:t>
            </w:r>
            <w:r>
              <w:br/>
            </w:r>
            <w:r>
              <w:rPr>
                <w:rFonts w:ascii="Times New Roman"/>
                <w:b w:val="false"/>
                <w:i w:val="false"/>
                <w:color w:val="000000"/>
                <w:sz w:val="20"/>
              </w:rPr>
              <w:t>
бұйымды</w:t>
            </w:r>
            <w:r>
              <w:br/>
            </w:r>
            <w:r>
              <w:rPr>
                <w:rFonts w:ascii="Times New Roman"/>
                <w:b w:val="false"/>
                <w:i w:val="false"/>
                <w:color w:val="000000"/>
                <w:sz w:val="20"/>
              </w:rPr>
              <w:t>
беру кезiнде</w:t>
            </w:r>
            <w:r>
              <w:br/>
            </w:r>
            <w:r>
              <w:rPr>
                <w:rFonts w:ascii="Times New Roman"/>
                <w:b w:val="false"/>
                <w:i w:val="false"/>
                <w:color w:val="000000"/>
                <w:sz w:val="20"/>
              </w:rPr>
              <w:t>
қолданылатын</w:t>
            </w:r>
            <w:r>
              <w:br/>
            </w:r>
            <w:r>
              <w:rPr>
                <w:rFonts w:ascii="Times New Roman"/>
                <w:b w:val="false"/>
                <w:i w:val="false"/>
                <w:color w:val="000000"/>
                <w:sz w:val="20"/>
              </w:rPr>
              <w:t>
ескертпе</w:t>
            </w:r>
            <w:r>
              <w:br/>
            </w:r>
            <w:r>
              <w:rPr>
                <w:rFonts w:ascii="Times New Roman"/>
                <w:b w:val="false"/>
                <w:i w:val="false"/>
                <w:color w:val="000000"/>
                <w:sz w:val="20"/>
              </w:rPr>
              <w:t>
тармағының</w:t>
            </w:r>
            <w:r>
              <w:br/>
            </w:r>
            <w:r>
              <w:rPr>
                <w:rFonts w:ascii="Times New Roman"/>
                <w:b w:val="false"/>
                <w:i w:val="false"/>
                <w:color w:val="000000"/>
                <w:sz w:val="20"/>
              </w:rPr>
              <w:t>
N</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Киiм-кешек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көк түстi парадтық матадан тiгiлген фуражка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Сарғыш түстi парадтық-салтанаттық матадан тігілген фуражка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Күнделiктi көк жасыл түстi матадан тiгiлген фуражка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түстi табиғи қаракөлден тiгiлген папаха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түстi табиғи қаракөлден тiгiлген құлақшын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Cұр түсті қаракөлден тiгiлген жағасы, сұрғылт көк түстi парадтық-салтанаттық матадан тігiлген пальто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түсті қаракөл жағасы бар қара түстi былғары пальто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Сұрғылт көк түсті маусымдық жылы плащ</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Шалбары бар қара көк түстi парадтық матадан тігілген мундир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Шалбары бар сарғыш түстi парадтық-салтанаттық матадан тiгiлген мундир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Күнделiктi көк жасыл түстi матадан тiгiлген китель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жасыл түсті жеңіл костюм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Күнделiктi көк жасыл түстi матадан тiгiлген шалбар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көк түстi жүннен тоқылған жемпiр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жазғы костюм (кепка, күрте, футболка, шалбар)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қысқы костюм (қысқы тымақ, күрте, жемпір, шолақ комбинезон, бөкебай)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плащ-жамылғы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түсті қаракөл жағасы бар жылы күрте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Аяқ-киiм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жылы қысқа қонышты хром етiк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қысқа қонышты хром бәтеңке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қонышты үлбiрi бар жылы хром бәтеңке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қонышты хром бәтеңке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Iш киiм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ұзын ақ түстi жейде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қысқа ақ түстi жейде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ұзын ақсұр түсті жейде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қысқа ақсұр түстi жейде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галстук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көк жасыл түстi галстук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түстi мойын орағыш</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мата мойын орағыш</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былғары биялай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түстi биялай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Амуниция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Парадтық белдiк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 жұлдызы" нышандық-белгісі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уақытта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түстi аксельбант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Шалбарға тағатын қара түстi былғары белбеу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жарақ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Жорықтық сөмке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Галстукке арналған қысқыш</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заттарға арналған несессері бар сөмке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Генералдарға олардың еркi бойынша бiр заттың орнына жабдықтау нормасында көзделген орнын ауыстыратын заттың құны шамасындағы басқа заттарды беруге рұқсат етіледi.</w:t>
      </w:r>
      <w:r>
        <w:br/>
      </w:r>
      <w:r>
        <w:rPr>
          <w:rFonts w:ascii="Times New Roman"/>
          <w:b w:val="false"/>
          <w:i w:val="false"/>
          <w:color w:val="000000"/>
          <w:sz w:val="28"/>
        </w:rPr>
        <w:t>
      Погон мен фурнитура беру әрбiр берiлген нысанды киiм-кешектiң бұйымына бөлек жүргiзiледi.</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1. Жоғары басшы құрам атағын беру кезiнде табыс етiледi, парадтық-салтанаттық нысанды киiммен бiрге киiледi.</w:t>
      </w:r>
    </w:p>
    <w:bookmarkStart w:name="z26" w:id="15"/>
    <w:p>
      <w:pPr>
        <w:spacing w:after="0"/>
        <w:ind w:left="0"/>
        <w:jc w:val="left"/>
      </w:pPr>
      <w:r>
        <w:rPr>
          <w:rFonts w:ascii="Times New Roman"/>
          <w:b/>
          <w:i w:val="false"/>
          <w:color w:val="000000"/>
        </w:rPr>
        <w:t xml:space="preserve"> 
Iшкi iстер органдары басқармалар аппараттарының</w:t>
      </w:r>
      <w:r>
        <w:br/>
      </w:r>
      <w:r>
        <w:rPr>
          <w:rFonts w:ascii="Times New Roman"/>
          <w:b/>
          <w:i w:val="false"/>
          <w:color w:val="000000"/>
        </w:rPr>
        <w:t>
қызметкерлерiн заттай мүлiкпен жабдықтаудың заттай</w:t>
      </w:r>
      <w:r>
        <w:br/>
      </w:r>
      <w:r>
        <w:rPr>
          <w:rFonts w:ascii="Times New Roman"/>
          <w:b/>
          <w:i w:val="false"/>
          <w:color w:val="000000"/>
        </w:rPr>
        <w:t>
нормасы</w:t>
      </w:r>
    </w:p>
    <w:bookmarkEnd w:id="15"/>
    <w:p>
      <w:pPr>
        <w:spacing w:after="0"/>
        <w:ind w:left="0"/>
        <w:jc w:val="both"/>
      </w:pPr>
      <w:r>
        <w:rPr>
          <w:rFonts w:ascii="Times New Roman"/>
          <w:b w:val="false"/>
          <w:i w:val="false"/>
          <w:color w:val="ff0000"/>
          <w:sz w:val="28"/>
        </w:rPr>
        <w:t xml:space="preserve">      Ескерту. Бөлімге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113"/>
        <w:gridCol w:w="2393"/>
        <w:gridCol w:w="2093"/>
        <w:gridCol w:w="26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адамға</w:t>
            </w:r>
            <w:r>
              <w:br/>
            </w:r>
            <w:r>
              <w:rPr>
                <w:rFonts w:ascii="Times New Roman"/>
                <w:b w:val="false"/>
                <w:i w:val="false"/>
                <w:color w:val="000000"/>
                <w:sz w:val="20"/>
              </w:rPr>
              <w:t>
арналған</w:t>
            </w:r>
            <w:r>
              <w:br/>
            </w:r>
            <w:r>
              <w:rPr>
                <w:rFonts w:ascii="Times New Roman"/>
                <w:b w:val="false"/>
                <w:i w:val="false"/>
                <w:color w:val="000000"/>
                <w:sz w:val="20"/>
              </w:rPr>
              <w:t>
бұйымдардың 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w:t>
            </w:r>
            <w:r>
              <w:br/>
            </w:r>
            <w:r>
              <w:rPr>
                <w:rFonts w:ascii="Times New Roman"/>
                <w:b w:val="false"/>
                <w:i w:val="false"/>
                <w:color w:val="000000"/>
                <w:sz w:val="20"/>
              </w:rPr>
              <w:t>
мерзiмi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w:t>
            </w:r>
            <w:r>
              <w:br/>
            </w:r>
            <w:r>
              <w:rPr>
                <w:rFonts w:ascii="Times New Roman"/>
                <w:b w:val="false"/>
                <w:i w:val="false"/>
                <w:color w:val="000000"/>
                <w:sz w:val="20"/>
              </w:rPr>
              <w:t>
бұйымды</w:t>
            </w:r>
            <w:r>
              <w:br/>
            </w:r>
            <w:r>
              <w:rPr>
                <w:rFonts w:ascii="Times New Roman"/>
                <w:b w:val="false"/>
                <w:i w:val="false"/>
                <w:color w:val="000000"/>
                <w:sz w:val="20"/>
              </w:rPr>
              <w:t>
беру кезiнде</w:t>
            </w:r>
            <w:r>
              <w:br/>
            </w:r>
            <w:r>
              <w:rPr>
                <w:rFonts w:ascii="Times New Roman"/>
                <w:b w:val="false"/>
                <w:i w:val="false"/>
                <w:color w:val="000000"/>
                <w:sz w:val="20"/>
              </w:rPr>
              <w:t>
қолданылатын</w:t>
            </w:r>
            <w:r>
              <w:br/>
            </w:r>
            <w:r>
              <w:rPr>
                <w:rFonts w:ascii="Times New Roman"/>
                <w:b w:val="false"/>
                <w:i w:val="false"/>
                <w:color w:val="000000"/>
                <w:sz w:val="20"/>
              </w:rPr>
              <w:t>
ескертпе</w:t>
            </w:r>
            <w:r>
              <w:br/>
            </w:r>
            <w:r>
              <w:rPr>
                <w:rFonts w:ascii="Times New Roman"/>
                <w:b w:val="false"/>
                <w:i w:val="false"/>
                <w:color w:val="000000"/>
                <w:sz w:val="20"/>
              </w:rPr>
              <w:t>
тармағының</w:t>
            </w:r>
            <w:r>
              <w:br/>
            </w:r>
            <w:r>
              <w:rPr>
                <w:rFonts w:ascii="Times New Roman"/>
                <w:b w:val="false"/>
                <w:i w:val="false"/>
                <w:color w:val="000000"/>
                <w:sz w:val="20"/>
              </w:rPr>
              <w:t>
N</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Киiм-кешек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Ақсұр түстi парадтық-салтанаттық  матадан тiгiлген фуражка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көк жасыл түстi матадан тігілген фуражка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жасыл түсті пилотка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түстi табиғи қаракөлден тiгiлген папаха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түстi табиғи қаракөлден тiгiлген құлақшын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үлбір құлақшын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үлбір жағасы бар, қара түсті күнделiктi қара түстi парадтық-салтанаттық пальто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үлбiр жағасы бар қара түстi жылы күрте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маусымдық плащ</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Ақсұр түстi парадтық-салтанаттық матадан тiгiлген</w:t>
            </w:r>
            <w:r>
              <w:br/>
            </w:r>
            <w:r>
              <w:rPr>
                <w:rFonts w:ascii="Times New Roman"/>
                <w:b w:val="false"/>
                <w:i w:val="false"/>
                <w:color w:val="000000"/>
                <w:sz w:val="20"/>
              </w:rPr>
              <w:t>
мундир, көк жасыл түстi шалбар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көк жасыл түсті матадан тігілген китель</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киетін көк жасыл түсті күрте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жасыл түсті матадан тігілген шалбар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көк түсті жүннен тоқылған жемпір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Күмiс түстi желбей-күрте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2009.11.04 </w:t>
            </w:r>
            <w:r>
              <w:rPr>
                <w:rFonts w:ascii="Times New Roman"/>
                <w:b w:val="false"/>
                <w:i w:val="false"/>
                <w:color w:val="ff0000"/>
                <w:sz w:val="20"/>
              </w:rPr>
              <w:t>N 1756</w:t>
            </w:r>
            <w:r>
              <w:rPr>
                <w:rFonts w:ascii="Times New Roman"/>
                <w:b w:val="false"/>
                <w:i w:val="false"/>
                <w:color w:val="ff0000"/>
                <w:sz w:val="20"/>
              </w:rPr>
              <w:t xml:space="preserve"> Қаулысымен.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2009.11.04 </w:t>
            </w:r>
            <w:r>
              <w:rPr>
                <w:rFonts w:ascii="Times New Roman"/>
                <w:b w:val="false"/>
                <w:i w:val="false"/>
                <w:color w:val="ff0000"/>
                <w:sz w:val="20"/>
              </w:rPr>
              <w:t>N 1756</w:t>
            </w:r>
            <w:r>
              <w:rPr>
                <w:rFonts w:ascii="Times New Roman"/>
                <w:b w:val="false"/>
                <w:i w:val="false"/>
                <w:color w:val="ff0000"/>
                <w:sz w:val="20"/>
              </w:rPr>
              <w:t xml:space="preserve"> Қаулысымен.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Аяқ-киiм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жылы қысқа қонышты хром бәтеңке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қысқа қонышты хром етiк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2009.11.04 </w:t>
            </w:r>
            <w:r>
              <w:rPr>
                <w:rFonts w:ascii="Times New Roman"/>
                <w:b w:val="false"/>
                <w:i w:val="false"/>
                <w:color w:val="ff0000"/>
                <w:sz w:val="20"/>
              </w:rPr>
              <w:t>N 1756</w:t>
            </w:r>
            <w:r>
              <w:rPr>
                <w:rFonts w:ascii="Times New Roman"/>
                <w:b w:val="false"/>
                <w:i w:val="false"/>
                <w:color w:val="ff0000"/>
                <w:sz w:val="20"/>
              </w:rPr>
              <w:t xml:space="preserve"> Қаулысымен.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2009.11.04 </w:t>
            </w:r>
            <w:r>
              <w:rPr>
                <w:rFonts w:ascii="Times New Roman"/>
                <w:b w:val="false"/>
                <w:i w:val="false"/>
                <w:color w:val="ff0000"/>
                <w:sz w:val="20"/>
              </w:rPr>
              <w:t>N 1756</w:t>
            </w:r>
            <w:r>
              <w:rPr>
                <w:rFonts w:ascii="Times New Roman"/>
                <w:b w:val="false"/>
                <w:i w:val="false"/>
                <w:color w:val="ff0000"/>
                <w:sz w:val="20"/>
              </w:rPr>
              <w:t xml:space="preserve"> Қаулысымен.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Iш киiм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ұзын ақ түстi жейде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қысқа ақ түстi жейде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ұзын ақсұр түсті жейде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қысқа ақсұр түстi жейде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парадтық-салтанаттық галстук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көк жасыл түстi галстук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түстi мойын орағыш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мойын орағыш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биялай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түстi биялай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Амуниция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Парадтық белдiк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жарақ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Шалбарға тағатын қара түсті белбеу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Галстукке арналған қысқыш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түсті аксельбант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заттарға арналған несессері бар сөмке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және қатардағы құрам адамдарына погондар мен фурнитуралар беру арнайы атақтарына сәйкес берілген нысанды киімнің әрбір бұйымына бөлек жүргізіледі.</w:t>
      </w:r>
      <w:r>
        <w:br/>
      </w:r>
      <w:r>
        <w:rPr>
          <w:rFonts w:ascii="Times New Roman"/>
          <w:b w:val="false"/>
          <w:i w:val="false"/>
          <w:color w:val="000000"/>
          <w:sz w:val="28"/>
        </w:rPr>
        <w:t>
      "Полиция полковнигі" кезекті арнайы атағын беру кезінде бұрын берілген парадтық-салтанаттық пальтоның және жылы күртенің кию мерзімі біткенге дейін сұр түсті табиғи қаракөлден тігілген жаға беріледі.</w:t>
      </w:r>
      <w:r>
        <w:br/>
      </w:r>
      <w:r>
        <w:rPr>
          <w:rFonts w:ascii="Times New Roman"/>
          <w:b w:val="false"/>
          <w:i w:val="false"/>
          <w:color w:val="000000"/>
          <w:sz w:val="28"/>
        </w:rPr>
        <w:t>
      Аталған норма бойынша басқармалар аппараттарының (Қазақстан Республикасы Ішкі істер министрлігі орталық аппаратының, облыстардың, республикалық маңызы бар қаланың және республика астанасының, көліктегі ішкі істер департаменттерінің, қалалық, аудандық, қалалардағы аудандық, кенттік, желілік ішкі істер органдары аппараттарының) қызметкерлері, Қазақстан Республикасы Ішкі істер министрлігінің білім беру ұйымдарының тұрақты құрамы, "Сұңқар", "Арлан" арнайы мақсаттағы бөлімшелерінің қызметкерлері, Қазақстан Республикасы Премьер-Министрі Кеңсесінің "Қазақстан Республикасының Мемлекеттік фельдъегерлік қызметі" республикалық мемлекеттік мекемесінің қызметкерлері, Қазақстан Республикасы Ішкі істер министрлігі мемлекеттік мекемелерінің орта және аға басшы құрамы қамтамасыз етіледі.</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1. Полковниктерге берiледi.</w:t>
      </w:r>
      <w:r>
        <w:br/>
      </w:r>
      <w:r>
        <w:rPr>
          <w:rFonts w:ascii="Times New Roman"/>
          <w:b w:val="false"/>
          <w:i w:val="false"/>
          <w:color w:val="000000"/>
          <w:sz w:val="28"/>
        </w:rPr>
        <w:t>
      2. Полковниктерге сұр түсті қаракөлден тігілген жағамен бiрге берiледi.</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2009.11.04 </w:t>
      </w:r>
      <w:r>
        <w:rPr>
          <w:rFonts w:ascii="Times New Roman"/>
          <w:b w:val="false"/>
          <w:i w:val="false"/>
          <w:color w:val="000000"/>
          <w:sz w:val="28"/>
        </w:rPr>
        <w:t>N 1756</w:t>
      </w:r>
      <w:r>
        <w:rPr>
          <w:rFonts w:ascii="Times New Roman"/>
          <w:b w:val="false"/>
          <w:i w:val="false"/>
          <w:color w:val="ff0000"/>
          <w:sz w:val="28"/>
        </w:rPr>
        <w:t xml:space="preserve"> Қаулысымен.</w:t>
      </w:r>
    </w:p>
    <w:bookmarkStart w:name="z27" w:id="16"/>
    <w:p>
      <w:pPr>
        <w:spacing w:after="0"/>
        <w:ind w:left="0"/>
        <w:jc w:val="left"/>
      </w:pPr>
      <w:r>
        <w:rPr>
          <w:rFonts w:ascii="Times New Roman"/>
          <w:b/>
          <w:i w:val="false"/>
          <w:color w:val="000000"/>
        </w:rPr>
        <w:t xml:space="preserve"> 
Ішкі істер органдары басқармалар аппараттарының</w:t>
      </w:r>
      <w:r>
        <w:br/>
      </w:r>
      <w:r>
        <w:rPr>
          <w:rFonts w:ascii="Times New Roman"/>
          <w:b/>
          <w:i w:val="false"/>
          <w:color w:val="000000"/>
        </w:rPr>
        <w:t>
әйел қызметкерлерін заттай мүлiкпен жабдықтаудың</w:t>
      </w:r>
      <w:r>
        <w:br/>
      </w:r>
      <w:r>
        <w:rPr>
          <w:rFonts w:ascii="Times New Roman"/>
          <w:b/>
          <w:i w:val="false"/>
          <w:color w:val="000000"/>
        </w:rPr>
        <w:t>
заттай нормасы</w:t>
      </w:r>
    </w:p>
    <w:bookmarkEnd w:id="16"/>
    <w:p>
      <w:pPr>
        <w:spacing w:after="0"/>
        <w:ind w:left="0"/>
        <w:jc w:val="both"/>
      </w:pPr>
      <w:r>
        <w:rPr>
          <w:rFonts w:ascii="Times New Roman"/>
          <w:b w:val="false"/>
          <w:i w:val="false"/>
          <w:color w:val="ff0000"/>
          <w:sz w:val="28"/>
        </w:rPr>
        <w:t xml:space="preserve">      Ескерту. Бөлімге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093"/>
        <w:gridCol w:w="2413"/>
        <w:gridCol w:w="2073"/>
        <w:gridCol w:w="26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адамға</w:t>
            </w:r>
            <w:r>
              <w:br/>
            </w:r>
            <w:r>
              <w:rPr>
                <w:rFonts w:ascii="Times New Roman"/>
                <w:b w:val="false"/>
                <w:i w:val="false"/>
                <w:color w:val="000000"/>
                <w:sz w:val="20"/>
              </w:rPr>
              <w:t>
арналған</w:t>
            </w:r>
            <w:r>
              <w:br/>
            </w:r>
            <w:r>
              <w:rPr>
                <w:rFonts w:ascii="Times New Roman"/>
                <w:b w:val="false"/>
                <w:i w:val="false"/>
                <w:color w:val="000000"/>
                <w:sz w:val="20"/>
              </w:rPr>
              <w:t>
бұйымдардың саны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w:t>
            </w:r>
            <w:r>
              <w:br/>
            </w:r>
            <w:r>
              <w:rPr>
                <w:rFonts w:ascii="Times New Roman"/>
                <w:b w:val="false"/>
                <w:i w:val="false"/>
                <w:color w:val="000000"/>
                <w:sz w:val="20"/>
              </w:rPr>
              <w:t>
мерзiмi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w:t>
            </w:r>
            <w:r>
              <w:br/>
            </w:r>
            <w:r>
              <w:rPr>
                <w:rFonts w:ascii="Times New Roman"/>
                <w:b w:val="false"/>
                <w:i w:val="false"/>
                <w:color w:val="000000"/>
                <w:sz w:val="20"/>
              </w:rPr>
              <w:t>
бұйымды</w:t>
            </w:r>
            <w:r>
              <w:br/>
            </w:r>
            <w:r>
              <w:rPr>
                <w:rFonts w:ascii="Times New Roman"/>
                <w:b w:val="false"/>
                <w:i w:val="false"/>
                <w:color w:val="000000"/>
                <w:sz w:val="20"/>
              </w:rPr>
              <w:t>
беру кезiнде</w:t>
            </w:r>
            <w:r>
              <w:br/>
            </w:r>
            <w:r>
              <w:rPr>
                <w:rFonts w:ascii="Times New Roman"/>
                <w:b w:val="false"/>
                <w:i w:val="false"/>
                <w:color w:val="000000"/>
                <w:sz w:val="20"/>
              </w:rPr>
              <w:t>
қолданылатын</w:t>
            </w:r>
            <w:r>
              <w:br/>
            </w:r>
            <w:r>
              <w:rPr>
                <w:rFonts w:ascii="Times New Roman"/>
                <w:b w:val="false"/>
                <w:i w:val="false"/>
                <w:color w:val="000000"/>
                <w:sz w:val="20"/>
              </w:rPr>
              <w:t>
ескертпе</w:t>
            </w:r>
            <w:r>
              <w:br/>
            </w:r>
            <w:r>
              <w:rPr>
                <w:rFonts w:ascii="Times New Roman"/>
                <w:b w:val="false"/>
                <w:i w:val="false"/>
                <w:color w:val="000000"/>
                <w:sz w:val="20"/>
              </w:rPr>
              <w:t>
тармағының</w:t>
            </w:r>
            <w:r>
              <w:br/>
            </w:r>
            <w:r>
              <w:rPr>
                <w:rFonts w:ascii="Times New Roman"/>
                <w:b w:val="false"/>
                <w:i w:val="false"/>
                <w:color w:val="000000"/>
                <w:sz w:val="20"/>
              </w:rPr>
              <w:t>
N</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Киiм-кешек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Негiзгі қаңқасында ақсұр түс тартылған нысанды кепка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қаңқасында көк жасыл түс тартылған нысанды матадан тiгiлген кепка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үлбір құлақшын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түсті табиғи тігілген қаракөлден құлақшын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жасыл түстi матадан тiгiлген пилотка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үлбір жағасы бар қара түсті парадтық-салтанаттық пальто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үлбір жағасы бар қара түсті жылы күрте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маусымдық плащ</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Ақсұр түсті парадтық-салтанаттық мундир және көк жасыл түсті юбка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Күнделiктi көк жасыл түстi матадан тігілген китель</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киетін көк жасыл түсті күрте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жасыл түстi матадан тігілген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жасыл түстi матадан тiгiлген шалбар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көк түстi жүннен тоқылған жемпiр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Күмiс түстi желбей күрте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2009.11.04 </w:t>
            </w:r>
            <w:r>
              <w:rPr>
                <w:rFonts w:ascii="Times New Roman"/>
                <w:b w:val="false"/>
                <w:i w:val="false"/>
                <w:color w:val="ff0000"/>
                <w:sz w:val="20"/>
              </w:rPr>
              <w:t>N 1756</w:t>
            </w:r>
            <w:r>
              <w:rPr>
                <w:rFonts w:ascii="Times New Roman"/>
                <w:b w:val="false"/>
                <w:i w:val="false"/>
                <w:color w:val="ff0000"/>
                <w:sz w:val="20"/>
              </w:rPr>
              <w:t xml:space="preserve"> Қаулысымен.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2009.11.04 </w:t>
            </w:r>
            <w:r>
              <w:rPr>
                <w:rFonts w:ascii="Times New Roman"/>
                <w:b w:val="false"/>
                <w:i w:val="false"/>
                <w:color w:val="ff0000"/>
                <w:sz w:val="20"/>
              </w:rPr>
              <w:t>N 1756</w:t>
            </w:r>
            <w:r>
              <w:rPr>
                <w:rFonts w:ascii="Times New Roman"/>
                <w:b w:val="false"/>
                <w:i w:val="false"/>
                <w:color w:val="ff0000"/>
                <w:sz w:val="20"/>
              </w:rPr>
              <w:t xml:space="preserve"> Қаулысымен.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Аяқ-киiм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хром туфлиi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жылы хром етiгi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2009.11.04 </w:t>
            </w:r>
            <w:r>
              <w:rPr>
                <w:rFonts w:ascii="Times New Roman"/>
                <w:b w:val="false"/>
                <w:i w:val="false"/>
                <w:color w:val="ff0000"/>
                <w:sz w:val="20"/>
              </w:rPr>
              <w:t>N 1756</w:t>
            </w:r>
            <w:r>
              <w:rPr>
                <w:rFonts w:ascii="Times New Roman"/>
                <w:b w:val="false"/>
                <w:i w:val="false"/>
                <w:color w:val="ff0000"/>
                <w:sz w:val="20"/>
              </w:rPr>
              <w:t xml:space="preserve"> Қаулысымен.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2009.11.04 </w:t>
            </w:r>
            <w:r>
              <w:rPr>
                <w:rFonts w:ascii="Times New Roman"/>
                <w:b w:val="false"/>
                <w:i w:val="false"/>
                <w:color w:val="ff0000"/>
                <w:sz w:val="20"/>
              </w:rPr>
              <w:t>N 1756</w:t>
            </w:r>
            <w:r>
              <w:rPr>
                <w:rFonts w:ascii="Times New Roman"/>
                <w:b w:val="false"/>
                <w:i w:val="false"/>
                <w:color w:val="ff0000"/>
                <w:sz w:val="20"/>
              </w:rPr>
              <w:t xml:space="preserve"> Қаулысымен.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Iш киiм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ұзын ақ түстi жейде (әйел жейдесi)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қысқа ақ түстi жейде (әйел жейдесi)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ұзын ақсұр түстi жейде (әйел жейдесi)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қысқа ақсұр түстi жейде (әйел жейдесi)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Қосарланған қара түстi парадтық-салтанаттық галстук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Қосарланған ашық көк жасыл түстi галстук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түстi мойын орағыш</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матадан тоқылған мойын орағыш</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биялай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түстi биялай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Амуниция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жарақ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Парадтық белдік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түсті аксельбант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заттарға арналған несессері бар сөмке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және қатардағы құрам адамдарына погондар мен фурнитуралар беру арнайы атақтарына сәйкес берілген нысанды киімнің әрбір бұйымына бөлек жүргізіледі.</w:t>
      </w:r>
      <w:r>
        <w:br/>
      </w:r>
      <w:r>
        <w:rPr>
          <w:rFonts w:ascii="Times New Roman"/>
          <w:b w:val="false"/>
          <w:i w:val="false"/>
          <w:color w:val="000000"/>
          <w:sz w:val="28"/>
        </w:rPr>
        <w:t>
      "Полиция полковнигі" деген кезекті арнайы атағын беру кезінде бұрын берілген парадтық-салтанаттық пальтоның, жылы күртенің кию мерзімі біткенге дейін сұр түсті табиғи қаракөлден тігілген жаға беріледі.</w:t>
      </w:r>
      <w:r>
        <w:br/>
      </w:r>
      <w:r>
        <w:rPr>
          <w:rFonts w:ascii="Times New Roman"/>
          <w:b w:val="false"/>
          <w:i w:val="false"/>
          <w:color w:val="000000"/>
          <w:sz w:val="28"/>
        </w:rPr>
        <w:t>
      Осы норма бойынша басқармалар аппараттарының (Қазақстан Республикасы Ішкі істер министрлігінің орталық аппараты, облыстардың, республикалық маңызы бар қаланың және республика астанасының көліктегі ішкі істер департаменттерінің, қалалық, аудандық, кенттік, желілік ішкі істер органдарының аппараттары) Қазақстан Республикасы Ішкі істер министрлігінің білім беру ұйымдарының тұрақты құрамы, "Сұңқар", "Арлан" арнайы мақсаттағы бөлімшелерінің қызметкерлері, Қазақстан Республикасы Премьер-Министрі Кеңсесінің "Қазақстан Республикасының Мемлекеттік фельдъегерлік қызметі" республикалық мемлекеттік мекемесінің қызметкерлері, Қазақстан Республикасы Ішкі істер министрлігінің мемлекеттік мекемелерінің орта және аға басшы құрамы қамтамасыз етіледі.</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1. Полковниктерге беріледі.</w:t>
      </w:r>
      <w:r>
        <w:br/>
      </w:r>
      <w:r>
        <w:rPr>
          <w:rFonts w:ascii="Times New Roman"/>
          <w:b w:val="false"/>
          <w:i w:val="false"/>
          <w:color w:val="000000"/>
          <w:sz w:val="28"/>
        </w:rPr>
        <w:t>
      2. Полковниктерге сұр түсті қаракөлден тігілген жағамен беріледі.</w:t>
      </w:r>
    </w:p>
    <w:bookmarkStart w:name="z28" w:id="17"/>
    <w:p>
      <w:pPr>
        <w:spacing w:after="0"/>
        <w:ind w:left="0"/>
        <w:jc w:val="left"/>
      </w:pPr>
      <w:r>
        <w:rPr>
          <w:rFonts w:ascii="Times New Roman"/>
          <w:b/>
          <w:i w:val="false"/>
          <w:color w:val="000000"/>
        </w:rPr>
        <w:t xml:space="preserve"> 
Қоғамдық тәртіпті сақтау жөніндегі қызметті сыртта</w:t>
      </w:r>
      <w:r>
        <w:br/>
      </w:r>
      <w:r>
        <w:rPr>
          <w:rFonts w:ascii="Times New Roman"/>
          <w:b/>
          <w:i w:val="false"/>
          <w:color w:val="000000"/>
        </w:rPr>
        <w:t>
өткеретін ішкі істер органдарының қызметкерлерін,</w:t>
      </w:r>
      <w:r>
        <w:br/>
      </w:r>
      <w:r>
        <w:rPr>
          <w:rFonts w:ascii="Times New Roman"/>
          <w:b/>
          <w:i w:val="false"/>
          <w:color w:val="000000"/>
        </w:rPr>
        <w:t>
Қазақстан Республикасы Ішкі істер министрлігінің білім беру</w:t>
      </w:r>
      <w:r>
        <w:br/>
      </w:r>
      <w:r>
        <w:rPr>
          <w:rFonts w:ascii="Times New Roman"/>
          <w:b/>
          <w:i w:val="false"/>
          <w:color w:val="000000"/>
        </w:rPr>
        <w:t>
ұйымдарының курсанттары мен тыңдаушыларын заттай мүлікпен</w:t>
      </w:r>
      <w:r>
        <w:br/>
      </w:r>
      <w:r>
        <w:rPr>
          <w:rFonts w:ascii="Times New Roman"/>
          <w:b/>
          <w:i w:val="false"/>
          <w:color w:val="000000"/>
        </w:rPr>
        <w:t>
жабдықтаудың заттай нормасы</w:t>
      </w:r>
    </w:p>
    <w:bookmarkEnd w:id="17"/>
    <w:p>
      <w:pPr>
        <w:spacing w:after="0"/>
        <w:ind w:left="0"/>
        <w:jc w:val="both"/>
      </w:pPr>
      <w:r>
        <w:rPr>
          <w:rFonts w:ascii="Times New Roman"/>
          <w:b w:val="false"/>
          <w:i w:val="false"/>
          <w:color w:val="ff0000"/>
          <w:sz w:val="28"/>
        </w:rPr>
        <w:t xml:space="preserve">      Ескерту. Бөлім жаңа редакцияда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157"/>
        <w:gridCol w:w="2407"/>
        <w:gridCol w:w="2099"/>
        <w:gridCol w:w="2698"/>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арналған бұйым саны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 мерзімі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бұйымды беру кезінде қолданылатын ескертпе тармағының N</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Киім-кешек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Ақсұр түсті парадтық-салтанаттық фуражка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көк жасыл түсті фуражка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Қаңқасы қалыпталып тартылған ақсұр түсті кепка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Қаңқасы қалыпталып тартылған көк жасыл түсті кепка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жасыл түсті пилотка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түсті табиғи қаракөлден тігілген папаха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түсті табиғи қаракөлден тігілген құлақшын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үлбір құлақшын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үлбір жағасы бар қара түсті парадтық-салтанаттық пальто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үлбір жағасы бар қара түсті жылы костюм (күрте, шалбар)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үлбір жағасы бар қара түсті маусымдық күрте (күрте, шалбар)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Ақсұр түсті парадтық-салтанаттық мундир және көк жасыл түсті шалбар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Ақсұр түсті парадтық-салтанаттық мундир және көк жасыл түсті юбка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киетін көк жасыл түсті китель</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жасыл түсті шалбар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жасыл түсті юбка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өткеруге арналған көк жасыл түсті костюм (күрте, шалбар)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көк түсті жемпір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костюмі (күрте, шалбар)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киетін жылы күрте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құлақшыны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жұмыс береті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Аяқ-киім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қысқа қонышты хром бәтеңке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қысқа қонышты жылы хром етік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хром туфли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жылы хром етік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ұзын қонышты бәтеңке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ұзын қонышты жылы бәтеңке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туфли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Казармалық тәпішке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Іш киім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ұзын ақ түсті жейде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қысқа ақ түсті жейде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ұзын ақ түсті жейде (әйелдер жейдесі)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қысқа ақ түсті жейде (әйелдер жейдесі)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ұзын ақсұр түсті жейде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қысқа ақсұр түсті жейде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ұзын ақсұр түсті жейде (әйелдер жейдесі)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 қысқа ақсұр түсті жейде (әйелдер жейдесі)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парадтық-салтанаттық галстук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қосарланған парадтық-салтанаттық галстук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көк жасыл түсті галстук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көк жасыл түсті қосарланған галстук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түсті бөкебай</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бөкебай</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биялай</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түсті биялай</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костюм (желбей плащ, шалбар)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шағылыстырғыш көмкермесі бар сары түсті сигналдық кеудеше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түсті желбей күрте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сүлгі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 монша сүлгісі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 шұлық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 костюмі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іш киім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шұлық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Амуниция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Парадтық белдік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жарақ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шағылыстырғыш көмкермесі бар ақ түсті жарақ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Шалбарға тағатын қара түсті былғары белбеу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түсті тапанша қабы бар белге тағатын белбеу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түсті аксельбант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түсті аксельбант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Галстукке арналған қысқыш</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заттарға арналған несессері бар сөмке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9" w:id="18"/>
    <w:p>
      <w:pPr>
        <w:spacing w:after="0"/>
        <w:ind w:left="0"/>
        <w:jc w:val="both"/>
      </w:pPr>
      <w:r>
        <w:rPr>
          <w:rFonts w:ascii="Times New Roman"/>
          <w:b w:val="false"/>
          <w:i w:val="false"/>
          <w:color w:val="000000"/>
          <w:sz w:val="28"/>
        </w:rPr>
        <w:t>      Басшы және қатардағы құрам адамдарына погондар мен фурнитура беру арнайы атақтарына сәйкес берілген әрбір нысанды киім-кешек бұйымына бөлек жүргізіледі. "Полиция полковнигі" кезекті арнайы атағын беру кезінде бұрын берілген парадтық-салтанаттық пальтоның, жылы костюмнің, маусымдық күртенің кию мерзімі біткенге дейін сұр түсті табиғи қаракөлден тігілген жаға беріледі.</w:t>
      </w:r>
      <w:r>
        <w:br/>
      </w:r>
      <w:r>
        <w:rPr>
          <w:rFonts w:ascii="Times New Roman"/>
          <w:b w:val="false"/>
          <w:i w:val="false"/>
          <w:color w:val="000000"/>
          <w:sz w:val="28"/>
        </w:rPr>
        <w:t>
      Ішкі істер министрлігінің білім беру ұйымдарының курсанттары мен тыңдаушыларына орта басшы құрам атақтары берілген кезде, сондай-ақ курсанттар мен тыңдаушылар білім беру ұйымдарын аяқтаған және қызмет орнына барған кезде бұрын берілген заттай мүлік нысанды киім-кешек бұйымдарына атағына сәйкес айырым белгілерімен бірге 1 жұп погон бере отырып, оларға (қалған кию мерзіміне) жоспарлы қамтамасыз етілуіне орай есепке алынады.</w:t>
      </w:r>
      <w:r>
        <w:br/>
      </w:r>
      <w:r>
        <w:rPr>
          <w:rFonts w:ascii="Times New Roman"/>
          <w:b w:val="false"/>
          <w:i w:val="false"/>
          <w:color w:val="000000"/>
          <w:sz w:val="28"/>
        </w:rPr>
        <w:t>
      Бұл норма бойынша қоғамдық тәртіпті сақтау жөніндегі қызметті сыртта өткеретін бөлімшелердің қызметкерлері (учаскелік полиция инспекторлары, кәмелетке толмағандар істері жөніндегі учаскелік инспекторлар, жол полициясының инспекторлары, кинолог-инспекторлар, патрульдік-күзет қызметінің, көші-қон қызметінің және мемлекеттік мамандандырылған күзет қызметінің қызметкерлері, арнайы мекемелердің уақытша ұстау изоляторларының, қабылдау-тарату орындарының, арнайы қабылдау орындарының, медициналық айықтырғыштардың, айдауылдау қызметінің қызметкерлері, жүргізуші-қызметкерлер, Қазақстан Республикасы Ішкі істер министрлігінің білім беру ұйымдарының ауыспалы құрамы) қамтамасыз етіледі.</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1. Сондай-ақ қоғамдық тәртіпті сақтау жөніндегі қызметті сыртта өткеретін әйел қызметкерлерге беріледі.</w:t>
      </w:r>
      <w:r>
        <w:br/>
      </w:r>
      <w:r>
        <w:rPr>
          <w:rFonts w:ascii="Times New Roman"/>
          <w:b w:val="false"/>
          <w:i w:val="false"/>
          <w:color w:val="000000"/>
          <w:sz w:val="28"/>
        </w:rPr>
        <w:t>
      2. Тек полковниктерге беріледі.</w:t>
      </w:r>
      <w:r>
        <w:br/>
      </w:r>
      <w:r>
        <w:rPr>
          <w:rFonts w:ascii="Times New Roman"/>
          <w:b w:val="false"/>
          <w:i w:val="false"/>
          <w:color w:val="000000"/>
          <w:sz w:val="28"/>
        </w:rPr>
        <w:t>
      3. Полковниктерге сұр түсті қаракөл жағасымен беріледі.</w:t>
      </w:r>
      <w:r>
        <w:br/>
      </w:r>
      <w:r>
        <w:rPr>
          <w:rFonts w:ascii="Times New Roman"/>
          <w:b w:val="false"/>
          <w:i w:val="false"/>
          <w:color w:val="000000"/>
          <w:sz w:val="28"/>
        </w:rPr>
        <w:t>
      4. Жол полициясының қызметкерлеріне жарық шағылыстырғыш көмкермесімен беріледі.</w:t>
      </w:r>
      <w:r>
        <w:br/>
      </w:r>
      <w:r>
        <w:rPr>
          <w:rFonts w:ascii="Times New Roman"/>
          <w:b w:val="false"/>
          <w:i w:val="false"/>
          <w:color w:val="000000"/>
          <w:sz w:val="28"/>
        </w:rPr>
        <w:t>
      5. Қазақстан Республикасы Ішкі істер министрлігінің білім беру ұйымдарының ауыспалы құрамына беріледі.</w:t>
      </w:r>
      <w:r>
        <w:br/>
      </w:r>
      <w:r>
        <w:rPr>
          <w:rFonts w:ascii="Times New Roman"/>
          <w:b w:val="false"/>
          <w:i w:val="false"/>
          <w:color w:val="000000"/>
          <w:sz w:val="28"/>
        </w:rPr>
        <w:t>
      6. Тек мамандандырылған күзет қызметінің қызметкерлеріне, сондай-ақ мемлекеттік органдардың және ІІБ бөлімшелерінің ғимараттарын күзетуді жүзеге асыратын ішкі істер органдарының қызметкерлеріне беріледі.</w:t>
      </w:r>
      <w:r>
        <w:br/>
      </w:r>
      <w:r>
        <w:rPr>
          <w:rFonts w:ascii="Times New Roman"/>
          <w:b w:val="false"/>
          <w:i w:val="false"/>
          <w:color w:val="000000"/>
          <w:sz w:val="28"/>
        </w:rPr>
        <w:t>
      7. Жол полициясы қызметкерлеріне ғана беріледі.</w:t>
      </w:r>
      <w:r>
        <w:br/>
      </w:r>
      <w:r>
        <w:rPr>
          <w:rFonts w:ascii="Times New Roman"/>
          <w:b w:val="false"/>
          <w:i w:val="false"/>
          <w:color w:val="000000"/>
          <w:sz w:val="28"/>
        </w:rPr>
        <w:t>
      8. Әйел қызметкерлерге ғана беріледі.</w:t>
      </w:r>
    </w:p>
    <w:bookmarkEnd w:id="18"/>
    <w:bookmarkStart w:name="z30" w:id="19"/>
    <w:p>
      <w:pPr>
        <w:spacing w:after="0"/>
        <w:ind w:left="0"/>
        <w:jc w:val="left"/>
      </w:pPr>
      <w:r>
        <w:rPr>
          <w:rFonts w:ascii="Times New Roman"/>
          <w:b/>
          <w:i w:val="false"/>
          <w:color w:val="000000"/>
        </w:rPr>
        <w:t xml:space="preserve"> 
Нысандық киімді жеке тігуге арналған маталар</w:t>
      </w:r>
      <w:r>
        <w:br/>
      </w:r>
      <w:r>
        <w:rPr>
          <w:rFonts w:ascii="Times New Roman"/>
          <w:b/>
          <w:i w:val="false"/>
          <w:color w:val="000000"/>
        </w:rPr>
        <w:t>
шығысының заттай нормасы</w:t>
      </w:r>
    </w:p>
    <w:bookmarkEnd w:id="19"/>
    <w:p>
      <w:pPr>
        <w:spacing w:after="0"/>
        <w:ind w:left="0"/>
        <w:jc w:val="both"/>
      </w:pPr>
      <w:r>
        <w:rPr>
          <w:rFonts w:ascii="Times New Roman"/>
          <w:b w:val="false"/>
          <w:i w:val="false"/>
          <w:color w:val="ff0000"/>
          <w:sz w:val="28"/>
        </w:rPr>
        <w:t xml:space="preserve">      Ескерту. Бөлімге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453"/>
        <w:gridCol w:w="1653"/>
        <w:gridCol w:w="1973"/>
        <w:gridCol w:w="1653"/>
        <w:gridCol w:w="19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Р/сN</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w:t>
            </w:r>
            <w:r>
              <w:br/>
            </w:r>
            <w:r>
              <w:rPr>
                <w:rFonts w:ascii="Times New Roman"/>
                <w:b w:val="false"/>
                <w:i w:val="false"/>
                <w:color w:val="000000"/>
                <w:sz w:val="20"/>
              </w:rPr>
              <w:t>
лардың ені,см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w:t>
            </w:r>
            <w:r>
              <w:br/>
            </w:r>
            <w:r>
              <w:rPr>
                <w:rFonts w:ascii="Times New Roman"/>
                <w:b w:val="false"/>
                <w:i w:val="false"/>
                <w:color w:val="000000"/>
                <w:sz w:val="20"/>
              </w:rPr>
              <w:t>
шығы-</w:t>
            </w:r>
            <w:r>
              <w:br/>
            </w:r>
            <w:r>
              <w:rPr>
                <w:rFonts w:ascii="Times New Roman"/>
                <w:b w:val="false"/>
                <w:i w:val="false"/>
                <w:color w:val="000000"/>
                <w:sz w:val="20"/>
              </w:rPr>
              <w:t>
сының</w:t>
            </w:r>
            <w:r>
              <w:br/>
            </w:r>
            <w:r>
              <w:rPr>
                <w:rFonts w:ascii="Times New Roman"/>
                <w:b w:val="false"/>
                <w:i w:val="false"/>
                <w:color w:val="000000"/>
                <w:sz w:val="20"/>
              </w:rPr>
              <w:t>
орташа</w:t>
            </w:r>
            <w:r>
              <w:br/>
            </w:r>
            <w:r>
              <w:rPr>
                <w:rFonts w:ascii="Times New Roman"/>
                <w:b w:val="false"/>
                <w:i w:val="false"/>
                <w:color w:val="000000"/>
                <w:sz w:val="20"/>
              </w:rPr>
              <w:t>
нормасы</w:t>
            </w:r>
            <w:r>
              <w:br/>
            </w:r>
            <w:r>
              <w:rPr>
                <w:rFonts w:ascii="Times New Roman"/>
                <w:b w:val="false"/>
                <w:i w:val="false"/>
                <w:color w:val="000000"/>
                <w:sz w:val="20"/>
              </w:rPr>
              <w:t>
ш. 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Бойының</w:t>
            </w:r>
            <w:r>
              <w:br/>
            </w:r>
            <w:r>
              <w:rPr>
                <w:rFonts w:ascii="Times New Roman"/>
                <w:b w:val="false"/>
                <w:i w:val="false"/>
                <w:color w:val="000000"/>
                <w:sz w:val="20"/>
              </w:rPr>
              <w:t>
нөмірі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Бойының</w:t>
            </w:r>
            <w:r>
              <w:br/>
            </w:r>
            <w:r>
              <w:rPr>
                <w:rFonts w:ascii="Times New Roman"/>
                <w:b w:val="false"/>
                <w:i w:val="false"/>
                <w:color w:val="000000"/>
                <w:sz w:val="20"/>
              </w:rPr>
              <w:t>
биіктігі,</w:t>
            </w:r>
            <w:r>
              <w:br/>
            </w:r>
            <w:r>
              <w:rPr>
                <w:rFonts w:ascii="Times New Roman"/>
                <w:b w:val="false"/>
                <w:i w:val="false"/>
                <w:color w:val="000000"/>
                <w:sz w:val="20"/>
              </w:rPr>
              <w:t>
см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Ерлердің парадтық-салтанаттық пальтосы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 мата</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53"/>
        <w:gridCol w:w="1153"/>
        <w:gridCol w:w="1153"/>
        <w:gridCol w:w="1213"/>
        <w:gridCol w:w="1213"/>
        <w:gridCol w:w="1153"/>
        <w:gridCol w:w="1333"/>
        <w:gridCol w:w="1353"/>
        <w:gridCol w:w="115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айналымын сантиметрмен алғандағы, бойы және толықтығы бойынша маталар шығысының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Ерлердің парадтық-салтанаттық пальтосы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93"/>
        <w:gridCol w:w="1373"/>
        <w:gridCol w:w="1413"/>
        <w:gridCol w:w="1373"/>
        <w:gridCol w:w="1393"/>
        <w:gridCol w:w="1333"/>
        <w:gridCol w:w="1153"/>
        <w:gridCol w:w="121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айналымын сантиметрмен алғандағы, бойы және толықтығы бойынша маталар шығысының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Ерлердің парадтық-салтанаттық пальтосы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753"/>
        <w:gridCol w:w="753"/>
        <w:gridCol w:w="933"/>
        <w:gridCol w:w="513"/>
        <w:gridCol w:w="1013"/>
        <w:gridCol w:w="893"/>
        <w:gridCol w:w="893"/>
        <w:gridCol w:w="893"/>
        <w:gridCol w:w="853"/>
        <w:gridCol w:w="853"/>
        <w:gridCol w:w="893"/>
        <w:gridCol w:w="9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Әйелдердің парадтық-салтанаттық пальтосы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 мата</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r>
              <w:br/>
            </w:r>
            <w:r>
              <w:rPr>
                <w:rFonts w:ascii="Times New Roman"/>
                <w:b w:val="false"/>
                <w:i w:val="false"/>
                <w:color w:val="000000"/>
                <w:sz w:val="20"/>
              </w:rPr>
              <w:t>
164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171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178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253"/>
        <w:gridCol w:w="1193"/>
        <w:gridCol w:w="973"/>
        <w:gridCol w:w="1333"/>
        <w:gridCol w:w="1073"/>
        <w:gridCol w:w="993"/>
        <w:gridCol w:w="1133"/>
        <w:gridCol w:w="953"/>
        <w:gridCol w:w="1053"/>
        <w:gridCol w:w="893"/>
      </w:tblGrid>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733"/>
        <w:gridCol w:w="653"/>
        <w:gridCol w:w="853"/>
        <w:gridCol w:w="393"/>
        <w:gridCol w:w="913"/>
        <w:gridCol w:w="913"/>
        <w:gridCol w:w="913"/>
        <w:gridCol w:w="893"/>
        <w:gridCol w:w="933"/>
        <w:gridCol w:w="913"/>
        <w:gridCol w:w="913"/>
        <w:gridCol w:w="8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Қысқы жылы күрте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мата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r>
              <w:br/>
            </w:r>
            <w:r>
              <w:rPr>
                <w:rFonts w:ascii="Times New Roman"/>
                <w:b w:val="false"/>
                <w:i w:val="false"/>
                <w:color w:val="000000"/>
                <w:sz w:val="20"/>
              </w:rPr>
              <w:t>
160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r>
              <w:br/>
            </w:r>
            <w:r>
              <w:rPr>
                <w:rFonts w:ascii="Times New Roman"/>
                <w:b w:val="false"/>
                <w:i w:val="false"/>
                <w:color w:val="000000"/>
                <w:sz w:val="20"/>
              </w:rPr>
              <w:t>
166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172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178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184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192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113"/>
        <w:gridCol w:w="973"/>
        <w:gridCol w:w="1053"/>
        <w:gridCol w:w="1373"/>
        <w:gridCol w:w="1013"/>
        <w:gridCol w:w="1393"/>
        <w:gridCol w:w="1153"/>
        <w:gridCol w:w="1093"/>
        <w:gridCol w:w="1053"/>
        <w:gridCol w:w="1013"/>
      </w:tblGrid>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693"/>
        <w:gridCol w:w="673"/>
        <w:gridCol w:w="933"/>
        <w:gridCol w:w="413"/>
        <w:gridCol w:w="997"/>
        <w:gridCol w:w="893"/>
        <w:gridCol w:w="893"/>
        <w:gridCol w:w="913"/>
        <w:gridCol w:w="993"/>
        <w:gridCol w:w="873"/>
        <w:gridCol w:w="913"/>
        <w:gridCol w:w="93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Ерлердің маусымдық плащы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мата</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r>
              <w:br/>
            </w:r>
            <w:r>
              <w:rPr>
                <w:rFonts w:ascii="Times New Roman"/>
                <w:b w:val="false"/>
                <w:i w:val="false"/>
                <w:color w:val="000000"/>
                <w:sz w:val="20"/>
              </w:rPr>
              <w:t>
160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273"/>
        <w:gridCol w:w="1053"/>
        <w:gridCol w:w="993"/>
        <w:gridCol w:w="1313"/>
        <w:gridCol w:w="1013"/>
        <w:gridCol w:w="1273"/>
        <w:gridCol w:w="1173"/>
        <w:gridCol w:w="1353"/>
        <w:gridCol w:w="873"/>
        <w:gridCol w:w="93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693"/>
        <w:gridCol w:w="733"/>
        <w:gridCol w:w="933"/>
        <w:gridCol w:w="493"/>
        <w:gridCol w:w="997"/>
        <w:gridCol w:w="873"/>
        <w:gridCol w:w="893"/>
        <w:gridCol w:w="933"/>
        <w:gridCol w:w="973"/>
        <w:gridCol w:w="913"/>
        <w:gridCol w:w="873"/>
        <w:gridCol w:w="87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Әйелдердің маусымдық плащы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мата</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r>
              <w:br/>
            </w:r>
            <w:r>
              <w:rPr>
                <w:rFonts w:ascii="Times New Roman"/>
                <w:b w:val="false"/>
                <w:i w:val="false"/>
                <w:color w:val="000000"/>
                <w:sz w:val="20"/>
              </w:rPr>
              <w:t>
158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13"/>
        <w:gridCol w:w="1393"/>
        <w:gridCol w:w="1193"/>
        <w:gridCol w:w="1073"/>
        <w:gridCol w:w="1013"/>
        <w:gridCol w:w="1213"/>
        <w:gridCol w:w="1113"/>
        <w:gridCol w:w="1053"/>
        <w:gridCol w:w="953"/>
        <w:gridCol w:w="101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573"/>
        <w:gridCol w:w="693"/>
        <w:gridCol w:w="933"/>
        <w:gridCol w:w="493"/>
        <w:gridCol w:w="997"/>
        <w:gridCol w:w="893"/>
        <w:gridCol w:w="873"/>
        <w:gridCol w:w="893"/>
        <w:gridCol w:w="993"/>
        <w:gridCol w:w="933"/>
        <w:gridCol w:w="853"/>
        <w:gridCol w:w="8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Ерлердің парадтық-салтанаттық мундирі және шалбары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Түксіз жартылай жүн мата</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178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192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133"/>
        <w:gridCol w:w="973"/>
        <w:gridCol w:w="1133"/>
        <w:gridCol w:w="1233"/>
        <w:gridCol w:w="1053"/>
        <w:gridCol w:w="1013"/>
        <w:gridCol w:w="1193"/>
        <w:gridCol w:w="1253"/>
        <w:gridCol w:w="993"/>
        <w:gridCol w:w="9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473"/>
        <w:gridCol w:w="733"/>
        <w:gridCol w:w="873"/>
        <w:gridCol w:w="313"/>
        <w:gridCol w:w="997"/>
        <w:gridCol w:w="853"/>
        <w:gridCol w:w="953"/>
        <w:gridCol w:w="873"/>
        <w:gridCol w:w="893"/>
        <w:gridCol w:w="853"/>
        <w:gridCol w:w="913"/>
        <w:gridCol w:w="8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Парадтық-салтанаттық мундир және юбка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14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Түксіз жартылай жүн мата</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93"/>
        <w:gridCol w:w="1033"/>
        <w:gridCol w:w="1233"/>
        <w:gridCol w:w="1133"/>
        <w:gridCol w:w="1053"/>
        <w:gridCol w:w="993"/>
        <w:gridCol w:w="953"/>
        <w:gridCol w:w="873"/>
        <w:gridCol w:w="1033"/>
        <w:gridCol w:w="873"/>
      </w:tblGrid>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8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14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253"/>
        <w:gridCol w:w="653"/>
        <w:gridCol w:w="853"/>
        <w:gridCol w:w="433"/>
        <w:gridCol w:w="997"/>
        <w:gridCol w:w="853"/>
        <w:gridCol w:w="893"/>
        <w:gridCol w:w="953"/>
        <w:gridCol w:w="993"/>
        <w:gridCol w:w="933"/>
        <w:gridCol w:w="1013"/>
        <w:gridCol w:w="113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Ерлердің күнделікті кителі және шалбары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Түксіз жартылай жүн мата</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73"/>
        <w:gridCol w:w="1073"/>
        <w:gridCol w:w="1093"/>
        <w:gridCol w:w="1093"/>
        <w:gridCol w:w="1093"/>
        <w:gridCol w:w="1133"/>
        <w:gridCol w:w="1093"/>
        <w:gridCol w:w="1133"/>
        <w:gridCol w:w="1013"/>
        <w:gridCol w:w="95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313"/>
        <w:gridCol w:w="693"/>
        <w:gridCol w:w="893"/>
        <w:gridCol w:w="373"/>
        <w:gridCol w:w="997"/>
        <w:gridCol w:w="873"/>
        <w:gridCol w:w="993"/>
        <w:gridCol w:w="913"/>
        <w:gridCol w:w="1013"/>
        <w:gridCol w:w="913"/>
        <w:gridCol w:w="973"/>
        <w:gridCol w:w="101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Күнделікті китель, юбка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Түксіз жартылай жүн мата</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146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53"/>
        <w:gridCol w:w="893"/>
        <w:gridCol w:w="1193"/>
        <w:gridCol w:w="1033"/>
        <w:gridCol w:w="1033"/>
        <w:gridCol w:w="1213"/>
        <w:gridCol w:w="1233"/>
        <w:gridCol w:w="1033"/>
        <w:gridCol w:w="1013"/>
        <w:gridCol w:w="8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253"/>
        <w:gridCol w:w="693"/>
        <w:gridCol w:w="913"/>
        <w:gridCol w:w="473"/>
        <w:gridCol w:w="997"/>
        <w:gridCol w:w="893"/>
        <w:gridCol w:w="993"/>
        <w:gridCol w:w="953"/>
        <w:gridCol w:w="953"/>
        <w:gridCol w:w="913"/>
        <w:gridCol w:w="933"/>
        <w:gridCol w:w="8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Ерлердің күнделікті шалбары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Түксіз жартылай жүн мата</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178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184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133"/>
        <w:gridCol w:w="1073"/>
        <w:gridCol w:w="1113"/>
        <w:gridCol w:w="1113"/>
        <w:gridCol w:w="1033"/>
        <w:gridCol w:w="1333"/>
        <w:gridCol w:w="1213"/>
        <w:gridCol w:w="1113"/>
        <w:gridCol w:w="893"/>
        <w:gridCol w:w="8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373"/>
        <w:gridCol w:w="673"/>
        <w:gridCol w:w="893"/>
        <w:gridCol w:w="433"/>
        <w:gridCol w:w="997"/>
        <w:gridCol w:w="913"/>
        <w:gridCol w:w="1013"/>
        <w:gridCol w:w="913"/>
        <w:gridCol w:w="893"/>
        <w:gridCol w:w="873"/>
        <w:gridCol w:w="1013"/>
        <w:gridCol w:w="8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Әйелдердің күнделікті шалбары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Түксіз жартылай жүн мата</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146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53"/>
        <w:gridCol w:w="853"/>
        <w:gridCol w:w="1113"/>
        <w:gridCol w:w="1013"/>
        <w:gridCol w:w="1313"/>
        <w:gridCol w:w="1193"/>
        <w:gridCol w:w="1193"/>
        <w:gridCol w:w="993"/>
        <w:gridCol w:w="1073"/>
        <w:gridCol w:w="10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493"/>
        <w:gridCol w:w="913"/>
        <w:gridCol w:w="713"/>
        <w:gridCol w:w="1064"/>
        <w:gridCol w:w="933"/>
        <w:gridCol w:w="933"/>
        <w:gridCol w:w="1033"/>
        <w:gridCol w:w="973"/>
        <w:gridCol w:w="993"/>
        <w:gridCol w:w="1013"/>
        <w:gridCol w:w="8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Ерлердің жеңі ұзын нысанды жейдесі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91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Жей-</w:t>
            </w:r>
            <w:r>
              <w:br/>
            </w:r>
            <w:r>
              <w:rPr>
                <w:rFonts w:ascii="Times New Roman"/>
                <w:b w:val="false"/>
                <w:i w:val="false"/>
                <w:color w:val="000000"/>
                <w:sz w:val="20"/>
              </w:rPr>
              <w:t>
делік</w:t>
            </w:r>
            <w:r>
              <w:br/>
            </w:r>
            <w:r>
              <w:rPr>
                <w:rFonts w:ascii="Times New Roman"/>
                <w:b w:val="false"/>
                <w:i w:val="false"/>
                <w:color w:val="000000"/>
                <w:sz w:val="20"/>
              </w:rPr>
              <w:t>
мата</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жоғары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13"/>
        <w:gridCol w:w="1033"/>
        <w:gridCol w:w="1093"/>
        <w:gridCol w:w="1053"/>
        <w:gridCol w:w="1113"/>
        <w:gridCol w:w="1113"/>
        <w:gridCol w:w="1193"/>
        <w:gridCol w:w="1153"/>
        <w:gridCol w:w="1113"/>
        <w:gridCol w:w="10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216"/>
        <w:gridCol w:w="634"/>
        <w:gridCol w:w="915"/>
        <w:gridCol w:w="755"/>
        <w:gridCol w:w="1000"/>
        <w:gridCol w:w="996"/>
        <w:gridCol w:w="1016"/>
        <w:gridCol w:w="956"/>
        <w:gridCol w:w="916"/>
        <w:gridCol w:w="896"/>
        <w:gridCol w:w="876"/>
        <w:gridCol w:w="876"/>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Жеңі ұзын нысанды жейде (әйелдер жейдесі)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Жей-</w:t>
            </w:r>
            <w:r>
              <w:br/>
            </w:r>
            <w:r>
              <w:rPr>
                <w:rFonts w:ascii="Times New Roman"/>
                <w:b w:val="false"/>
                <w:i w:val="false"/>
                <w:color w:val="000000"/>
                <w:sz w:val="20"/>
              </w:rPr>
              <w:t>
делік</w:t>
            </w:r>
            <w:r>
              <w:br/>
            </w:r>
            <w:r>
              <w:rPr>
                <w:rFonts w:ascii="Times New Roman"/>
                <w:b w:val="false"/>
                <w:i w:val="false"/>
                <w:color w:val="000000"/>
                <w:sz w:val="20"/>
              </w:rPr>
              <w:t>
мата</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153-165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жоға-ры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33"/>
        <w:gridCol w:w="1353"/>
        <w:gridCol w:w="1073"/>
        <w:gridCol w:w="1073"/>
        <w:gridCol w:w="1093"/>
        <w:gridCol w:w="1153"/>
        <w:gridCol w:w="1133"/>
        <w:gridCol w:w="1173"/>
        <w:gridCol w:w="1013"/>
        <w:gridCol w:w="9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bl>
    <w:p>
      <w:pPr>
        <w:spacing w:after="0"/>
        <w:ind w:left="0"/>
        <w:jc w:val="both"/>
      </w:pPr>
      <w:r>
        <w:rPr>
          <w:rFonts w:ascii="Times New Roman"/>
          <w:b/>
          <w:i w:val="false"/>
          <w:color w:val="000000"/>
          <w:sz w:val="28"/>
        </w:rPr>
        <w:t>Ескертпе:</w:t>
      </w:r>
      <w:r>
        <w:br/>
      </w:r>
      <w:r>
        <w:rPr>
          <w:rFonts w:ascii="Times New Roman"/>
          <w:b w:val="false"/>
          <w:i w:val="false"/>
          <w:color w:val="000000"/>
          <w:sz w:val="28"/>
        </w:rPr>
        <w:t>
      1. Шеттікке арналған аспаптық шұғаны жеке беру кезiнде мата ұзына бойы кесiлiп, жолақ енi 3,5 см-ден берiледi, жолақ ұзындығы 1-2 бой үшiн - 1,06 м; 3-4 бой үшiн - 1,14 м; 5-6 бой үшiн - 1,22 м босатылады.</w:t>
      </w:r>
      <w:r>
        <w:br/>
      </w:r>
      <w:r>
        <w:rPr>
          <w:rFonts w:ascii="Times New Roman"/>
          <w:b w:val="false"/>
          <w:i w:val="false"/>
          <w:color w:val="000000"/>
          <w:sz w:val="28"/>
        </w:rPr>
        <w:t>
      2. Шұға енiн толық пайдалану үшiн ол әр шеттікке жеке жолақ болып берілуi мүмкiн, бiр шеттікке арналған жолақ енi - 1,75 см, бұл ретте шеттікке арналған шұғаның әр түрлi реңде болуына жол берiлмейдi.</w:t>
      </w:r>
      <w:r>
        <w:br/>
      </w:r>
      <w:r>
        <w:rPr>
          <w:rFonts w:ascii="Times New Roman"/>
          <w:b w:val="false"/>
          <w:i w:val="false"/>
          <w:color w:val="000000"/>
          <w:sz w:val="28"/>
        </w:rPr>
        <w:t>
      3. Шеттікке арналған шұғаны метрлеп жаппай беру кезiнде бiр шалбар үшiн орташа беру нормасы 0,03 м. болады, бұл ретте ұзындығы бойынша берілетiн шұға 122 см-ге еселi, шұға енi - 136 см. болуы тиiс.</w:t>
      </w:r>
    </w:p>
    <w:p>
      <w:pPr>
        <w:spacing w:after="0"/>
        <w:ind w:left="0"/>
        <w:jc w:val="left"/>
      </w:pPr>
      <w:r>
        <w:rPr>
          <w:rFonts w:ascii="Times New Roman"/>
          <w:b/>
          <w:i w:val="false"/>
          <w:color w:val="000000"/>
        </w:rPr>
        <w:t xml:space="preserve"> Iшкi iстер органдары қызметкерлерiнiң нысандық киiмiн жеке</w:t>
      </w:r>
      <w:r>
        <w:br/>
      </w:r>
      <w:r>
        <w:rPr>
          <w:rFonts w:ascii="Times New Roman"/>
          <w:b/>
          <w:i w:val="false"/>
          <w:color w:val="000000"/>
        </w:rPr>
        <w:t>
тiгу үшiн мата шығысының нормаларын қолдану жөнiндегі</w:t>
      </w:r>
      <w:r>
        <w:br/>
      </w:r>
      <w:r>
        <w:rPr>
          <w:rFonts w:ascii="Times New Roman"/>
          <w:b/>
          <w:i w:val="false"/>
          <w:color w:val="000000"/>
        </w:rPr>
        <w:t>
жалпы нұсқаулар</w:t>
      </w:r>
    </w:p>
    <w:p>
      <w:pPr>
        <w:spacing w:after="0"/>
        <w:ind w:left="0"/>
        <w:jc w:val="both"/>
      </w:pPr>
      <w:r>
        <w:rPr>
          <w:rFonts w:ascii="Times New Roman"/>
          <w:b w:val="false"/>
          <w:i w:val="false"/>
          <w:color w:val="000000"/>
          <w:sz w:val="28"/>
        </w:rPr>
        <w:t>      1. Белгiленген нормаларға қарсы маталар шығысын көбейтетін дене бiтiмiнде ауытқулары бар тапсырыс берушілер үшін маталар шығысы пiшу кезiнде нақты лекало жайылмасы бойынша белгіленедi және актімен ресiмделедi, онда мата артық жұмсалған тапсырыс берушiнiң өлшемдерi көрсетiледi. Актiге пiшетiн адам, ателье бастығы (директоры) және олар үшiн нысандық киiм тiгетiн мекеменiң өкілi қол қояды. Нормалардағыдан маталарды аз қажет ететiн тапсырмаларды орындауға оларды есептен шығару нақты шығыс бойынша жүргізіледi.</w:t>
      </w:r>
      <w:r>
        <w:br/>
      </w:r>
      <w:r>
        <w:rPr>
          <w:rFonts w:ascii="Times New Roman"/>
          <w:b w:val="false"/>
          <w:i w:val="false"/>
          <w:color w:val="000000"/>
          <w:sz w:val="28"/>
        </w:rPr>
        <w:t>
      2. Тапсырыс берушiнiң өлшемiн алу кезiнде кеуде айналымының аралық (тақ) өлшемi (93, 95 және т.б.) белгiленген жағдайларда мата шығысы келесi жұп өлшемге арналған норма бойынша жүргiзіледi. Мысалы: кеуде айналымы 91 см болса, мата шығысы кеуде айналымы 92 см өлшем үшін көзделген норма бойынша айқындалады.</w:t>
      </w:r>
      <w:r>
        <w:br/>
      </w:r>
      <w:r>
        <w:rPr>
          <w:rFonts w:ascii="Times New Roman"/>
          <w:b w:val="false"/>
          <w:i w:val="false"/>
          <w:color w:val="000000"/>
          <w:sz w:val="28"/>
        </w:rPr>
        <w:t>
      3. Жеке тапсырыстар бойынша нысандық киiмдi ұйымдастырылған түрде жаппай тiгу кезiнде матаны үнемдеу мақсатында бiр бұйымды бiр мезгiлде бiрдей немесе әр түрлi бой, өлшем және толықтық үшiн пiшу қажет. Бұл ретте маталарды есептен шығару бекiтiлген нормалармен салыстырғанда:</w:t>
      </w:r>
      <w:r>
        <w:br/>
      </w:r>
      <w:r>
        <w:rPr>
          <w:rFonts w:ascii="Times New Roman"/>
          <w:b w:val="false"/>
          <w:i w:val="false"/>
          <w:color w:val="000000"/>
          <w:sz w:val="28"/>
        </w:rPr>
        <w:t>
      балағын сыртына шығарып киетiн шалбарға енi 139 см мата - 1,5%-ға;</w:t>
      </w:r>
      <w:r>
        <w:br/>
      </w:r>
      <w:r>
        <w:rPr>
          <w:rFonts w:ascii="Times New Roman"/>
          <w:b w:val="false"/>
          <w:i w:val="false"/>
          <w:color w:val="000000"/>
          <w:sz w:val="28"/>
        </w:rPr>
        <w:t>
      балағын сыртына шығарып киетiн шалбарға енi 142 см мата - 1,0%-ға;</w:t>
      </w:r>
      <w:r>
        <w:br/>
      </w:r>
      <w:r>
        <w:rPr>
          <w:rFonts w:ascii="Times New Roman"/>
          <w:b w:val="false"/>
          <w:i w:val="false"/>
          <w:color w:val="000000"/>
          <w:sz w:val="28"/>
        </w:rPr>
        <w:t>
      мундирге және кительге кез-келген ендегi мата - 1,0%-ға;</w:t>
      </w:r>
      <w:r>
        <w:br/>
      </w:r>
      <w:r>
        <w:rPr>
          <w:rFonts w:ascii="Times New Roman"/>
          <w:b w:val="false"/>
          <w:i w:val="false"/>
          <w:color w:val="000000"/>
          <w:sz w:val="28"/>
        </w:rPr>
        <w:t>
      пальтоға кез-келген ендегi мата - 0,5%-ға қысқартылады.</w:t>
      </w:r>
      <w:r>
        <w:br/>
      </w:r>
      <w:r>
        <w:rPr>
          <w:rFonts w:ascii="Times New Roman"/>
          <w:b w:val="false"/>
          <w:i w:val="false"/>
          <w:color w:val="000000"/>
          <w:sz w:val="28"/>
        </w:rPr>
        <w:t>
      4. Нормада көрсетiлмеген басқа ендегi маталарды беру кезiнде осы енге арналған қолданыстағы нормаға қайта есептеу жүргiзу керек. Мысалы: күнделiктi кительге бойы 3, кеуде айналымы 96, енi 73 см астарлық матаның нормасы 2,52 м құрайды; ал енi 80 см болса, мата шығысы 2,3 м (2,52х0,73: 0,8 = 2,3) болады.</w:t>
      </w:r>
    </w:p>
    <w:bookmarkStart w:name="z31" w:id="20"/>
    <w:p>
      <w:pPr>
        <w:spacing w:after="0"/>
        <w:ind w:left="0"/>
        <w:jc w:val="left"/>
      </w:pPr>
      <w:r>
        <w:rPr>
          <w:rFonts w:ascii="Times New Roman"/>
          <w:b/>
          <w:i w:val="false"/>
          <w:color w:val="000000"/>
        </w:rPr>
        <w:t xml:space="preserve"> 
Қазақстан Республикасы Iшкi iстер министрлiгi арнайы</w:t>
      </w:r>
      <w:r>
        <w:br/>
      </w:r>
      <w:r>
        <w:rPr>
          <w:rFonts w:ascii="Times New Roman"/>
          <w:b/>
          <w:i w:val="false"/>
          <w:color w:val="000000"/>
        </w:rPr>
        <w:t>
мақсаттағы "Сұңқар" және iшкi iстер органдарының "Арлан"</w:t>
      </w:r>
      <w:r>
        <w:br/>
      </w:r>
      <w:r>
        <w:rPr>
          <w:rFonts w:ascii="Times New Roman"/>
          <w:b/>
          <w:i w:val="false"/>
          <w:color w:val="000000"/>
        </w:rPr>
        <w:t>
бөлiмшелерiнiң қызметкерлерiн арнайы заттай мүлiкпен</w:t>
      </w:r>
      <w:r>
        <w:br/>
      </w:r>
      <w:r>
        <w:rPr>
          <w:rFonts w:ascii="Times New Roman"/>
          <w:b/>
          <w:i w:val="false"/>
          <w:color w:val="000000"/>
        </w:rPr>
        <w:t>
жабдықтаудың заттай нормасы</w:t>
      </w:r>
    </w:p>
    <w:bookmarkEnd w:id="20"/>
    <w:p>
      <w:pPr>
        <w:spacing w:after="0"/>
        <w:ind w:left="0"/>
        <w:jc w:val="both"/>
      </w:pPr>
      <w:r>
        <w:rPr>
          <w:rFonts w:ascii="Times New Roman"/>
          <w:b w:val="false"/>
          <w:i w:val="false"/>
          <w:color w:val="ff0000"/>
          <w:sz w:val="28"/>
        </w:rPr>
        <w:t xml:space="preserve">      Ескерту. Бөлімге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553"/>
        <w:gridCol w:w="2413"/>
        <w:gridCol w:w="1553"/>
        <w:gridCol w:w="24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адамға</w:t>
            </w:r>
            <w:r>
              <w:br/>
            </w:r>
            <w:r>
              <w:rPr>
                <w:rFonts w:ascii="Times New Roman"/>
                <w:b w:val="false"/>
                <w:i w:val="false"/>
                <w:color w:val="000000"/>
                <w:sz w:val="20"/>
              </w:rPr>
              <w:t>
арналған</w:t>
            </w:r>
            <w:r>
              <w:br/>
            </w:r>
            <w:r>
              <w:rPr>
                <w:rFonts w:ascii="Times New Roman"/>
                <w:b w:val="false"/>
                <w:i w:val="false"/>
                <w:color w:val="000000"/>
                <w:sz w:val="20"/>
              </w:rPr>
              <w:t>
бұйымдардың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w:t>
            </w:r>
            <w:r>
              <w:br/>
            </w:r>
            <w:r>
              <w:rPr>
                <w:rFonts w:ascii="Times New Roman"/>
                <w:b w:val="false"/>
                <w:i w:val="false"/>
                <w:color w:val="000000"/>
                <w:sz w:val="20"/>
              </w:rPr>
              <w:t>
мерзiмi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w:t>
            </w:r>
            <w:r>
              <w:br/>
            </w:r>
            <w:r>
              <w:rPr>
                <w:rFonts w:ascii="Times New Roman"/>
                <w:b w:val="false"/>
                <w:i w:val="false"/>
                <w:color w:val="000000"/>
                <w:sz w:val="20"/>
              </w:rPr>
              <w:t>
бұйымды</w:t>
            </w:r>
            <w:r>
              <w:br/>
            </w:r>
            <w:r>
              <w:rPr>
                <w:rFonts w:ascii="Times New Roman"/>
                <w:b w:val="false"/>
                <w:i w:val="false"/>
                <w:color w:val="000000"/>
                <w:sz w:val="20"/>
              </w:rPr>
              <w:t>
беру кезiнде</w:t>
            </w:r>
            <w:r>
              <w:br/>
            </w:r>
            <w:r>
              <w:rPr>
                <w:rFonts w:ascii="Times New Roman"/>
                <w:b w:val="false"/>
                <w:i w:val="false"/>
                <w:color w:val="000000"/>
                <w:sz w:val="20"/>
              </w:rPr>
              <w:t>
қолданылатын</w:t>
            </w:r>
            <w:r>
              <w:br/>
            </w:r>
            <w:r>
              <w:rPr>
                <w:rFonts w:ascii="Times New Roman"/>
                <w:b w:val="false"/>
                <w:i w:val="false"/>
                <w:color w:val="000000"/>
                <w:sz w:val="20"/>
              </w:rPr>
              <w:t>
ескертпе</w:t>
            </w:r>
            <w:r>
              <w:br/>
            </w:r>
            <w:r>
              <w:rPr>
                <w:rFonts w:ascii="Times New Roman"/>
                <w:b w:val="false"/>
                <w:i w:val="false"/>
                <w:color w:val="000000"/>
                <w:sz w:val="20"/>
              </w:rPr>
              <w:t>
тармағының</w:t>
            </w:r>
            <w:r>
              <w:br/>
            </w:r>
            <w:r>
              <w:rPr>
                <w:rFonts w:ascii="Times New Roman"/>
                <w:b w:val="false"/>
                <w:i w:val="false"/>
                <w:color w:val="000000"/>
                <w:sz w:val="20"/>
              </w:rPr>
              <w:t>
N</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Заттай мүлік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матадан тігілген алынатын кеудеше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алынатын кеудеше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Белге тағатын тапанша қап:</w:t>
            </w:r>
            <w:r>
              <w:br/>
            </w:r>
            <w:r>
              <w:rPr>
                <w:rFonts w:ascii="Times New Roman"/>
                <w:b w:val="false"/>
                <w:i w:val="false"/>
                <w:color w:val="000000"/>
                <w:sz w:val="20"/>
              </w:rPr>
              <w:t>
синтетикалық матадан;</w:t>
            </w:r>
            <w:r>
              <w:br/>
            </w:r>
            <w:r>
              <w:rPr>
                <w:rFonts w:ascii="Times New Roman"/>
                <w:b w:val="false"/>
                <w:i w:val="false"/>
                <w:color w:val="000000"/>
                <w:sz w:val="20"/>
              </w:rPr>
              <w:t>
былғары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дана</w:t>
            </w:r>
            <w:r>
              <w:br/>
            </w:r>
            <w:r>
              <w:rPr>
                <w:rFonts w:ascii="Times New Roman"/>
                <w:b w:val="false"/>
                <w:i w:val="false"/>
                <w:color w:val="000000"/>
                <w:sz w:val="20"/>
              </w:rPr>
              <w:t>
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 жыл</w:t>
            </w:r>
            <w:r>
              <w:br/>
            </w:r>
            <w:r>
              <w:rPr>
                <w:rFonts w:ascii="Times New Roman"/>
                <w:b w:val="false"/>
                <w:i w:val="false"/>
                <w:color w:val="000000"/>
                <w:sz w:val="20"/>
              </w:rPr>
              <w:t>
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Белдікке тағатын тапанша қап:</w:t>
            </w:r>
            <w:r>
              <w:br/>
            </w:r>
            <w:r>
              <w:rPr>
                <w:rFonts w:ascii="Times New Roman"/>
                <w:b w:val="false"/>
                <w:i w:val="false"/>
                <w:color w:val="000000"/>
                <w:sz w:val="20"/>
              </w:rPr>
              <w:t>
синтетикалық матадан;</w:t>
            </w:r>
            <w:r>
              <w:br/>
            </w:r>
            <w:r>
              <w:rPr>
                <w:rFonts w:ascii="Times New Roman"/>
                <w:b w:val="false"/>
                <w:i w:val="false"/>
                <w:color w:val="000000"/>
                <w:sz w:val="20"/>
              </w:rPr>
              <w:t>
былғары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дана</w:t>
            </w:r>
            <w:r>
              <w:br/>
            </w:r>
            <w:r>
              <w:rPr>
                <w:rFonts w:ascii="Times New Roman"/>
                <w:b w:val="false"/>
                <w:i w:val="false"/>
                <w:color w:val="000000"/>
                <w:sz w:val="20"/>
              </w:rPr>
              <w:t>
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 жыл</w:t>
            </w:r>
            <w:r>
              <w:br/>
            </w:r>
            <w:r>
              <w:rPr>
                <w:rFonts w:ascii="Times New Roman"/>
                <w:b w:val="false"/>
                <w:i w:val="false"/>
                <w:color w:val="000000"/>
                <w:sz w:val="20"/>
              </w:rPr>
              <w:t>
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Белге тағатын тактикалық белбеу:</w:t>
            </w:r>
            <w:r>
              <w:br/>
            </w:r>
            <w:r>
              <w:rPr>
                <w:rFonts w:ascii="Times New Roman"/>
                <w:b w:val="false"/>
                <w:i w:val="false"/>
                <w:color w:val="000000"/>
                <w:sz w:val="20"/>
              </w:rPr>
              <w:t>
синтетикалық матадан;</w:t>
            </w:r>
            <w:r>
              <w:br/>
            </w:r>
            <w:r>
              <w:rPr>
                <w:rFonts w:ascii="Times New Roman"/>
                <w:b w:val="false"/>
                <w:i w:val="false"/>
                <w:color w:val="000000"/>
                <w:sz w:val="20"/>
              </w:rPr>
              <w:t>
былғары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дана</w:t>
            </w:r>
            <w:r>
              <w:br/>
            </w:r>
            <w:r>
              <w:rPr>
                <w:rFonts w:ascii="Times New Roman"/>
                <w:b w:val="false"/>
                <w:i w:val="false"/>
                <w:color w:val="000000"/>
                <w:sz w:val="20"/>
              </w:rPr>
              <w:t>
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 жыл</w:t>
            </w:r>
            <w:r>
              <w:br/>
            </w:r>
            <w:r>
              <w:rPr>
                <w:rFonts w:ascii="Times New Roman"/>
                <w:b w:val="false"/>
                <w:i w:val="false"/>
                <w:color w:val="000000"/>
                <w:sz w:val="20"/>
              </w:rPr>
              <w:t>
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Тапанша магазинін салатын оқ дорбашық:</w:t>
            </w:r>
            <w:r>
              <w:br/>
            </w:r>
            <w:r>
              <w:rPr>
                <w:rFonts w:ascii="Times New Roman"/>
                <w:b w:val="false"/>
                <w:i w:val="false"/>
                <w:color w:val="000000"/>
                <w:sz w:val="20"/>
              </w:rPr>
              <w:t>
синтетикалық матадан;</w:t>
            </w:r>
            <w:r>
              <w:br/>
            </w:r>
            <w:r>
              <w:rPr>
                <w:rFonts w:ascii="Times New Roman"/>
                <w:b w:val="false"/>
                <w:i w:val="false"/>
                <w:color w:val="000000"/>
                <w:sz w:val="20"/>
              </w:rPr>
              <w:t>
былғары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жұп</w:t>
            </w:r>
            <w:r>
              <w:br/>
            </w:r>
            <w:r>
              <w:rPr>
                <w:rFonts w:ascii="Times New Roman"/>
                <w:b w:val="false"/>
                <w:i w:val="false"/>
                <w:color w:val="000000"/>
                <w:sz w:val="20"/>
              </w:rPr>
              <w:t>
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 жыл</w:t>
            </w:r>
            <w:r>
              <w:br/>
            </w:r>
            <w:r>
              <w:rPr>
                <w:rFonts w:ascii="Times New Roman"/>
                <w:b w:val="false"/>
                <w:i w:val="false"/>
                <w:color w:val="000000"/>
                <w:sz w:val="20"/>
              </w:rPr>
              <w:t>
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Тізеқап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Шынтаққап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Шолуды үлкейтетін көзілдірік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Шабуылға үлкейтетін қолғап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Офицерлік планшет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w:t>
            </w:r>
            <w:r>
              <w:br/>
            </w:r>
            <w:r>
              <w:rPr>
                <w:rFonts w:ascii="Times New Roman"/>
                <w:b w:val="false"/>
                <w:i w:val="false"/>
                <w:color w:val="000000"/>
                <w:sz w:val="20"/>
              </w:rPr>
              <w:t>
компас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жазғы 4 түсті костюм (кепка, күрте,</w:t>
            </w:r>
            <w:r>
              <w:br/>
            </w:r>
            <w:r>
              <w:rPr>
                <w:rFonts w:ascii="Times New Roman"/>
                <w:b w:val="false"/>
                <w:i w:val="false"/>
                <w:color w:val="000000"/>
                <w:sz w:val="20"/>
              </w:rPr>
              <w:t>
шалбар)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түстi қысқы бүркемелеу костюмi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жылы 4 түстi костюм (күрте, шалбар)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 жерлерге арналған арнайы камуфляж түстес костюм (сыртынан киетiн күрте, күрте, iштен киетiн жылы шалбар)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камуфляж мақта-матадан тiгiлген жазғы костюм (панама, кепка, қысқа жең күрте, шалбар)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Шабуылға арналған қара түстi жазғы костюм (берет, күрте, шалбар)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Шабуылға арналған қара түстi жылы костюм (күрте, шалбар)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түстi қара реңдi матадан тiгiлген техникалық жұмыстарға арналған костюм (тығыз матадан)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жүннен тоқылған жемпiр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гамаш</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Желден, ылғалдан сақтайтын костюм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қонышты</w:t>
            </w:r>
            <w:r>
              <w:br/>
            </w:r>
            <w:r>
              <w:rPr>
                <w:rFonts w:ascii="Times New Roman"/>
                <w:b w:val="false"/>
                <w:i w:val="false"/>
                <w:color w:val="000000"/>
                <w:sz w:val="20"/>
              </w:rPr>
              <w:t>
бәтеңке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қонышты жылы бәтеңке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ұйық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тiгiлген ұйық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күрте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құлақшын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тiгiлген орамал</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бақыраш-фляг</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термостары:</w:t>
            </w:r>
            <w:r>
              <w:br/>
            </w:r>
            <w:r>
              <w:rPr>
                <w:rFonts w:ascii="Times New Roman"/>
                <w:b w:val="false"/>
                <w:i w:val="false"/>
                <w:color w:val="000000"/>
                <w:sz w:val="20"/>
              </w:rPr>
              <w:t>
6 литрлiк;</w:t>
            </w:r>
            <w:r>
              <w:br/>
            </w:r>
            <w:r>
              <w:rPr>
                <w:rFonts w:ascii="Times New Roman"/>
                <w:b w:val="false"/>
                <w:i w:val="false"/>
                <w:color w:val="000000"/>
                <w:sz w:val="20"/>
              </w:rPr>
              <w:t>
12 литрлiк;</w:t>
            </w:r>
            <w:r>
              <w:br/>
            </w:r>
            <w:r>
              <w:rPr>
                <w:rFonts w:ascii="Times New Roman"/>
                <w:b w:val="false"/>
                <w:i w:val="false"/>
                <w:color w:val="000000"/>
                <w:sz w:val="20"/>
              </w:rPr>
              <w:t>
36 литрлiк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 дана</w:t>
            </w:r>
            <w:r>
              <w:br/>
            </w:r>
            <w:r>
              <w:rPr>
                <w:rFonts w:ascii="Times New Roman"/>
                <w:b w:val="false"/>
                <w:i w:val="false"/>
                <w:color w:val="000000"/>
                <w:sz w:val="20"/>
              </w:rPr>
              <w:t>
4 дана</w:t>
            </w:r>
            <w:r>
              <w:br/>
            </w:r>
            <w:r>
              <w:rPr>
                <w:rFonts w:ascii="Times New Roman"/>
                <w:b w:val="false"/>
                <w:i w:val="false"/>
                <w:color w:val="000000"/>
                <w:sz w:val="20"/>
              </w:rPr>
              <w:t>
2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 жыл</w:t>
            </w:r>
            <w:r>
              <w:br/>
            </w:r>
            <w:r>
              <w:rPr>
                <w:rFonts w:ascii="Times New Roman"/>
                <w:b w:val="false"/>
                <w:i w:val="false"/>
                <w:color w:val="000000"/>
                <w:sz w:val="20"/>
              </w:rPr>
              <w:t>
5 жыл</w:t>
            </w:r>
            <w:r>
              <w:br/>
            </w:r>
            <w:r>
              <w:rPr>
                <w:rFonts w:ascii="Times New Roman"/>
                <w:b w:val="false"/>
                <w:i w:val="false"/>
                <w:color w:val="000000"/>
                <w:sz w:val="20"/>
              </w:rPr>
              <w:t>
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Ұйықтауға арналған қаптар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Ұйықтауға арналған жабдықтар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Жеңсiз iш жейделер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шыбынға қарсы шымылдықтар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w:t>
            </w:r>
            <w:r>
              <w:br/>
            </w:r>
            <w:r>
              <w:rPr>
                <w:rFonts w:ascii="Times New Roman"/>
                <w:b w:val="false"/>
                <w:i w:val="false"/>
                <w:color w:val="000000"/>
                <w:sz w:val="20"/>
              </w:rPr>
              <w:t>
5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рюкзак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Үлбiр қолғап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маска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арналған</w:t>
            </w:r>
            <w:r>
              <w:br/>
            </w:r>
            <w:r>
              <w:rPr>
                <w:rFonts w:ascii="Times New Roman"/>
                <w:b w:val="false"/>
                <w:i w:val="false"/>
                <w:color w:val="000000"/>
                <w:sz w:val="20"/>
              </w:rPr>
              <w:t>
фляжка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Каримат (туристiк резеңке кiлемше)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бар жылы iш киiм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тiгiлген майка-футболка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Дыбыстарды оқшаулайтын құлақшындар (тирдегi атыстарға арналған)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Баул-сөмке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3-орындық шатыр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жаттығатын бөлімге және бөлімшеге</w:t>
            </w:r>
            <w:r>
              <w:br/>
            </w:r>
            <w:r>
              <w:rPr>
                <w:rFonts w:ascii="Times New Roman"/>
                <w:b w:val="false"/>
                <w:i w:val="false"/>
                <w:color w:val="000000"/>
                <w:sz w:val="20"/>
              </w:rPr>
              <w:t>
4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орындық армиялық шатыр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w:t>
            </w:r>
            <w:r>
              <w:br/>
            </w:r>
            <w:r>
              <w:rPr>
                <w:rFonts w:ascii="Times New Roman"/>
                <w:b w:val="false"/>
                <w:i w:val="false"/>
                <w:color w:val="000000"/>
                <w:sz w:val="20"/>
              </w:rPr>
              <w:t>
4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Спорттық мүлік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Күрескер кiлемi (татами)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w:t>
            </w:r>
            <w:r>
              <w:br/>
            </w:r>
            <w:r>
              <w:rPr>
                <w:rFonts w:ascii="Times New Roman"/>
                <w:b w:val="false"/>
                <w:i w:val="false"/>
                <w:color w:val="000000"/>
                <w:sz w:val="20"/>
              </w:rPr>
              <w:t>
2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Гимнастикалық мат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w:t>
            </w:r>
            <w:r>
              <w:br/>
            </w:r>
            <w:r>
              <w:rPr>
                <w:rFonts w:ascii="Times New Roman"/>
                <w:b w:val="false"/>
                <w:i w:val="false"/>
                <w:color w:val="000000"/>
                <w:sz w:val="20"/>
              </w:rPr>
              <w:t>
25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футболка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дамбал</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Футболға киетін гетрлар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Боксшы қабы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w:t>
            </w:r>
            <w:r>
              <w:br/>
            </w:r>
            <w:r>
              <w:rPr>
                <w:rFonts w:ascii="Times New Roman"/>
                <w:b w:val="false"/>
                <w:i w:val="false"/>
                <w:color w:val="000000"/>
                <w:sz w:val="20"/>
              </w:rPr>
              <w:t>
10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Боксшы қолына киетiн зат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Боксшы жастығы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w:t>
            </w:r>
            <w:r>
              <w:br/>
            </w:r>
            <w:r>
              <w:rPr>
                <w:rFonts w:ascii="Times New Roman"/>
                <w:b w:val="false"/>
                <w:i w:val="false"/>
                <w:color w:val="000000"/>
                <w:sz w:val="20"/>
              </w:rPr>
              <w:t>
5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Снарядтық қолғаптар (шингерттер)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Боксшы шлемi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Боксшы қолғабы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Күресуге арналған қарақшы-тұлып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w:t>
            </w:r>
            <w:r>
              <w:br/>
            </w:r>
            <w:r>
              <w:rPr>
                <w:rFonts w:ascii="Times New Roman"/>
                <w:b w:val="false"/>
                <w:i w:val="false"/>
                <w:color w:val="000000"/>
                <w:sz w:val="20"/>
              </w:rPr>
              <w:t>
2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доптар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w:t>
            </w:r>
            <w:r>
              <w:br/>
            </w:r>
            <w:r>
              <w:rPr>
                <w:rFonts w:ascii="Times New Roman"/>
                <w:b w:val="false"/>
                <w:i w:val="false"/>
                <w:color w:val="000000"/>
                <w:sz w:val="20"/>
              </w:rPr>
              <w:t>
15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құлақшын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костюм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Кимоно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тренажерлары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атаулы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залға арналған аяқ киiм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Жүгiруге арналған аяқ киiм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Қоян-қолтық ұрысқа</w:t>
            </w:r>
            <w:r>
              <w:br/>
            </w:r>
            <w:r>
              <w:rPr>
                <w:rFonts w:ascii="Times New Roman"/>
                <w:b w:val="false"/>
                <w:i w:val="false"/>
                <w:color w:val="000000"/>
                <w:sz w:val="20"/>
              </w:rPr>
              <w:t>
арналған қорғағыш</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көзілдірігі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таразы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бөлімшеге</w:t>
            </w:r>
            <w:r>
              <w:br/>
            </w:r>
            <w:r>
              <w:rPr>
                <w:rFonts w:ascii="Times New Roman"/>
                <w:b w:val="false"/>
                <w:i w:val="false"/>
                <w:color w:val="000000"/>
                <w:sz w:val="20"/>
              </w:rPr>
              <w:t>
2 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Ескертпе.</w:t>
      </w:r>
      <w:r>
        <w:br/>
      </w:r>
      <w:r>
        <w:rPr>
          <w:rFonts w:ascii="Times New Roman"/>
          <w:b w:val="false"/>
          <w:i w:val="false"/>
          <w:color w:val="000000"/>
          <w:sz w:val="28"/>
        </w:rPr>
        <w:t>
      1. Жауынгерлiк құрамға беріледi.</w:t>
      </w:r>
      <w:r>
        <w:br/>
      </w:r>
      <w:r>
        <w:rPr>
          <w:rFonts w:ascii="Times New Roman"/>
          <w:b w:val="false"/>
          <w:i w:val="false"/>
          <w:color w:val="000000"/>
          <w:sz w:val="28"/>
        </w:rPr>
        <w:t>
      2. "Сұңқар" бөлімшесінің қызметкерлеріне ғана беріледі.</w:t>
      </w:r>
    </w:p>
    <w:bookmarkStart w:name="z32" w:id="21"/>
    <w:p>
      <w:pPr>
        <w:spacing w:after="0"/>
        <w:ind w:left="0"/>
        <w:jc w:val="left"/>
      </w:pPr>
      <w:r>
        <w:rPr>
          <w:rFonts w:ascii="Times New Roman"/>
          <w:b/>
          <w:i w:val="false"/>
          <w:color w:val="000000"/>
        </w:rPr>
        <w:t xml:space="preserve"> 
Жылдам қимылдайтын арнайы жасақтар қызметкерлерiн</w:t>
      </w:r>
      <w:r>
        <w:br/>
      </w:r>
      <w:r>
        <w:rPr>
          <w:rFonts w:ascii="Times New Roman"/>
          <w:b/>
          <w:i w:val="false"/>
          <w:color w:val="000000"/>
        </w:rPr>
        <w:t>
арнайы заттай мүлiкпен жабдықтаудың заттай нормасы</w:t>
      </w:r>
    </w:p>
    <w:bookmarkEnd w:id="21"/>
    <w:p>
      <w:pPr>
        <w:spacing w:after="0"/>
        <w:ind w:left="0"/>
        <w:jc w:val="both"/>
      </w:pPr>
      <w:r>
        <w:rPr>
          <w:rFonts w:ascii="Times New Roman"/>
          <w:b w:val="false"/>
          <w:i w:val="false"/>
          <w:color w:val="ff0000"/>
          <w:sz w:val="28"/>
        </w:rPr>
        <w:t xml:space="preserve">      Ескерту. Бөлімге өзгерту енгізілді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553"/>
        <w:gridCol w:w="2433"/>
        <w:gridCol w:w="1513"/>
        <w:gridCol w:w="24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адамға</w:t>
            </w:r>
            <w:r>
              <w:br/>
            </w:r>
            <w:r>
              <w:rPr>
                <w:rFonts w:ascii="Times New Roman"/>
                <w:b w:val="false"/>
                <w:i w:val="false"/>
                <w:color w:val="000000"/>
                <w:sz w:val="20"/>
              </w:rPr>
              <w:t>
арналған</w:t>
            </w:r>
            <w:r>
              <w:br/>
            </w:r>
            <w:r>
              <w:rPr>
                <w:rFonts w:ascii="Times New Roman"/>
                <w:b w:val="false"/>
                <w:i w:val="false"/>
                <w:color w:val="000000"/>
                <w:sz w:val="20"/>
              </w:rPr>
              <w:t>
бұйымдардың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w:t>
            </w:r>
            <w:r>
              <w:br/>
            </w:r>
            <w:r>
              <w:rPr>
                <w:rFonts w:ascii="Times New Roman"/>
                <w:b w:val="false"/>
                <w:i w:val="false"/>
                <w:color w:val="000000"/>
                <w:sz w:val="20"/>
              </w:rPr>
              <w:t>
мерзiмi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w:t>
            </w:r>
            <w:r>
              <w:br/>
            </w:r>
            <w:r>
              <w:rPr>
                <w:rFonts w:ascii="Times New Roman"/>
                <w:b w:val="false"/>
                <w:i w:val="false"/>
                <w:color w:val="000000"/>
                <w:sz w:val="20"/>
              </w:rPr>
              <w:t>
бұйымды</w:t>
            </w:r>
            <w:r>
              <w:br/>
            </w:r>
            <w:r>
              <w:rPr>
                <w:rFonts w:ascii="Times New Roman"/>
                <w:b w:val="false"/>
                <w:i w:val="false"/>
                <w:color w:val="000000"/>
                <w:sz w:val="20"/>
              </w:rPr>
              <w:t>
беру кезiнде</w:t>
            </w:r>
            <w:r>
              <w:br/>
            </w:r>
            <w:r>
              <w:rPr>
                <w:rFonts w:ascii="Times New Roman"/>
                <w:b w:val="false"/>
                <w:i w:val="false"/>
                <w:color w:val="000000"/>
                <w:sz w:val="20"/>
              </w:rPr>
              <w:t>
қолданылатын</w:t>
            </w:r>
            <w:r>
              <w:br/>
            </w:r>
            <w:r>
              <w:rPr>
                <w:rFonts w:ascii="Times New Roman"/>
                <w:b w:val="false"/>
                <w:i w:val="false"/>
                <w:color w:val="000000"/>
                <w:sz w:val="20"/>
              </w:rPr>
              <w:t>
ескертпе</w:t>
            </w:r>
            <w:r>
              <w:br/>
            </w:r>
            <w:r>
              <w:rPr>
                <w:rFonts w:ascii="Times New Roman"/>
                <w:b w:val="false"/>
                <w:i w:val="false"/>
                <w:color w:val="000000"/>
                <w:sz w:val="20"/>
              </w:rPr>
              <w:t>
тармағының</w:t>
            </w:r>
            <w:r>
              <w:br/>
            </w:r>
            <w:r>
              <w:rPr>
                <w:rFonts w:ascii="Times New Roman"/>
                <w:b w:val="false"/>
                <w:i w:val="false"/>
                <w:color w:val="000000"/>
                <w:sz w:val="20"/>
              </w:rPr>
              <w:t>
N</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Заттай мүлік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құлақшын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маска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түстi камуфляж түстес жазғы костюм (кепка, күрте, шалбар)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жоқ жылы iш</w:t>
            </w:r>
            <w:r>
              <w:br/>
            </w:r>
            <w:r>
              <w:rPr>
                <w:rFonts w:ascii="Times New Roman"/>
                <w:b w:val="false"/>
                <w:i w:val="false"/>
                <w:color w:val="000000"/>
                <w:sz w:val="20"/>
              </w:rPr>
              <w:t>
жейде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түстi камуфляж түстес жылы костюм (күрте, шалбар)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жүннен тоқылған жемпiр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 бар жылы iш киiм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Шабуылға арналған қара түстi костюм (күрте, шалбар)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Шабуылға арналған қара түстi жылы костюм (күрте, шалбар)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матадан тігілген алынатын кеудеше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алынатын кеудеше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қонышты жылы бәтеңке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2"/>
    <w:p>
      <w:pPr>
        <w:spacing w:after="0"/>
        <w:ind w:left="0"/>
        <w:jc w:val="left"/>
      </w:pPr>
      <w:r>
        <w:rPr>
          <w:rFonts w:ascii="Times New Roman"/>
          <w:b/>
          <w:i w:val="false"/>
          <w:color w:val="000000"/>
        </w:rPr>
        <w:t xml:space="preserve"> 
Ішкі істер органдарының қызметкерлерін арнайы киіммен,</w:t>
      </w:r>
      <w:r>
        <w:br/>
      </w:r>
      <w:r>
        <w:rPr>
          <w:rFonts w:ascii="Times New Roman"/>
          <w:b/>
          <w:i w:val="false"/>
          <w:color w:val="000000"/>
        </w:rPr>
        <w:t>
арнайы аяқ киіммен, мүкәммал мүлікпен және сақтанатын</w:t>
      </w:r>
      <w:r>
        <w:br/>
      </w:r>
      <w:r>
        <w:rPr>
          <w:rFonts w:ascii="Times New Roman"/>
          <w:b/>
          <w:i w:val="false"/>
          <w:color w:val="000000"/>
        </w:rPr>
        <w:t>
құралдармен жабдықтаудың заттай нормасы</w:t>
      </w:r>
      <w:r>
        <w:br/>
      </w:r>
      <w:r>
        <w:rPr>
          <w:rFonts w:ascii="Times New Roman"/>
          <w:b/>
          <w:i w:val="false"/>
          <w:color w:val="000000"/>
        </w:rPr>
        <w:t>
(санаттар бойынша)</w:t>
      </w:r>
    </w:p>
    <w:bookmarkEnd w:id="22"/>
    <w:p>
      <w:pPr>
        <w:spacing w:after="0"/>
        <w:ind w:left="0"/>
        <w:jc w:val="both"/>
      </w:pPr>
      <w:r>
        <w:rPr>
          <w:rFonts w:ascii="Times New Roman"/>
          <w:b w:val="false"/>
          <w:i w:val="false"/>
          <w:color w:val="ff0000"/>
          <w:sz w:val="28"/>
        </w:rPr>
        <w:t xml:space="preserve">      Ескерту. Бөлім жаңа редакцияда - ҚР Үкіметінің 2009.11.04 </w:t>
      </w:r>
      <w:r>
        <w:rPr>
          <w:rFonts w:ascii="Times New Roman"/>
          <w:b w:val="false"/>
          <w:i w:val="false"/>
          <w:color w:val="ff0000"/>
          <w:sz w:val="28"/>
        </w:rPr>
        <w:t>N 1756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5573"/>
        <w:gridCol w:w="2476"/>
        <w:gridCol w:w="1584"/>
        <w:gridCol w:w="2557"/>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тиесілі бұйым саны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 мерзімі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бұйымды беру кезінде қолданылатын ескертпе тармағының N</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Құрмет қарауылының құрамына кіретін қызметкерлерге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Балағы етікке салынатын көк жасыл түсті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 ұстаушыға арналған парадтық таспа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Ассистенттерге арналған парадтық таспа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Кавалерия қылышы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Жол полициясы қызметкерлеріне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 ақ түсті рәсімдік фуражка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Мотоциклдік шлем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Шлемнің астынан киетін жартылай жүн бас киім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 астары бар қара ақ түсті былғары костюм (күрте, етікке салатын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хром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қолғаптар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тондық қой терісінен тігілген тықыр жүнді костюм (күрте, жартылай комбинезон)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 үлбір ұлтанды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Су полициясы бөлімшелерінің қызметкерлеріне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өткізбейтін матадан тігілген күрте,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биялайлар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Қорғану көзілдірігі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Кинология қызметтерінің инспекторларына, кинологиялық орталықтардың курсанттарына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Үйретушілерге арналған костюм (күрте, жартылай комбинезон)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Үйретушілерге арналған жең</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Үйретушілер жеңіне арналған тондық орама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өткізбейтін матадан тігілген плащ</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жылы костюм (күрте,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жазғы костюм (кепка, күрте,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Кинологтарға арналған алынатын кеудеше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Тізеқап</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Брезент қолғап</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киетін қысқы күрте,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киетін жазғы күрте,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мақта-мата биялай</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Дәрігерлерге және медицина қызметкерлеріне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ақ қалпақ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ақ халат</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сүлгі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Мал дәрігерлеріне және мал фельдшерлеріне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ақ халат</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Респиратор-бетперде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сүлгі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Атты полиция бөлімшелерінің қызметкерлеріне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тондық қой терісінен тігілген тықыр жүнді костюм (күрте, жартылай комбинезон)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Балағы етікке салынатын көк жасыл түсті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киетін қысқы күрте,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құлақшыны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жүннен жасалған, шлем астынан киетін бас киім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халат</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 үлбір ұлтанды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Білім беру ұйымдарының ауыспалы құрамына, жол полициясы қызметкерлерін даярлау жөніндегі училищелердің курсанттарына, өндірістік оқыту және практикалық жүргізу нұсқаушыларына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биялайлар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Байланыс құралдарын монтаждау, жөндеу, оларға қызмет көрсету бойынша және аккумуляторлықтарда жұмыс істейтін адамдарға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халат</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өткізбейтін резеңке кебістер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өткізбейтін резеңке биялайлар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Қорғану көзілдірігі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Авиациялық бөлімшелердің ұшқыштар құрамының қызметкерлеріне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 үлбір күрте,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күрте,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комбинезон немесе костюм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Шеврет күрте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шлемофон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шлемофон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шлем астынан киетін бас киім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көзілдірік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 үлбір биялай</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Шеврет биялайлар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бәтеңкесі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 үлбір былғары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 үлбір ұлтанды етік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Авиациялық бөлімшелердің инженерлік-техникалық құрамының қызметкерлеріне
</w:t>
            </w:r>
          </w:p>
        </w:tc>
      </w:tr>
      <w:tr>
        <w:trPr>
          <w:trHeight w:val="6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 жағасы және үлбір астары бар құрама күрте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комбинезон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қысқы шлем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жазғы шлем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биялайлар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 үлбір қысқы бәтеңке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Уақытша ұстау изоляторларына қызмет көрсететін адамдарға (20 адам ұстау лимиті есебінен)
</w:t>
            </w:r>
          </w:p>
        </w:tc>
      </w:tr>
      <w:tr>
        <w:trPr>
          <w:trHeight w:val="31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ақ халат</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сүлгі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Жылжымалы криминалистикалық зертханалар бекітілген криминалистикалық сараптама қызметінің жеке құрамына, жедел топтар тергеушілеріне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тігілген халат (біреуі ақ және біреуі қара)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күрте,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Жылы заттар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 тұлып немесе тықыр жүнді қой терісінен тігілген пальто (шолақ тон)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Пимаға киетін кебіс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 қолғап</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Арнайы киім-кешек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жазғы костюм (кепка, күрте, футболка, шалбар)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түстес жылы костюм (қысқы тымақ, күрте, жемпір, жартылай комбинезон)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қонышты бәтеңке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қонышты жылы бәтеңке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Күзеттік жарақ және киім бұйымдары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сөмкесі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Планшет-сөмке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Ысқырық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Фельдъегерлік портфель</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Жорық сөмкесі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Ұйықтауға арналған қап</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Жезл</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тағуға арналған тапанша қабы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Төсек-орын жабдықтары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жастық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қаптайтын тыс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матрац</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көрпе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Көздемелік көрпе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3"/>
    <w:p>
      <w:pPr>
        <w:spacing w:after="0"/>
        <w:ind w:left="0"/>
        <w:jc w:val="both"/>
      </w:pPr>
      <w:r>
        <w:rPr>
          <w:rFonts w:ascii="Times New Roman"/>
          <w:b w:val="false"/>
          <w:i w:val="false"/>
          <w:color w:val="000000"/>
          <w:sz w:val="28"/>
        </w:rPr>
        <w:t>      Төсек-орын жабдықтары жиындар мен оқу-жаттығулар уақытында жатақханалар мен шатырлық лагерьлерде тұратын Ішкі істер министрлігінің білім беру ұйымдарының ауыспалы құрамына және ішкі істер органдарының қызметкерлеріне, сондай-ақ қызметкерлердің демалу бөлмелеріне беріледі.</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1. Бұл мүлік салтанатты рәсімдерді орындау кезінде және салтанатты іс-шараларда ғана тағылады.</w:t>
      </w:r>
      <w:r>
        <w:br/>
      </w:r>
      <w:r>
        <w:rPr>
          <w:rFonts w:ascii="Times New Roman"/>
          <w:b w:val="false"/>
          <w:i w:val="false"/>
          <w:color w:val="000000"/>
          <w:sz w:val="28"/>
        </w:rPr>
        <w:t>
      2. Көлік құралдары бекітілген жол полициясының инспекторларына беріледі.</w:t>
      </w:r>
      <w:r>
        <w:br/>
      </w:r>
      <w:r>
        <w:rPr>
          <w:rFonts w:ascii="Times New Roman"/>
          <w:b w:val="false"/>
          <w:i w:val="false"/>
          <w:color w:val="000000"/>
          <w:sz w:val="28"/>
        </w:rPr>
        <w:t>
      3. Жол полициясының эскорт взводының қызметкерлеріне беріледі.</w:t>
      </w:r>
      <w:r>
        <w:br/>
      </w:r>
      <w:r>
        <w:rPr>
          <w:rFonts w:ascii="Times New Roman"/>
          <w:b w:val="false"/>
          <w:i w:val="false"/>
          <w:color w:val="000000"/>
          <w:sz w:val="28"/>
        </w:rPr>
        <w:t>
      4. Қоршаған ортаның температурасы -20</w:t>
      </w:r>
      <w:r>
        <w:rPr>
          <w:rFonts w:ascii="Times New Roman"/>
          <w:b w:val="false"/>
          <w:i w:val="false"/>
          <w:color w:val="000000"/>
          <w:vertAlign w:val="superscript"/>
        </w:rPr>
        <w:t>о</w:t>
      </w:r>
      <w:r>
        <w:rPr>
          <w:rFonts w:ascii="Times New Roman"/>
          <w:b w:val="false"/>
          <w:i w:val="false"/>
          <w:color w:val="000000"/>
          <w:sz w:val="28"/>
        </w:rPr>
        <w:t>С-дан төмендеген кезде қызметті сыртта өткеретін жол және атты полиция қызметкерлеріне, "Шеп" бекеттерінің жеке құрамына беріледі.</w:t>
      </w:r>
      <w:r>
        <w:br/>
      </w:r>
      <w:r>
        <w:rPr>
          <w:rFonts w:ascii="Times New Roman"/>
          <w:b w:val="false"/>
          <w:i w:val="false"/>
          <w:color w:val="000000"/>
          <w:sz w:val="28"/>
        </w:rPr>
        <w:t>
      5. Патрульдік және айдауылдық-күзет иттерімен іздестіру қызметін атқаратын кинолог-қызметкерлерге беріледі. Кинологиялық қызмет орталықтарына әрбір он ит есебінен, ал Ішкі істер министрлігінің Кинологиялық орталығына - оқудың кіші тобына 1 бірліктен беріледі.</w:t>
      </w:r>
      <w:r>
        <w:br/>
      </w:r>
      <w:r>
        <w:rPr>
          <w:rFonts w:ascii="Times New Roman"/>
          <w:b w:val="false"/>
          <w:i w:val="false"/>
          <w:color w:val="000000"/>
          <w:sz w:val="28"/>
        </w:rPr>
        <w:t>
      6. Оқудың кіші тобына және қызметтік иттердің бастаушыларына бір бірліктен беріледі.</w:t>
      </w:r>
      <w:r>
        <w:br/>
      </w:r>
      <w:r>
        <w:rPr>
          <w:rFonts w:ascii="Times New Roman"/>
          <w:b w:val="false"/>
          <w:i w:val="false"/>
          <w:color w:val="000000"/>
          <w:sz w:val="28"/>
        </w:rPr>
        <w:t>
      7. Жеке құрам санының 25%-ына беріледі.</w:t>
      </w:r>
      <w:r>
        <w:br/>
      </w:r>
      <w:r>
        <w:rPr>
          <w:rFonts w:ascii="Times New Roman"/>
          <w:b w:val="false"/>
          <w:i w:val="false"/>
          <w:color w:val="000000"/>
          <w:sz w:val="28"/>
        </w:rPr>
        <w:t>
      8. Ауыспалы құрам санының 50%-ына беріледі.</w:t>
      </w:r>
      <w:r>
        <w:br/>
      </w:r>
      <w:r>
        <w:rPr>
          <w:rFonts w:ascii="Times New Roman"/>
          <w:b w:val="false"/>
          <w:i w:val="false"/>
          <w:color w:val="000000"/>
          <w:sz w:val="28"/>
        </w:rPr>
        <w:t>
      9. Ішкі істер министрлігінің білім беру ұйымдары мен жол полициясының қызметкерлерін даярлау жөніндегі оқу орталықтарына курсанттар, тыңдаушылар санының 10%-ына беріледі.</w:t>
      </w:r>
      <w:r>
        <w:br/>
      </w:r>
      <w:r>
        <w:rPr>
          <w:rFonts w:ascii="Times New Roman"/>
          <w:b w:val="false"/>
          <w:i w:val="false"/>
          <w:color w:val="000000"/>
          <w:sz w:val="28"/>
        </w:rPr>
        <w:t>
      10. Авиация (тікұшақ) бөлімшелеріне 3 бірліктен беріледі.</w:t>
      </w:r>
      <w:r>
        <w:br/>
      </w:r>
      <w:r>
        <w:rPr>
          <w:rFonts w:ascii="Times New Roman"/>
          <w:b w:val="false"/>
          <w:i w:val="false"/>
          <w:color w:val="000000"/>
          <w:sz w:val="28"/>
        </w:rPr>
        <w:t>
      11. Объектілерді күзететін полицияның сырттағы қозғалмайтын бекеттеріне бір бірліктен және ауылдық жерлер мен жұмысшы кенттеріне қызмет көрсететін полиция бөліміне, бөлімшесіне екі бірліктен және Ішкі істер министрлігінің білім беру ұйымдарының ауыспалы құрамының 20%-ына беріледі.</w:t>
      </w:r>
      <w:r>
        <w:br/>
      </w:r>
      <w:r>
        <w:rPr>
          <w:rFonts w:ascii="Times New Roman"/>
          <w:b w:val="false"/>
          <w:i w:val="false"/>
          <w:color w:val="000000"/>
          <w:sz w:val="28"/>
        </w:rPr>
        <w:t>
      12. Жиындар уақытына және даладағы оқу-жаттығуларға қатысу үшін ішкі істер органдарының қызметкерлеріне беріледі.</w:t>
      </w:r>
      <w:r>
        <w:br/>
      </w:r>
      <w:r>
        <w:rPr>
          <w:rFonts w:ascii="Times New Roman"/>
          <w:b w:val="false"/>
          <w:i w:val="false"/>
          <w:color w:val="000000"/>
          <w:sz w:val="28"/>
        </w:rPr>
        <w:t>
      13. Полицияның қызметті көшеде өткеретін кіші басшы және қатардағы құрамына беріледі.</w:t>
      </w:r>
      <w:r>
        <w:br/>
      </w:r>
      <w:r>
        <w:rPr>
          <w:rFonts w:ascii="Times New Roman"/>
          <w:b w:val="false"/>
          <w:i w:val="false"/>
          <w:color w:val="000000"/>
          <w:sz w:val="28"/>
        </w:rPr>
        <w:t>
      14. Полицияның қызметті көшеде өткеретін аға және орта басшы құрамына беріледі.</w:t>
      </w:r>
      <w:r>
        <w:br/>
      </w:r>
      <w:r>
        <w:rPr>
          <w:rFonts w:ascii="Times New Roman"/>
          <w:b w:val="false"/>
          <w:i w:val="false"/>
          <w:color w:val="000000"/>
          <w:sz w:val="28"/>
        </w:rPr>
        <w:t>
      15. Фельдъегерлерге беріледі.</w:t>
      </w:r>
      <w:r>
        <w:br/>
      </w:r>
      <w:r>
        <w:rPr>
          <w:rFonts w:ascii="Times New Roman"/>
          <w:b w:val="false"/>
          <w:i w:val="false"/>
          <w:color w:val="000000"/>
          <w:sz w:val="28"/>
        </w:rPr>
        <w:t>
      16. Ішкі істер министрлігінің білім беру ұйымдарының ауыспалы құрамы санының30 %-ына беріледі.</w:t>
      </w:r>
      <w:r>
        <w:br/>
      </w:r>
      <w:r>
        <w:rPr>
          <w:rFonts w:ascii="Times New Roman"/>
          <w:b w:val="false"/>
          <w:i w:val="false"/>
          <w:color w:val="000000"/>
          <w:sz w:val="28"/>
        </w:rPr>
        <w:t>
      17. Жол полициясының қызметкерлеріне ғана беріледі.</w:t>
      </w:r>
      <w:r>
        <w:br/>
      </w:r>
      <w:r>
        <w:rPr>
          <w:rFonts w:ascii="Times New Roman"/>
          <w:b w:val="false"/>
          <w:i w:val="false"/>
          <w:color w:val="000000"/>
          <w:sz w:val="28"/>
        </w:rPr>
        <w:t>
      18. Қызмет өткеру ерекшелігін ескере отырып, кобуралы қаруды жасырын алып жүретін ішкі істер органдарының қызметкерлеріне беріледі.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