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d6d9" w14:textId="d4dd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17 қаңтардағы N 45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13 шілдедегі N 725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"Режимдік аумақтардың аймақтарын пайдалану тәртібі туралы" Қазақстан Республикасы Үкіметінің 2003 жылғы 17 қаңтардағы N 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2003 ж., N 1, 15-құжат) мынадай өзгерістер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қаулымен бекітілген Режимдік аумақтардың аймақтарын пайдалану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төртінші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"су ресурстарын басқару жөніндегі уәкілетті мемлекеттік органның ұсынысы бойынша" деген сөздер "су қорын пайдалану және қорғау саласындағы уәкілетті органмен келісім бойынша"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"Су қорғау аймақтары мен белдеулері туралы ережеге" деген сөздер "Су қорғау аймақтары мен белдеулерін белгілеу ережесіне" деген сөздермен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