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0207" w14:textId="5a90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ғылыми-техникалық орталығы" мемлекеттік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14 шілдедегі N 730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ғылыми-техникалық орталығы" мемлекеттік мекемесi (бұдан әрi - Мекеме) және оның облыстарда, Астана және Алматы қалаларында филиалдары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Әдiлет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Мекеменiң жарғысын бекiтсiн және оның әділет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Мекеменi қаржыландыру Қазақстан Республикасының республикалық бюджетiнде көзделген қаражат есебiнен және шегінде жүзеге асырылады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министрлiгiнiң Мемлекеттiк мүлiк және жекешелендiру комитетi, облыстардың, Астана және Алматы қалаларының әкiмдерi Мекеме мен оның филиалдарының мұқтаждары үшiн үй-жай берудi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