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8be61" w14:textId="c88b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маңызы бар ерекше қорғалатын табиғи аумақтардың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19 шілдедегі N 746 қаулысы. Күші жойылды - ҚР Үкіметінің 2006.11.10. N 1074 (алғаш рет ресми жарияланған күнiнен бастап қолданысқа енгiзiледi)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"Ерекше қорғалатын табиғи аумақтар туралы" Қазақстан Республикасының 1997 жылғы 15 шiлдедегi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Yкiметi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Республикалық маңызы бар ерекше қорғалатын табиғи аумақтардың тiзбесi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"Республикалық маңызы бар мемлекеттік табиғи қаумалдар мен мемлекеттік табиғат ескерткiштерi туралы" Қазақстан Республикасы Yкiметiнiң 2001 жылғы 27 маусымдағы N 877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2001 ж., N 24-25, 299-құжат) мынадай өзгерiс енгізiлсiн: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күнiнен бастап қолданысқа енгізiледi.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2005 жылғы 19 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N 746 қаулысымен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бекiтiлген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Республикалық маңызы бар ерекше қорғалатын табиғи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аумақтардың тiзбесi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Тізбеге өзгерту енгізілді - ҚР Үкіметінің 2006.01.26.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3175"/>
        <w:gridCol w:w="2862"/>
        <w:gridCol w:w="2778"/>
        <w:gridCol w:w="3254"/>
      </w:tblGrid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аумақтардың атауы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гектар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жерi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Кiмнiң қарауында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Ақмола облысы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табиғи қорығы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258963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Қорғалжын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Қарағанды облысының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ұлттық табиғи паркi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134511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Зерендi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Солтүстiк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Айыртау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ұлттық табиғи паркi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83511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Президентінің Iс басқармасы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мемлекеттiк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 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Еңбекшiлдер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 мемлекеттік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 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Еңбекшiлдер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мемлекеттiк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 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мемлекеттік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 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"Дулыға" сүйiр шоқысы"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табиғат ескерткiшi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Еңбекшiлдер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 мүйiс"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табиғат ескерткiшi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Зерендi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"Көне ағашты тоған"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табиғат ескерткiшi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Еңбекшiлдер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 май шоқысы"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табиғат ескерткiшi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Зерендi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"Қашқын" шоқысы"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табиғат ескерткiшi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Зерендi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 күрең мүйiсi"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табиғат ескерткiшi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Зерендi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"Малта тасты шоқы"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табиғат ескерткіші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Еңбекшiлдер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"Өрт байқау" шоқысы"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табиғат ескерткiшi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Зерендi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Ақтөбе облысы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мемлекеттік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 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Алматы облысы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табиғи қорығы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табиғи қорығы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Алакөл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Шығыс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Үржар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Iле Алатауы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табиғи паркі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199702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Талғар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Еңбекшiқазақ аудандары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Шарын мемлекеттік ұлттық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паркі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Еңбекшiқазақ,  Райымбек және Ұйғыр аудандары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"Алтынемел"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ұлттық табиғи паркі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161235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 және Панфилов аудандары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Лепсi мемлекеттік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 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және Сарқант аудандары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Тоқты мемлекеттiк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 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Қоқан мемлекеттiк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 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Сарқант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Көксу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қаумалы 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249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маңы мемлекеттік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 (кешендi)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 мемлекеттiк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 (кешендi)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мемлекеттік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 (кешендi)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Райымбек, Талғар және Еңбекшiқазақ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"Шарын шетен тоғайы"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табиғат ескерткiшi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"Шынтүрген шыршалары"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табиғат ескерткiшi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Еңбекшiқазақ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"Айғай құм"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табиғат ескерткiшi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Iле ботаника бағы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және ғылым министрлiгi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Алматы қаласы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"Баум тоғайы"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ескерткiшi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ботаника бағы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және ғылым министрлiгi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Атырау облысы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жер"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қаумалы 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 теңiзiнің солтүстiк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бөлiгiндегi мемлекеттiк қорық аймағы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 және Қиғаш өзендерi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арнасымен Каспий теңiзінің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бөлiгiнiң акваторийi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Шығыс Қазақстан облысы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6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Алтай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қорығы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Лениногор және Зырян аудандары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Марқакөл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табиғи қорығы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75048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Күршiм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250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ұлттық табиғи паркi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643477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ғай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8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орманы"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табиғи резерваты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Бесқарағай, Бородулиха,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Жарма, Үржар, Абай, Аягөз,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аудандары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қаласының жерлерi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Құлжа мемлекеттік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 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мемлекеттік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 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және Тарбағатай аудандары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"Қаратал құмы"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табиғи қаумалы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(ботаникалық)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Төменгi Тұрғысын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қаумалы (ботаникалық)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"Рахман қайнары"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табиғи қаумалы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(ботаникалық-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"Әлет" мемлекеттік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(ботаникалық)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"Солдат саңылауы"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табиғи қаумалы (ботаникалық)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Yржар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"Үржар"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табиғи қаумалы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(ботаникалық)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Yржар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"Көкшілтау самырсын тоғайы"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табиғат ескерткiшi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ботаника бағы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Бiлiм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министрлігі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Жамбыл облысы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Жусандала мемлекеттiк қорық аймағы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2757500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Балқаш,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Іле, Жамбыл аудандары,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облысының Қордай,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және Шу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Аңдасай мемлекеттік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 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"Берiкқара шатқалы"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қаумалы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(кешендi)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"Қарақоңыз шатқалы"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табиғи қаумалы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(ботаникалық)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Батыс Қазақстан облысы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 мемлекеттік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 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және Зеленов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Жалтыркөл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қаумалы 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Кирсанов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қаумалы (кешендi)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Бөрлi, Приурал, және Теректi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Қарағанды облысы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ұлттық табиғи паркi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90323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Ақдөң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қаумалы 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қаумалы 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 мемлекеттік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 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Бектауата мемлекеттiк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 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мемлекеттiк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 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мемлекеттiк табиғи қаумалы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табиғи қаумалы 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Тораңғы мемлекеттiк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 (ботаникалық)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мемлекеттiк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 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Көкашық мемлекеттiк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 (ботаникалық)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ботаника бағы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министрлiгi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Қостанай облысы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Наурызым мемлекеттiк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қорығы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191381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Наурызым және Әулиекөл аудандары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мемлекеттік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 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Тауынсор мемлекеттiк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 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Сарықопа мемлекеттiк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Қызылорда облысы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Барсакелмес мемлекеттік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қорығы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мемлекеттік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 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және Жаңақорған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Тораңғылысай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қаумалы 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облысы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Үстiрт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табиғи қорығы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223342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Ақтау-Бозашы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қаумалы 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Қарақия-Қаракөл мемлекеттiк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Кендiрлi-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Қаясан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қорық аймағы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6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Маңғышлақ тәжiрибелiк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ботаника бағы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Бiлiм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министрлiгi
</w:t>
            </w:r>
          </w:p>
        </w:tc>
      </w:tr>
      <w:tr>
        <w:trPr>
          <w:trHeight w:val="46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Павлодар облысы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мемлекеттiк ұлттық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паркi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50688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"Ертiс орманы"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табиғи резерваты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277961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"Қызылтау" мемлекеттiк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 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"Ертiс жағалауы"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қаумалы (кешендi)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377133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Ақтоғай, Железинка,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Ертiс, Качир, Аққу, Май,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аудандары, Ақсу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 қайтуы"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ескерткiшi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Солтүстiк Қазақстан облысы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қаумалы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қаумалы 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Согры мемлекеттiк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 (зоологиялық)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аудандары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Орлингор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(ботаникалық)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"Жаңажол" мемлекеттiк табиғат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ескерткiшi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"Күмiс қарағайлы орман"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табиғат ескерткiшi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"Қарағайлы орман"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табиғат ескерткiшi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"Бүркiттау" шоқысы" және қайнар көз мемлекеттік табиғат ескерткiшi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"Имантау көлiнiң аралы"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табиғат ескерткiшi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"Шолғыншы" шоқысы"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табиғат ескерткiшi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"Қазан" жартасты шөгіндiлерi"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табиғат ескерткiшi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"Көне алап"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табиғат ескерткiшi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"Сүйiр шоқы"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ескерткіші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"Қостау" шоқысы"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ескерткiшi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"Үңгiрлі сарқырама"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табиғат ескерткiшi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"Айыртау шоқысы"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табиғат ескерткiшi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Оңтүстiк Қазақстан облысы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Ақсу-Жабағылы мемлекеттiк табиғи қорығы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81236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Оңтүстiк Қазақстан облысының Түлкiбас, Төлеби және Бәйдiбек аудандары, Жамбыл облысының Жуалы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мемлекеттік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қорығы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Түркiстан ауданы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Түркiстан қаласы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104-1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Сайрам-Өгем мемлекеттiк ұлттық табиғи паркi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149053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 би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Түлкiбас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министрлігінің Орман және аңшылық шаруашылығы 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Ақдала мемлекеттiк табиғи қаумалы (ботаникалық)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(Алынып тасталды - 2006.01.26. N 52 Қаулысымен)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қаумалы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(ботаникалық)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Бәйдiбек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Задария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қаумалы (ботаникалық)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 мемлекеттiк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 (кешендi)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Түлкiбас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Темiр мемлекеттiк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 (ботаникалық)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(Алынып тасталды - 2006.01.26. N 52 Қаулысымен)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және Қарақтау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қорық аймағы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қорық аймағы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6258000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облысының Сарысу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Шу аудандары,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ауданы, Оңтүстiк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облысының Арыс, Созақ,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