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8ec82" w14:textId="b78ec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Денсаулық сақтау министрлiгi Мемлекеттiк санитарлық-эпидемиологиялық қадағалау комитетiнiң қарамағындағы ұйымдарды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2005 жылғы 21 шілдедегі N 760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Үкiметi 
</w:t>
      </w:r>
      <w:r>
        <w:rPr>
          <w:rFonts w:ascii="Times New Roman"/>
          <w:b/>
          <w:i w:val="false"/>
          <w:color w:val="000000"/>
          <w:sz w:val="28"/>
        </w:rPr>
        <w:t>
ҚАУЛЫ ЕТЕДI: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Осы қаулыға қосымшаға сәйкес Қазақстан Республикасы Денсаулық сақтау министрлiгi Мемлекеттiк санитарлық-эпидемиологиялық қадағалау комитетiнiң қарамағындағы ұйымдар (бұдан әрi - ұйымдар) қайта аталсын.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Денсаулық сақтау министрлiгi Қазақстан Республикасының заңнамасында белгiленген тәртiппен ұйымдардың әдiлет органдарында мемлекеттiк қайта тiркелуiн қамтамасыз етсiн.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"Қазақстан Республикасы Денсаулық сақтау министрлiгi Мемлекеттiк санитарлық-эпидемиологиялық қадағалау комитетiнiң мәселелерi" туралы Қазақстан Республикасы Үкiметiнiң 2004 жылғы 29 қазандағы N 1125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</w:t>
      </w:r>
      <w:r>
        <w:rPr>
          <w:rFonts w:ascii="Times New Roman"/>
          <w:b w:val="false"/>
          <w:i w:val="false"/>
          <w:color w:val="000000"/>
          <w:sz w:val="28"/>
        </w:rPr>
        <w:t>
 (Қазақстан Республикасының ПҮКЖ-ы, 2004 ж., N 42, 534-құжат) мынадай толықтырулар мен өзгерiстер енгiзiлсiн: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(Алынып тасталды - 2007.10.12.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944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көрсетілген қаулымен бекiтiлген Қазақстан Республикасы Денсаулық сақтау министрлiгi Мемлекеттiк санитарлық-эпидемиологиялық қадағалау комитетiнiң қарамағындағы ұйымдардың тiзбесiнде: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"Органдар" деген бөлiмде: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1-тармақта: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"көлiктегi", "көлiгіндегi" деген сөздерден кейiн "мемлекеттiк" деген сөзбен толықтырылсын;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тармақшаның бiрiншi абзацы мынадай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"1) Оңтүстiк-Шығыс өңiрлiк темiр жол көлiгiндегi мемлекеттiк санитарлық-эпидемиологиялық қадағалау басқармасы, төменде санамаланған аумақтық бөлiмшелерiмен бірге:";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тармақшаның бiрiншi абзацы мынадай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"2) Көлiктегi мемлекеттiк санитарлық-эпидемиологиялық қадағалау бас басқармасы, төменде санамаланған аумақтық бөлiмшелерiмен бiрге:";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тармақшаның бiрiншi абзацы мынадай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"3) Батыс өңiрлiк темiр жол көлiгiндегi мемлекеттiк санитарлық-эпидемиологиялық қадағалау басқармасы, төменде санамаланған аумақтық бөлiмшелерiмен бiрге:";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"Мемлекеттiк мекемелер" деген бөлiмде: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2-тармақта: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тармақшаның бiрiншi абзацы мынадай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"1) Оңтүстiк-Шығыс өңiрлiк темiр жол көлiгiндегi санитарлық-эпидемиологиялық сараптама орталығы, төменде санамаланған аумақтық бөлімшелерiмен бiрге:";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тармақшаның бiрiншi абзацы мынадай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"2) Көлiктегi бас санитарлық-эпидемиологиялық сараптама орталығы, төменде санамаланған аумақтық бөлiмшелерiмен бірге:".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Ескерту. 3-тармаққа өзгерту енгізілді - ҚР Үкіметінің 2007.10.12.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944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(қол қойылған күнінен бастап отыз күнтізбелік күн өткен соң қолданысқа енгізіледі) Қаулысымен.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2006 жылғы 1 қаңтардан бастап қолданысқа енгiзiледi.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Қазақстан Республикасы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Үкiметiнiң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2005 жылғы 21 шілдедегі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N 760 қаулысына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қосымша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Қазақстан Республикасы Денсаулық сақтау министрлiгi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Мемлекеттiк санитарлық-эпидемиологиялық қадағалау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 комитетiнiң қарамағындағы ұйымдардың тiзбесi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4453"/>
        <w:gridCol w:w="4173"/>
        <w:gridCol w:w="2253"/>
      </w:tblGrid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аталатын ұйым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аталған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Орналасқан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жерi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 темiр жол көлiгiндегi санитарлық- эпидемиологиялық қадағалау басқармасы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Оңтүстiк-Шығыс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өңiрлiк темiр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көлiгiндегi мемлекеттiк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санитарлық-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эпидемиологиялық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қадағалау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қаласы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Шымкент бөлiмшелiк темiр жол көлiгiндегi санитарлық- эпидемиологиялық қадағалау басқармасы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Шымкент бөлiмшелiк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темiр жол көлiгiндегi мемлекеттiк санитарлық- эпидемиологиялық қадағалау басқармасы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Шымкент қаласы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бөлiмшелiк темiр жол көлiгiндегi санитарлық- эпидемиологиялық қадағалау басқармасы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бөлiмшелiк темiр жол көлiгiндегi мемлекеттiк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санитарлық-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эпидемиологиялық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қадағалау басқармасы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қаласы
</w:t>
            </w:r>
          </w:p>
        </w:tc>
      </w:tr>
      <w:tr>
        <w:trPr>
          <w:trHeight w:val="20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 бөлiмшелiк темiр жол көлiгіндегi санитарлық- эпидемиологиялық қадағалау басқармасы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 бөлiмшелiк темiр жол көлiгiндегi мемлекеттiк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санитарлық-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эпидемиологиялық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қадағалау басқармасы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қаласы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 бөлiмшелiк темiр жол көлiгiндегi санитарлық- эпидемиологиялық қадағалау басқармасы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 бөлiмшелiк темiр жол көлiгiндегi мемлекеттiк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санитарлық-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эпидемиологиялық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қадағалау басқармасы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Өскемен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қаласы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өңiрлiк темiр жол көлiгіндегi санитарлық- эпидемиологиялық қадағалау басқармасы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Көлiктегi мемлекеттiк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санитарлық-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эпидемиологиялық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қадағалау бас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қаласы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бөлiмшелiк темiр жол көлiгiндегi санитарлық- эпидемиологиялық қадағалау басқармасы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бөлiмшелiк темiр жол көлiгіндегi мемлекеттiк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санитарлық-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эпидемиологиялық қадағалау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қаласы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бөлiмшелiк темiр жол көлiгiндегi санитарлық-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эпидемиологиялық қадағалау басқармасы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бөлiмшелiк темiр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көлiгiндегi мемлекеттiк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санитарлық-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эпидемиологиялық қадағалау басқармасы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қаласы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бөлiмшелiк темiр жол көлiгiндегi санитарлық-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эпидемиологиялық қадағалау басқармасы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бөлiмшелiк темiр жол көлiгiндегi мемлекеттiк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санитарлық-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эпидемиологиялық қадағалау басқармасы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қаласы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Жаңаарқа бөлiмшелiк темiр жол көлiгiндегi санитарлық-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эпидемиологиялық қадағалау басқармасы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Жаңаарқа бөлiмшелiк темiр жол көлiгiндегi мемлекеттiк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санитарлық-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эпидемиологиялық қадағалау басқармасы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Атасу кентi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Көкшетау бөлiмшелiк темiр жол көлiгiндегi санитарлық-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эпидемиологиялық қадағалау басқармасы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Көкшетау бөлiмшелiк темiр жол көлiгiндегi мемлекеттiк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санитарлық-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эпидемиологиялық қадағалау басқармасы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Щучинск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қаласы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бөлiмшелiк темiр жол көлiгiндегi санитарлық-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эпидемиологиялық қадағалау басқармасы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 бөлiмшелiк темiр жол көлiгiндегi мемлекеттiк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санитарлық-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эпидемиологиялық қадағалау басқармасы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қаласы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өңірлік темір жол көлiгiндегi санитарлық-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эпидемиологиялық қадағалау басқармасы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өңірлік темiр жол көлiгiндегi мемлекеттiк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санитарлық-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эпидемиологиялық қадағалау басқармасы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қаласы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 бөлiмшелiк темiр жол көлiгiндегi санитарлық-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эпидемиологиялық қадағалау басқармасы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 бөлiмшелiк темiр жол көлiгiндегi мемлекеттiк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санитарлық-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эпидемиологиялық қадағалау басқармасы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қаласы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бөлiмшелiк темiр жол көлiгiндегi санитарлық-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эпидемиологиялық қадағалау басқармасы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 бөлiмшелiк темiр жол көлiгiндегi мемлекеттiк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санитарлық-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эпидемиологиялық қадағалау басқармасы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қаласы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бөлiмшелiк темiр жол көлiгiндегi санитарлық-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эпидемиологиялық қадағалау басқармасы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бөлiмшелiк темiр жол көлiгiндегi мемлекеттiк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санитарлық-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эпидемиологиялық қадағалау басқармасы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қаласы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Маңғыстау бөлiмшелiк темiр жол көлiгiндегi санитарлық-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эпидемиологиялық қадағалау басқармасы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Маңғыстау бөлiмшелiк темiр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көлiгiндегi мемлекеттiк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санитарлық-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эпидемиологиялық қадағалау басқармасы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Маңғыстау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қаласы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Оңтүстік-Шығыс өңірлік әуе көлігіндегі санитарлық- эпидемиологиялық қадағалау басқармасы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Оңтүстік-Шығыс өңірлік әуе көлігіндегі мемлекеттiк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санитарлық-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эпидемиологиялық қадағалау басқармасы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қаласы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Солтүстік-Батыс өңірлік әуе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көлiгiндегi санитарлық-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эпидемиологиялық қадағалау басқармасы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Солтүстік-Батыс өңірлік әуе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көлiгiндегi мемлекеттiк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санитарлық-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эпидемиологиялық қадағалау басқармасы 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қаласы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өңірлік көлiктегi санитарлық-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эпидемиологиялық сараптама орталығы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Оңтүстік-Шығыс өңірлік темiр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көлiгiндегi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санитарлық-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эпидемиологиялық қадағалау басқармасы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қаласы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 өңірлік темiр жол көлiгiндегi санитарлық- эпидемиологиялық сараптама орталығы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Көліктегі бас санитарлық-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эпидемиологиялық сараптама орталығы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қаласы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