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4ad2" w14:textId="33c4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30 маусымдағы N 666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шілдедегі N 763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Ақшалай қаражатты тиiмдi пайдалану мақсатында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Үкiметінiң резервiнен қаражат бөлу туралы" Қазақстан Республикасы Үкiметінің 2005 жылғы 30 маусымдағы N 666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"Темiртау қаласының" деген сөздер "Қарағанды облысының"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үйлердегi" деген сөздер "Темiртау қаласының тұрғын үйлеріндегi"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