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d477" w14:textId="6fbd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7 тамыздағы N 1210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22 шілдедегі N 766 Қаулысы. Күші жойылды - Қазақстан Республикасы Үкіметінің 2017 жылғы 31 тамыздағы № 526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31.08.2017 </w:t>
      </w:r>
      <w:r>
        <w:rPr>
          <w:rFonts w:ascii="Times New Roman"/>
          <w:b w:val="false"/>
          <w:i w:val="false"/>
          <w:color w:val="ff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ЮНЕСКО iстерi жөнiндегі ұлттық комиссиясы туралы" Қазақстан Республикасы Үкiметiнiң 2000 жылғы 7 тамыздағы N 1210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34, 413-құжат) мынадай өзгерiстер мен толықтырулар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ЮНЕСКО iстерi жөнiндегі ұлттық комиссиясының құрамына мыналар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Шәкiров                    - Қазақстан Республикасының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Асқар Оразалыұлы             министрiнiң орынбасары, төрағаның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Қосыбаев                   - Қазақстан Республикасының Мәдениет,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Есетжан Мұратұлы             ақпарат және спорт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Әйтімова                   - Қазақстан Республикасының Бiлiм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Бiрғаным Сарықызы            ғылым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Жұрынов                    - "Қазақстан Республикасының Ұлттық ғылым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Мұрат Жұрынұлы               академиясы" республикалық қоғамдық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бiрлестігінiң президентi (келiсiм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Әбдiманапов                - "Л.Н. Гумилев атындағы Еуразия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Сәрсенғали Әбдiғалиұлы       университетi" республикалық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қазыналық кәсiпорнының 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Абайдiлдин                 - Қазақстан Республикасының Қоршаған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Талғатбек Жәмшитұлы          ортаны қорғау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"Тасмағамбетов             - Қазақстан Республикасының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Иманғали Нұрғалиұлы          хатшысы, төраға (келiсiм бойынша)"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"Қасейiнов                 - Қазақстан Республикасының Мәдениет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Дүйсен Қорабайұлы           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"Аманшаев                  - Қазақстан Республикасының Мәдениет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Ермек Әмiрханұлы            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"Тасмағамбетов             - Алматы қаласының әкiмi, төраға"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Иманғали Нұрғалиұлы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"Қасейiнов                 - Қазақстан Республикасы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Дүйсен Қорабайұлы            министрлiгiнiң Ерекше тапсырмалар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жөнiндегi елшiсi, бас хатшы"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"Аманшаев                  - Қазақстан Республикасының Мәдениет,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Ермек Әмiрханұлы             ақпарат және спорт вице-министрi";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комиссияның құрамынан: Әбусейiтов Қайрат Қуатұлы, Хұсайынова Априза Хұсайынқызы, Мәмбетов Әзiрбайжан Мәдиұлы, Құлекеев Жақсыбек Әбдiрахметұлы, Абдрахманов Сауытбек Абдрахманұлы, Ысқақов Нұрлан Әбдiлдаұлы, Жалғасбаев Нұрлан Әдiлұлы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енгізiледi.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