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97b9" w14:textId="2b19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1998 жылғы 25 мамырдағы N 477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шілдедегі N 768 Қаулысы. 
Күші жойылды - ҚР Үкіметінің 2007.09.14. N 807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Қаулының күші жойылды - ҚР Үкіметінің 2007.09.14.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ғылым, техника және бiлiм беру саласындағы Мемлекеттiк сыйлықтары туралы" Қазақстан Республикасы Yкiметiнiң 1998 жылғы 25 мамырдағы N 477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1998 ж., N 15, 134-құжат)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Үкiметi жанындағы Қазақстан Республикасының ғылым, техника және бiлiм беру саласындағы мемлекеттiк сыйлықтары жөнiндегi комиссиясының құрамына: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төралқасына: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Бекжанов            - Қазақстан Республикасының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Лесбекұлы      ортаны қорғау вице-министрi енгiзiлсiн;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құрамнан Ысқақов Нұрлан Әбдiлдәұлы және Мұсайбеков Сәкен Жүнiсбекұлы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