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498b" w14:textId="c054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30 мамырдағы N 502 және 2004 жылғы 3 маусымдағы N 615 қаулыларына өзгерiстер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шілдедегі N 776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"Ұлттық инновациялық қор" акционерлiк қоғамын құру туралы" Қазақстан Республикасы Үкiметiнiң 2003 жылғы 30 мамырдағы N 502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23-24, 223-құжат):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2) тармақшасының бесiншi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"инновациялық инфрақұрылымдардың мамандандырылған субъектiлерiн (технопарктер, технологиялық бизнес-инкубаторлар) құруға қатысу;";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2006.08.17.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776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