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8b6e5" w14:textId="758b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КСР Министрлер Кабинетiнiң, Қазақстан Республикасы Министрлер Кабинетiнiң және Қазақстан Республикасы Yкiметiнiң кейбiр шешімдерiнiң күшi жойылды деп тану туралы</w:t>
      </w:r>
    </w:p>
    <w:p>
      <w:pPr>
        <w:spacing w:after="0"/>
        <w:ind w:left="0"/>
        <w:jc w:val="both"/>
      </w:pPr>
      <w:r>
        <w:rPr>
          <w:rFonts w:ascii="Times New Roman"/>
          <w:b w:val="false"/>
          <w:i w:val="false"/>
          <w:color w:val="000000"/>
          <w:sz w:val="28"/>
        </w:rPr>
        <w:t>Қазақстан Республикасы Үкіметінің 2005 жылғы 27 шілдедегі N 781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Қосымшаға сәйкес Қазақ КСР Министрлер Кабинетiнiң, Қазақстан Республикасы Министрлер Кабинетiнiң және Қазақстан Республикасы Үкiметiнiң кейбiр шешiмдерiнiң күшi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Үкiметiнiң        
</w:t>
      </w:r>
      <w:r>
        <w:br/>
      </w:r>
      <w:r>
        <w:rPr>
          <w:rFonts w:ascii="Times New Roman"/>
          <w:b w:val="false"/>
          <w:i w:val="false"/>
          <w:color w:val="000000"/>
          <w:sz w:val="28"/>
        </w:rPr>
        <w:t>
2005 жылғы 27 шілдедегі  
</w:t>
      </w:r>
      <w:r>
        <w:br/>
      </w:r>
      <w:r>
        <w:rPr>
          <w:rFonts w:ascii="Times New Roman"/>
          <w:b w:val="false"/>
          <w:i w:val="false"/>
          <w:color w:val="000000"/>
          <w:sz w:val="28"/>
        </w:rPr>
        <w:t>
N 781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 КСР Министрлер Кабинетiнiң, Қазақстан Республикасы Министрлер Кабинетiнiң және Қазақстан Республикасы Yкiметiнiң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күші жойылған кейбiр шешімдерiнiң тiзбесi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 КСР экология және табиғатты пайдалану бойынша Мемлекеттiк комитетiнiң басқару схемасы туралы" Қазақ КСР Министрлер Кабинетiнiң 1991 жылғы 29 наурыздағы N 202 қаулысы.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2. "Милиция құрамының қатардағы және басқарушы адамдарына заңнамамен белгiленген жұмыс уақытынан тыс, сондай-ақ апта сайынғы демалыс күндерi мен мереке күндерiндегi қызметтерi үшiн өтемақы төлеу тәртiбi туралы" Қазақ КСР Министрлер Кабинетiнiң 1991 жылғы 30 тамыздағы N 504 қаулысы (Қазақ КСР ҚЖ-ы, 1991 ж., N 20, 145-құжат).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 КСР-де Мемлекеттік экологиялық сараптау туралы Ереженi бекiту туралы" Қазақ КСР Министрлер Кабинетiнiң 1991 жылғы 25 қазандағы N 637 қаулысы (Қазақ КСР ҚЖ-ы, 1991 ж., N 24, 177-құжат).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 "Республика аумағында бөлшектiк сауданы және шетел валютасында қызмет көрсетудi ұйымдастыру туралы" Қазақ КСР Министрлер Кабинетiнiң 1991 жылғы 5 қарашадағы N 670 қаулысы.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5. "Шет елге командировкаға жiберiлетiн қызметкерлерге сапарға шығу құжаттарын ресiмдеу жөнiндегi қызметке ақы төлеу тәртiбi туралы" Қазақ КСР Министрлер Кабинетiнiң 1991 жылғы 28 қарашадағы N 743 қаулысы.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"Қазақ КСР-iнiң РКФСР-дағы Тұрақты өкiлдiгiнiң мәселелерi" туралы Қазақ КСР Министрлер Кабинетiнiң 1991 жылғы 28 қарашадағы
</w:t>
      </w:r>
      <w:r>
        <w:br/>
      </w:r>
      <w:r>
        <w:rPr>
          <w:rFonts w:ascii="Times New Roman"/>
          <w:b w:val="false"/>
          <w:i w:val="false"/>
          <w:color w:val="000000"/>
          <w:sz w:val="28"/>
        </w:rPr>
        <w:t>
N 749 қаулысы.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"Қазақстан Республикасы аумағында коммерциялық банктердiң чек кiтапшаларының айналымы туралы" Қазақстан Республикасы Министрлер Кабинетiнiң 1991 жылғы 26 желтоқсандағы N 801 қаулысы (Қазақ КСР ҚЖ-ы, 1991 ж., N 27, 190-құжат).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Республикасының аумағында коммерциялық банктердiң есептiк чектерiн айналымға енгiзу туралы" Қазақстан Республикасы Министрлер Кабинетiнiң 1992 жылғы 22 қаңтардағы N 57 қаулысы (Қазақстан Республикасының ПYКЖ-ы, 1992 ж., N 3, 45-құжат).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"Қазақстан Республикасы Министрлер Кабинетiнде нормативтiк құжаттарды дайындау регламентi туралы" Қазақстан Республикасы Министрлер Кабинетiнiң 1992 жылғы 23 қаңтардағы N 61 қаулысы (Қазақстан Республикасының ПҮКЖ-ы, 1992 ж., N 3, 47-құжат).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"Қазақстан Республикасының Iшкi iстер министрлiгi арнайы оқу орындарының мәселелерi" туралы Қазақстан Республикасы Министрлер Кабинетiнiң 1992 жылғы 24 ақпандағы N 151 қаулысы (Қазақстан Республикасының ПYКЖ-ы, 1992 ж., N 6, 106-құжат).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11. "КСРО мемлекеттiк наградаларымен наградталған азаматтардың сiңiрген еңбегi мен жеңілдiктерi туралы" Қазақстан Республикасы Министрлер Кабинетiнiң 1992 жылғы 13 сәуiрдегi N 321 қаулысы (Қазақстан Республикасының ПYКЖ-ы, 1992 ж., N 15, 246-құжат).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12. "Шетел елшілiктерiн, өкiлдiктерiн және консулдiктерiн Алматы қаласында орналастырудың мәселелерi" туралы Қазақстан Республикасы Министрлер Кабинетiнiң 1992 жылғы 14 сәуiрдегi N 329 қаулысы (Қазақстан Республикасының ПҮКЖ-ы, 1992 ж., N 15, 248-құжат).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13. "Қазақстан Республикасының iшкi iстер органдарының қатардағы және басшы құрамы, iшкi әскерлердiң, Мемлекеттiк қауiпсiздiк комитетiнiң әскери қызметшілерiн, әскери қызметшілерiнiң басқа санаттарын азық-түлiкпен қамтамасыз ету туралы" Қазақстан Республикасы Министрлер Кабинетiнiң 1992 жылғы 26 мамырдағы N 462 қаулысы.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14. "Қазақ КСР Министрлер Кабинетiнiң 1991 жылғы 28 қарашадағы N 749 "РКФСР-дағы Қазақ ССР Тұрақты өкiлдiгiнiң мәселелерi" туралы қаулысына өзгерiстер мен толықтырулар енгiзу туралы" Қазақстан Республикасы Министрлер Кабинетiнiң 1992 жылғы 14 шiлдедегi N 599 қаулысы (Қазақстан Республикасының ПҮКЖ-ы, 1992 ж., N 28, 426-құжат).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15. "Қазақстан Республикасында жарылыс iсiн жетiлдiру және үйлестiру туралы" Қазақстан Республикасы Министрлер Кабинетiнiң 1992 жылғы 5 тамыздағы N 658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1992 ж., N 31, 483-құжат).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16. "Қазақстан Республикасының Америка Құрама Штаттарындағы Елшiлiгiнiң мәселелерi" туралы Қазақстан Республикасы Министрлер Кабинетiнiң 1992 жылғы 4 қыркүйектегi N 744 
</w:t>
      </w:r>
      <w:r>
        <w:rPr>
          <w:rFonts w:ascii="Times New Roman"/>
          <w:b w:val="false"/>
          <w:i w:val="false"/>
          <w:color w:val="000000"/>
          <w:sz w:val="28"/>
        </w:rPr>
        <w:t xml:space="preserve"> қаулысының </w:t>
      </w:r>
      <w:r>
        <w:rPr>
          <w:rFonts w:ascii="Times New Roman"/>
          <w:b w:val="false"/>
          <w:i w:val="false"/>
          <w:color w:val="000000"/>
          <w:sz w:val="28"/>
        </w:rPr>
        <w:t>
 2, 3, 4, 5, 6, 7, 8-тармақтары.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17. "Қазақстан Республикасының Қытай Халық Республикасындағы Елшiлiгiнiң мәселелерi" туралы Қазақстан Республикасы Министрлер Кабинетiнiң 1992 жылғы 15 қыркүйектегі N 756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18. "Қазақстан Республикасындағы дипломатиялық өкiлдiктермен жұмыс жөнiндегi Департаменттi құру және оның қызметi туралы" Қазақстан Республикасы Министрлер Кабинетінің 1992 жылғы 29 қыркүйектегi N 812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1992 ж., N 37, 568-құжат).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19. "Газ қаруына қатысты мәселелердi құқықтық реттеу жөнiндегi шаралар туралы" Қазақстан Республикасы Министрлер Кабинетiнiң 1992 жылғы 16 қазандағы N 878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20. "Көшiп келу туралы" Қазақстан Республикасының заңын күшiне енгiзу туралы" Қазақстан Республикасы жоғарғы кеңесiнiң қаулысын жүзеге асыру жөнiндегi шаралар туралы" Қазақстан Республикасы Министрлер Кабинетiнiң 1992 жылғы 15 желтоқсандағы
</w:t>
      </w:r>
      <w:r>
        <w:br/>
      </w:r>
      <w:r>
        <w:rPr>
          <w:rFonts w:ascii="Times New Roman"/>
          <w:b w:val="false"/>
          <w:i w:val="false"/>
          <w:color w:val="000000"/>
          <w:sz w:val="28"/>
        </w:rPr>
        <w:t>
N 1055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1992 ж., N 48, 715-құжат).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21. "Электр энергиясын тұтынуға шек қою және ажырату графиктерiн жасау мен қолдану туралы уақытша ереженi бекiту туралы" Қазақстан Республикасы Министрлер Кабинетiнiң 1993 жылғы 5 қаңтардағы N 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1993 ж., N 1, 14-құжат).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22. "Iшкi iстер органдарын нығайту туралы" Қазақстан Республикасы Министрлер Кабинетiнiң 1993 жылғы 29 қаңтардағы N 78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23. "Қазақстан Республикасының мемлекеттiк мүлiк жөнiндегi Мемлекеттiк комитетінiң жекелеген мәселелерi" туралы Қазақстан Республикасы Министрлер Кабинетiнiң 1993 жылғы 5 ақпандағы N 89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24. "Шаруашылық шарттар жөнiндегi наразылықтарды табыс етудiң және оларды кәсiпорындардың, ұйымдар мен мекемелердiң қарауының, келiспеушiлiктердi реттеудiң тәртiбi туралы" ереженi бекiту туралы" 1993 жылғы 15 ақпандағы N 111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1993 ж., N 3, 41-құжат).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25. "Гидрометеорология және табиғи ортаның ластануы жөнiндегi республикалық қор туралы" Қазақстан Республикасы Министрлер Кабинетiнiң 1993 жылғы 12 мамырдағы N 378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1993 ж., N 16, 196-құжат).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26. "Республиканың медициналық мекемелерi мен халқын дәрi-дәрмекпен қамтамасыз етудi жақсарту жөнiндегi шұғыл шаралар туралы" Қазақстан Республикасы Министрлер Кабинетiнiң 1993 жылғы 21 мамырдағы N 422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1993 ж., N 18, 219-құжат).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27. "Республикалық валюта қорын құру жөнiндегi қосымша шаралар туралы" Қазақстан Республикасы Министрлер Кабинетiнiң 1993 жылғы 3 маусымдағы N 449 қаулысы (Қазақстан Республикасының ПҮКЖ-ы, 1993 ж., N 20, 256-құжат).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28. "Қазақстан Республикасының экологиялық аудандарға бөлiнуiн реттеу жөнiндегi шұғыл шаралар туралы" Қазақстан Республикасы Министрлер Кабинетiнiң 1993 жылғы 29 маусымдағы N 548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1993 ж., N 25, 305-құжат).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29. "Шет мемлекеттердiң дипломатиялық почтасын және дипломатиялық курьерлердiң жеке заттарын Қазақстан Республикасының мемлекеттік шекарасы арқылы өткiзудiң уақытша ережелерi" туралы Қазақстан Республикасы Министрлер Кабинетiнiң 1993 жылғы 13 шiлдедегі N 599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1993 ж., N 27, 338-құжат).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30. "Қазақстан Республикасының iшкi iстер органдары жеке құрамының ақшалай табысын (айлық ақысын) арттыру туралы" Қазақстан Республикасы Министрлер Кабинетiнiң 1993 жылғы 19 шiлдедегi N 622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31. "Түрiк Республикасындағы Қазақстан Республикасының Төтенше және Өкiлетті Елшiсiнiң лауазымдық жалақысына дербес үстеме белгiлеу туралы" Қазақстан Республикасы Министрлер Кабинетiнiң 1993 жылғы 20 шiлдедегi N 624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32. "Қазақстан Республикасы Сыртқы iстер министрлiгiнiң дипломатиялық қызметкерлерiн өкiлдiк киiм-кешекпен жабдықтау туралы" Қазақстан Республикасы Министрлер Кабинетiнiң 1993 жылғы 21 шiлдедегi N 634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33. "Қазақстан Республикасының Төтенше және Өкiлеттi Елшiлерiне көлiк, тұрғын үй-тұрмыстық, медициналық және басқа қызмет көрсету тәртiбi туралы" Қазақстан Республикасы Министрлер Кабинетiнiң 1993 жылғы 3 тамыздағы N 664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34. "Қазақстан Республикасы Сыртқы iстер министрлiгiнiң шет елдегi мекемелерi қызметкерлерiнiң лауазымдық жалақысының схемасы туралы" Қазақстан Республикасы Министрлер Кабинетiнiң 1993 жылғы 10 қыркүйектегi N 867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35. "Қазақстан Республикасының Министрлер Кабинетi жанынан агроөнеркәсiп кешенi үшiн машина жасау жөнiндегi Кеңес құру туралы" Қазақстан Республикасы Министрлер Кабинетiнiң 1993 жылғы 15 қыркүйектегi N 881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36. "Қазақстан Республикасының экономикалық мүдделерiн қорғау жөнiндегi уақытша қосымша шаралар туралы" Қазақстан Республикасы Министрлер Кабинетiнiң 1993 жылғы 15 қыркүйектегі N 883 қаулысы.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37. "Қазақстан Республикасы Министрлер Кабинетi жанындағы Мемлекеттiк қаржы бақылау комитетiнiң штат саны туралы" Қазақстан Республикасы Министрлер Кабинетiнiң 1993 жылғы 16 қыркүйектегі
</w:t>
      </w:r>
      <w:r>
        <w:br/>
      </w:r>
      <w:r>
        <w:rPr>
          <w:rFonts w:ascii="Times New Roman"/>
          <w:b w:val="false"/>
          <w:i w:val="false"/>
          <w:color w:val="000000"/>
          <w:sz w:val="28"/>
        </w:rPr>
        <w:t>
N 894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38. "Қазақстан Республикасының ұлттық ғылым орталықтары бас директорлары мен ғылыми жетекшілерiнiң лауазымдық жалақысын белгiлеу туралы" Қазақстан Республикасы Министрлер Кабинетiнiң 1993 жылғы 29 қыркүйектегi N 955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39. "Қазақстан Республикасының Iшкi iстер министрлiгiне қосымша қызметкерлер және оларды ұстауға қаржы бөлу туралы" Қазақстан Республикасы Министрлер Кабинетiнiң 1993 жылғы 12 қазандағы N 1017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40. "Қазақстан Республикасы Министрлер Кабинетiнiң 1992 жылғы 2 шiлдедегi N 566 және 1992 жылғы 4 қыркүйектегi N 744 қаулыларына өзгерiстер енгiзу туралы" Қазақстан Республикасы Министрлер Кабинетiнiң 1993 жылғы 22 қазандағы N 1048 қаулысының 2-тармағы.
</w:t>
      </w:r>
    </w:p>
    <w:p>
      <w:pPr>
        <w:spacing w:after="0"/>
        <w:ind w:left="0"/>
        <w:jc w:val="both"/>
      </w:pPr>
      <w:r>
        <w:rPr>
          <w:rFonts w:ascii="Times New Roman"/>
          <w:b w:val="false"/>
          <w:i w:val="false"/>
          <w:color w:val="000000"/>
          <w:sz w:val="28"/>
        </w:rPr>
        <w:t>
</w:t>
      </w:r>
      <w:r>
        <w:rPr>
          <w:rFonts w:ascii="Times New Roman"/>
          <w:b w:val="false"/>
          <w:i w:val="false"/>
          <w:color w:val="000000"/>
          <w:sz w:val="28"/>
        </w:rPr>
        <w:t>
      41. "Түркменстан Республикасының аумағында ұлттық валютаның енгiзiлуiне байланысты уақытша қосымша шаралар туралы" Қазақстан Республикасы Министрлер Кабинетінiң 1993 жылғы 22 қазандағы N 1050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42. "Шетелге iссапарға шығу кезiнде оларға Қазақстан Республикасының Ұлттық қауiпсiздік органдарына сұрау салу жiберілмейтiн санаттағы адамдардың тiзбесiн бекiту туралы" Қазақстан Республикасы Министрлер Кабинетiнiң 1993 жылғы 22 қазандағы N 1052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43. "Қазақстан Республикасының фармацевтика өнеркәсiбiн дамыту жөнiндегi шаралар туралы" Қазақстан Республикасы Министрлер Кабинетiнiң 1993 жылғы 18 қарашадағы N 1149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44. "Ұлттық акционерлiк, мемлекеттiк холдинг және акционерлiк компаниялары президенттерiнiң еңбек ақысы, әлеуметтiк және материалдық қамтамасыз етiлуi жөнiндегi Ереженi бекiту туралы" Қазақстан Республикасы Министрлер Кабинетiнiң 1993 жылғы 14 желтоқсандағы N 1251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45. "Қазақстан Республикасының Министрлер Кабинетi жанындағы агроөнеркәсiп кешенiне арналған машиналар жасау жөнiндегі Кеңес туралы Ереженi бекiту туралы" Қазақстан Республикасы Министрлер Кабинетiнiң 1994 жылғы 10 қаңтардағы N 50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1994 ж., N 3, 25-құжат).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46. "Ауыр заттарды қолмен көтергенде және тасығанда әйелдер үшiн жол берiлер салмақ шегiнiң жаңа нормалары туралы" Қазақстан Республикасы Министрлер Кабинетiнiң 1994 жылғы 20 қаңтардағы N 89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1994 ж., N 5, 46-құжат).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47. "Қарағандыкөмiр" өндiрiстiк бiрлестiгiнiң "Арнайы шахтамонтаждаугазсыздандыру" басқармасы мен "Қарағандышахтақұрылысы" комбинаты жұмысшыларының жекелеген санаттарына осы жұмыстарда кемiнде 20 жыл iстегенде жасына қарамастан зейнетақы алуға құқық беретiн жұмыстар мен мамандықтардың тiзiмiн бекiту туралы" Қазақстан Республикасы Министрлер Кабинетiнiң 1994 жылғы 2 ақпандағы N 126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1994 ж., N 6, 65-құжат).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48. "Қазақстан Республикасының Министрлер Кабинетi жанындағы Агроөнеркәсiп кешенiне арналған машиналар жасау жөнiндегi Кеңестiң құрамын iшiнара өзгерту туралы" Қазақстан Республикасы Министрлер Кабинетiнiң 1994 жылғы 16 ақпандағы N 191 қаулысы.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49. "Қазақ теледидарының "Үкiмет арнасы" студиясы туралы" Қазақстан Республикасы Министрлер Кабинетiнiң 1994 жылғы 24 ақпандағы N 215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1994 ж., N 12, 109-құжат).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50. "Көрме қызметiн одан әрi жетiлдiру жөнiндегi шаралар туралы" Қазақстан Республикасы Министрлер Кабинетiнiң 1994 жылғы 25 наурыздағы N 299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51. "Нарықтық экономика жөнiнде мамандар даярлау мен қайта даярлау тәртiбi туралы Ереженi бекiту және шетелде оқыту контрактысын жасасу тәртiбi туралы ұсыныстарды мақұлдау туралы" Қазақстан Республикасы Министрлер Кабинетiнiң 1994 жылғы 25 наурыздағы N 301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1994 ж., N 15, 147-құжат).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52. "Атом энергиясын, ядролық қызметтi пайдалану, радиоактивтi қалдықтар мен қолданылған ядролық материалдарды ұстау, Қазақстан Республикасы халқының радиациялық қауiпсiздiгiн қамтамасыз ету туралы уақытша ереженi бекiту туралы" Қазақстан Республикасы Министрлер Кабинетiнiң 1994 жылғы 11 сәуiрдегi N 364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53. "Қазақстан әуе жолы" ұлттық акционерлiк авиакомпаниясының шет елдердегi өкiлдiктерi туралы" Қазақстан Республикасы Министрлер Кабинетiнiң 1994 жылғы 28 сәуiрдегi N 440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54. "Қазақстан Республикасы Министрлер Кабинетiнiң 1993 жылғы 3 тамыздағы N 664 қаулысына өзгерiстер енгiзу туралы" Қазақстан Республикасы Министрлер Кабинетінің 1994 жылғы 29 сәуiрдегi N 451 қаулысы.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55. "Қазақстан Республикасы Министрлер Кабинетiнiң 1993 жылғы 14 желтоқсандағы N 1251 қаулысына толықтырулар енгiзу туралы" Қазақстан Республикасы Министрлер Кабинетiнiң 1994 жылғы 29 сәуiрдегi N 460 қаулысы.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56. "Қазақстан Республикасы Үкiметiнiң кейбiр шешiмдерiне су заңнамасы мәселесi бойынша өзгерiстер енгiзу және күшi жойылды деп тану туралы" Қазақстан Республикасы Министрлер Кабинетiнiң 1994 жылғы 4 мамырдағы N 473 қаулысымен бекiтiлген Қазақстан Республикасы Үкiметiнiң шешiмдерiне су заңнамасы мәселелерi бойынша енгiзiлетiн өзгерiстердiң 16-тармағы (Қазақстан Республикасының ПYКЖ-ы, 1994 ж., N 21, 210-құжат).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57. "Еңбектi қорғау мамандарын даярлау, қайта даярлау және олардың бiлiктiлiгiн арттыру туралы" Қазақстан Республикасы Министрлер Кабинетiнiң 1994 жылғы 10 мамырдағы N 493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58. "Геологиялық-барлау жұмыстарын жүргiзуге және пайдалы қазбалар өндiруге лицензиялар беру үшiн ақының уақытша бағалықтарын бекiту туралы" Қазақстан Республикасы Министрлер Кабинетiнiң 1994 жылғы 7 маусымдағы N 600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1994 ж., N 25, 259-құжат).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59. "Қазақстан Республикасының Иран Ислам Республикасындағы Экономикалық Ынтымақтастық Ұйымының көлiк жөнiндегi комитетi директорының лауазымдық жалақысын белгiлеу туралы" Қазақстан Республикасы Министрлер Кабинетiнiң 1994 жылғы 13 маусымдағы N 616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60. "Қазақстан Республикасы Министрлер Кабинетiнiң 1993 жылғы 14 желтоқсандағы N 1251 қаулысына өзгерiстер енгiзу туралы" Қазақстан Республикасы Министрлер Кабинетiнiң 1994 жылғы 17 маусымдағы N 664 қаулысы.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61. "Республиканың жеңіл өнеркәсiп орындарын мақта талшығымен жабдықтауды жақсарту жөнiндегі шаралар туралы" Қазақстан Республикасы Министрлер Кабинетінің 1994 жылғы 23 маусымдағы N 707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1994 ж., N 26, 287-құжат).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62. "Феникс" альманахын шығару туралы" Қазақстан Республикасы Министрлер Кабинетiнiң 1994 жылғы 8 шілдедегi N 766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1994 ж., N 28, 316-құжат).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63. "Қазақстан әуе жолы" ұлттық акционерлiк авиакомпаниясының шет елдердегi өкiлдiктерi қызметкерлерiнiң лауазымдық жалақылары туралы" Қазақстан Республикасы Министрлер Кабинетiнiң 1994 жылғы
</w:t>
      </w:r>
      <w:r>
        <w:br/>
      </w:r>
      <w:r>
        <w:rPr>
          <w:rFonts w:ascii="Times New Roman"/>
          <w:b w:val="false"/>
          <w:i w:val="false"/>
          <w:color w:val="000000"/>
          <w:sz w:val="28"/>
        </w:rPr>
        <w:t>
11 шiлдедегi N 776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64. "Қазақстан Республикасының қаржы қызметiн экономикалық талдау үшiн деректеме құрастырудың халықаралық жүйесiне көшу туралы" Қазақстан Республикасы Министрлер Кабинетiнiң 1994 жылғы
</w:t>
      </w:r>
      <w:r>
        <w:br/>
      </w:r>
      <w:r>
        <w:rPr>
          <w:rFonts w:ascii="Times New Roman"/>
          <w:b w:val="false"/>
          <w:i w:val="false"/>
          <w:color w:val="000000"/>
          <w:sz w:val="28"/>
        </w:rPr>
        <w:t>
13 шiлдедегi N 786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1994 ж., N 29, 329-құжат).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65. "Қазақстан Республикасы Ұлттық банкiнiң орталықтандырылған (директивтiк) кредиттерiн алу тәртiбi туралы" Қазақстан Республикасы Министрлер Кабинетiнiң 1994 жылғы 22 шiлдедегi N 826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1994 ж., N 30, 345-құжат).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66. "Көшi-қон жер қорын құру Тәртiбiн бекiту туралы" Қазақстан Республикасы Министрлер Кабинетiнiң 1994 жылғы 2 тамыздағы N 868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1994 ж., N 33, 366-құжат).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67. "Қазақтелеком" Ұлттық акционерлiк компаниясын бiрiншi санатта жатқызу туралы" Қазақстан Республикасы Министрлер Кабинетiнiң 1994 жылғы 8 тамыздағы N 884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1994 ж., N 33, 370-құжат).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68. "Қазақстан Республикасы Министрлер Кабинетiнiң 1994 жылғы 22 шiлдедегi N 826 қаулысына толықтыру енгiзу туралы" Қазақстан Республикасы Министрлер Кабинетiнiң 1994 жылғы 11 тамыздағы N 893 қаулысы (Қазақстан Республикасының ПYКЖ-ы, 1994 ж., N 34, 378-құжат).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69. "Қазақстан-Қиыр Шығыс" Сауда үйiнiң мәселелерi" туралы Қазақстан Республикасы Министрлер Кабинетiнiң 1994 жылғы 31 тамыздағы N 974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70. "Глинозем және болат құбырларының экспортына кеден бажы туралы" Қазақстан Республикасы Министрлер Кабинетiнiң 1994 жылғы 31 тамыздағы N 975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1994 ж., N 36, 398-құжат).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71. "Қазақстан Республикасы Министрлер Кабинетiнiң 1993 жылғы 14 желтоқсандағы N 1251 қаулысына толықтыру енгiзу туралы" Қазақстан Республикасы Министрлер Кабинетiнiң 1994 жылғы 6 қыркүйектегi N 1000 қаулысы (Қазақстан Республикасының ПҮКЖ-ы, 1994 ж., N 37, 409-құжат).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72. "Дәрменсiз мемлекеттік кәсiпорындарды қаржылық-экономикалық тұрғыда сауықтыру, қайта құру және тарату шараларын жүзеге асыру туралы" Қазақстан Республикасы Министрлер Кабинетiнiң 1994 жылғы 7 қыркүйектегi N 1002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1994 ж., N 38, 412-құжат).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73. "Аммофосқа кеден тарифiн тоқтату туралы" Қазақстан Республикасы Министрлер Кабинетiнiң 1994 жылғы 21 қыркүйектегi
</w:t>
      </w:r>
      <w:r>
        <w:br/>
      </w:r>
      <w:r>
        <w:rPr>
          <w:rFonts w:ascii="Times New Roman"/>
          <w:b w:val="false"/>
          <w:i w:val="false"/>
          <w:color w:val="000000"/>
          <w:sz w:val="28"/>
        </w:rPr>
        <w:t>
N 1040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1994 ж., N 39, 427-құжат).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74. "Қазақстан Республикасының жер ресурстарын ұтымды пайдалану мен сақтаудың 1994-1995 жылдарға және 2010 жылға дейiнгi кезеңге арналған тұжырымдамасы туралы (Негiзгi ережелер)" Қазақстан Республикасы Министрлер Кабинетінiң 1994 жылғы 11 қазандағы N 1149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1994 ж., N 43, 465-құжат).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75. "Өнiмдердi және тауарларды саны мен сапасы бойынша қабылдау тәртiбi туралы Нұсқаулықты бекiту туралы" Қазақстан Республикасы Министрлер Кабинетiнiң 1994 жылғы 9 қарашадағы N 1240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76. "Қазақстан Республикасының Атом энергиясы жөнiндегi агенттiгi орталық аппаратының құрылымы туралы" Қазақстан Республикасы Министрлер Кабинетiнiң 1994 жылғы 14 қарашадағы N 1264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77. "Толлинг негiзiнде қант шикiзатын берушiлердi оның содан ақ қант жасайтын және Қазақстан Республикасында сатылатын бөлiгiне импорттық кеден баж салығын төлеуден босату туралы" Қазақстан Республикасы Министрлер Кабинетiнiң 1994 жылғы 22 желтоқсандағы
</w:t>
      </w:r>
      <w:r>
        <w:br/>
      </w:r>
      <w:r>
        <w:rPr>
          <w:rFonts w:ascii="Times New Roman"/>
          <w:b w:val="false"/>
          <w:i w:val="false"/>
          <w:color w:val="000000"/>
          <w:sz w:val="28"/>
        </w:rPr>
        <w:t>
N 1433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1994 ж., N 48, 538-құжат).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78. "Қазақстан Республикасының Министрлер Кабинетi жанындағы экономикалық реформалар орталығы туралы" Қазақстан Республикасы Министрлер Кабинетiнiң 1994 жылғы 26 желтоқсандағы N 1470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1994 ж., N 49, 552-құжат).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79. "Қазақстан Республикасының Министрлер Кабинетiнде хаттамалық шараларды өткiзудiң тәртiбi туралы" Қазақстан Республикасы Министрлер Кабинетiнiң 1994 жылғы 30 желтоқсандағы
</w:t>
      </w:r>
      <w:r>
        <w:br/>
      </w:r>
      <w:r>
        <w:rPr>
          <w:rFonts w:ascii="Times New Roman"/>
          <w:b w:val="false"/>
          <w:i w:val="false"/>
          <w:color w:val="000000"/>
          <w:sz w:val="28"/>
        </w:rPr>
        <w:t>
N 1492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1994 ж., N 49, 561-құжат).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80. "Нарықтық экономика кезiнде мамандарды қайта даярлау мен олардың біліктілігін арттыру және кәсiпорындардың басшылары мен кәсiпкерлер үшiн оқу турларын ұйымдастыру саласындағы сыртқы байланыстарды үйлестiру жөнiндегi ведомствоаралық комиссия туралы" Қазақстан Республикасы Министрлер Кабинетінiң 1995 жылғы 9 қаңтардағы N 24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1995 ж., N 1, 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81. "Мемлекеттік акция пакетiнiң бiр бөлiгiн акционерлiк қоғамдарын басшыларына сату туралы Уақытша ереженi бекiту туралы" Қазақстан Республикасы Министрлер Кабинетінің 1995 жылғы 31 қаңтардағы N 106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1995 ж., N 4, 55-құжат).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82. "Қазақстан Республикасы Сыртқы iстер министрлiгiнiң мекемелерi қызметкерлерiнiң лауазымдық жалақылары мен штат саны туралы" Қазақстан Республикасы Министрлер Кабинетінiң 1995 жылғы 10 наурыздағы N 231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83. "Қазақстан Республикасының Майндағы Франкфурт қаласындағы (ГФР) Бас Консулдығының мәселелерi" туралы Қазақстан Республикасы Министрлер Кабинетiнiң 1995 жылғы 23 наурыздағы N 324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84. "Көрме қызметiн одан әрi жетілдiру жөнiндегi шаралар туралы" Қазақстан Республикасы Министрлер Кабинетiнiң 1994 жылғы 25 наурыздағы N 299 қаулысына өзгерiстер енгiзу туралы" Қазақстан Республикасы Министрлер Кабинетінiң 1995 жылғы 4 сәуiрдегi N 400 қаулысы.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85. "Қазақстан Республикасы Министрлер Кабинетiнiң 1994 жылғы 30 желтоқсандағы N 1492 қаулысына өзгерiстер енгiзу туралы" Қазақстан Республикасы Министрлер Кабинетiнiң 1995 жылғы 14 шiлдедегi N 969 қаулысы (Қазақстан Республикасының ПYКЖ-ы, 1995 ж., N 24, 279-құжат).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86. "Қазақстан Республикасының Зейнетақы қорының қаржы жинауды жақсарту және зейнетақылар мен жәрдемақылардың төленуiн қамтамасыз ету жөнiндегi шаралар туралы" Қазақстан Республикасы Үкiметiнiң 1995 жылғы 28 қарашадағы N 1600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1995 ж., N 36, 467-құжат).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87. "Қазақстан Республикасы Үкiметiнiң 1995 жылғы 28 қарашадағы N 1600 қаулысына өзгерiс енгiзу туралы" Қазақстан Республикасы Yкiметiнiң 1996 жылғы 12 ақпандағы N 188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1996 ж., N 7, 49-құжат).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88. "Қазақстан Республикасының Iшкi iстер министрлiгi еңбекпен түзеу мекемелерiнiң қызметiн тұрақтандыру жөнiндегi шаралар туралы" Қазақстан Республикасы Yкiметiнiң 1996 жылғы 12 наурыздағы N 293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89. "Директивтiк кредиттер және өзара қарызды iшкi республикалық есептеу нәтижесi бойынша берiлген кредиттер жөнiндегi берешектердi аукциондарда сату тәртiбi туралы" Қазақстан Республикасы Yкiметiнiң 1996 жылғы 28 мамырдағы N 653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1996 ж., N 24, 208-құжат).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90. "Қазақстан Республикасы Үкiметiнiң кейбiр шешiмдерiне өзгертулер енгiзу туралы" Қазақстан Республикасы Yкiметiнiң 1996 жылғы 28 маусымдағы N 836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 Yкiметiнiң кейбiр шешiмдерiне енгiзiлетiн өзгерiстердiң 2-тармағы (Қазақстан Республикасының ПҮКЖ-ы, 1996 ж., N 29, 265-құжат).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91. "Қазақстан Республикасы Yкiметiнiң кейбiр шешiмдерiне өзгертулер енгiзу туралы" Қазақстан Республикасы Үкiметiнiң 1996 жылғы 9 тамыздағы N 987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 Үкiметiнiң кейбiр шешiмдерiне енгiзiлетiн өзгерiстердiң 12-тармағы (Қазақстан Республикасының ПҮКЖ-ы, 1996 ж., N 33, 313-құжат).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92. "Қазақстан Республикасының Мемлекеттiк тергеу комитетi мен оның органдарының қызметкерлерiне және зейнеткерлерiне берiлетiн жеңiлдiктер туралы" Қазақстан Республикасы Үкiметiнiң 1996 жылғы 12 тамыздағы N 995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93. "Қазақстан Республикасы Yкiметiнiң кейбiр шешiмдерiне өзгертулер енгiзу және күшi жойылған деп тану туралы" Қазақстан Республикасы Yкiметiнiң 1996 жылғы 20 тамыздағы N 1031 
</w:t>
      </w:r>
      <w:r>
        <w:rPr>
          <w:rFonts w:ascii="Times New Roman"/>
          <w:b w:val="false"/>
          <w:i w:val="false"/>
          <w:color w:val="000000"/>
          <w:sz w:val="28"/>
        </w:rPr>
        <w:t xml:space="preserve"> қаулысымен </w:t>
      </w:r>
      <w:r>
        <w:rPr>
          <w:rFonts w:ascii="Times New Roman"/>
          <w:b w:val="false"/>
          <w:i w:val="false"/>
          <w:color w:val="000000"/>
          <w:sz w:val="28"/>
        </w:rPr>
        <w:t>
бекiтiлген Қазақстан Республикасы Үкiметiнiң кейбiр шешiмдерiне енгiзiлетiн
</w:t>
      </w:r>
      <w:r>
        <w:rPr>
          <w:rFonts w:ascii="Times New Roman"/>
          <w:b/>
          <w:i w:val="false"/>
          <w:color w:val="000000"/>
          <w:sz w:val="28"/>
        </w:rPr>
        <w:t>
</w:t>
      </w:r>
      <w:r>
        <w:rPr>
          <w:rFonts w:ascii="Times New Roman"/>
          <w:b w:val="false"/>
          <w:i w:val="false"/>
          <w:color w:val="000000"/>
          <w:sz w:val="28"/>
        </w:rPr>
        <w:t>
өзгерiстердiң 15-тармағы (Қазақстан Республикасының ПҮКЖ-ы, 1996 ж., N 35, 327-құжат).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94. "Қазақстан Республикасы Министрлер Кабинетiнiң 1995 жылғы 10 наурыздағы N 231 қаулысына өзгерту енгізу туралы" Қазақстан Республикасы Үкiметiнiң 1996 жылғы 16 қыркүйектегi N 1122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95. "Республикалық оқу орындарының балансындағы асхана және буфет ғимараттары мен жабдықтарын иелену және пайдалану құқығы туралы" Қазақстан Республикасы Үкiметінiң 1996 жылғы 3 қазандағы
</w:t>
      </w:r>
      <w:r>
        <w:br/>
      </w:r>
      <w:r>
        <w:rPr>
          <w:rFonts w:ascii="Times New Roman"/>
          <w:b w:val="false"/>
          <w:i w:val="false"/>
          <w:color w:val="000000"/>
          <w:sz w:val="28"/>
        </w:rPr>
        <w:t>
N 1218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1996 ж., N 40, 381-құжат).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96. "Телерадиохабарларының мемлекеттiк бағдарламасын тарату тәртiбi туралы" Қазақстан Республикасы Үкiметiнiң 1996 жылғы 12 желтоқсандағы N 1527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97. "Ауылдық жерлердегi жылжымайтын мүлiктердi, (жер учаскелерi, тұрғын үйлер, пәтерлер, саяжайлар, гараждар, құрылыстар және өзге жылжымайтын мүлiктер) иесiздендiру туралы шарттарды куәландырғандығы үшiн мемлекеттiк баж ставкалары туралы" Қазақстан Республикасы Үкiметiнiң 1997 жылғы 25 ақпандағы N 264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1997 ж., N 9, 63-құжат).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98. "Қазақстан Республикасының электр энергетикасы саласын дамыту жөнiндегi қосымша шаралар туралы" Қазақстан Республикасы Үкiметiнiң 1997 жылғы 9 сәуiрдегi N 525а
</w:t>
      </w:r>
      <w:r>
        <w:rPr>
          <w:rFonts w:ascii="Times New Roman"/>
          <w:b/>
          <w:i w:val="false"/>
          <w:color w:val="000000"/>
          <w:sz w:val="28"/>
        </w:rPr>
        <w:t>
</w:t>
      </w:r>
      <w:r>
        <w:rPr>
          <w:rFonts w:ascii="Times New Roman"/>
          <w:b w:val="false"/>
          <w:i w:val="false"/>
          <w:color w:val="000000"/>
          <w:sz w:val="28"/>
        </w:rPr>
        <w:t>
қаулысы.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99. "Қазақстан Республикасы Көлiк және коммуникациялар министрлiгiнiң құрылымы туралы" Қазақстан Республикасы Үкiметiнiң 1997 жылғы 22 сәуiрдегi N 631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100. "Қазақстан Республикасының Төтенше жағдайлар жөнiндегi мемлекеттiк комитетiнiң құрылымы туралы" Қазақстан Республикасы Үкiметiнiң 1997 жылғы 24 сәуiрдегi N 657 қаулысы.
</w:t>
      </w:r>
    </w:p>
    <w:p>
      <w:pPr>
        <w:spacing w:after="0"/>
        <w:ind w:left="0"/>
        <w:jc w:val="both"/>
      </w:pPr>
      <w:r>
        <w:rPr>
          <w:rFonts w:ascii="Times New Roman"/>
          <w:b w:val="false"/>
          <w:i w:val="false"/>
          <w:color w:val="000000"/>
          <w:sz w:val="28"/>
        </w:rPr>
        <w:t>
</w:t>
      </w:r>
      <w:r>
        <w:rPr>
          <w:rFonts w:ascii="Times New Roman"/>
          <w:b w:val="false"/>
          <w:i w:val="false"/>
          <w:color w:val="000000"/>
          <w:sz w:val="28"/>
        </w:rPr>
        <w:t>
      101. "Кәсiпорындарды қайта ұйымдастыру процестерiн жеделдету жөнiндегi шаралар туралы" Қазақстан Республикасы Үкiметiнiң 1997 жылғы 25 сәуiрдегi N 662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102. "Қазақстан Республикасының Бiлiм және мәдениет министрлiгi жоғары және орта арнаулы оқу орындарының мәселелерi" туралы Қазақстан Республикасы Үкiметiнiң 1997 жылғы 8 мамырдағы
</w:t>
      </w:r>
      <w:r>
        <w:br/>
      </w:r>
      <w:r>
        <w:rPr>
          <w:rFonts w:ascii="Times New Roman"/>
          <w:b w:val="false"/>
          <w:i w:val="false"/>
          <w:color w:val="000000"/>
          <w:sz w:val="28"/>
        </w:rPr>
        <w:t>
N 814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1997 ж., N 18, 167-құжат).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103. "Қазақстан Республикасы құқық қорғау органдарының жүйесiн одан әрi реформалау жөнiндегi шаралар туралы" Қазақстан Республикасы Президентiнiң 1997 жылғы 22 сәуiрдегi N 3465 Жарлығын жүзеге асыру жөнiндегi шаралар туралы" Қазақстан Республикасы Үкiметiнiң 1997 жылғы 22 шiлдедегi N 1143 
</w:t>
      </w:r>
      <w:r>
        <w:rPr>
          <w:rFonts w:ascii="Times New Roman"/>
          <w:b w:val="false"/>
          <w:i w:val="false"/>
          <w:color w:val="000000"/>
          <w:sz w:val="28"/>
        </w:rPr>
        <w:t xml:space="preserve"> қаулысының </w:t>
      </w:r>
      <w:r>
        <w:rPr>
          <w:rFonts w:ascii="Times New Roman"/>
          <w:b w:val="false"/>
          <w:i w:val="false"/>
          <w:color w:val="000000"/>
          <w:sz w:val="28"/>
        </w:rPr>
        <w:t>
 7-тармағының жетіншi, сегiзiншi, тоғызыншы, оныншы, он бiрiншi, он екiншi абзацтары (Қазақстан Республикасының ПҮКЖ-ы, 1997 ж., N 33, 305-құжат).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104. "Мұнайды Қазақстан Республикасының кедендiк аумағынан тысқары шығару үшiн Ақтау теңiз портындағы арналы мұнай құбырлары, мұнай өнiмдерi құбырлары жүйелерi мен терминалды пайдаланудың тәртiбiн бекiту туралы" Қазақстан Республикасы Үкiметінiң 1997 жылғы 24 шiлдедегi N 1177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1997 ж., N 34, 317-құжат).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105. "Зейнетақы төлеу жөнiндегi мемлекеттік орталық" республикалық мемлекеттiк қазыналық кәсiпорнының мәселелерi" туралы Қазақстан Республикасы Үкiметiнiң 1997 жылғы 4 тамыздағы N 1215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106. "Қазақстан Республикасы Үкiметiнiң 1997 жылғы 8 мамырдағы N 814 қаулысына өзгерiс пен толықтырулар енгiзу туралы" Қазақстан Республикасы Үкiметiнiң 1997 жылғы 11 тамыздағы N 1250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1997 ж., N 37, 351-құжат).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107. "Қазақстан Республикасы Үкіметінiң 1997 жылғы 23 мамырдағы N 876 қаулысына өзгерiстер мен толықтырулар енгiзу туралы" Қазақстан Республикасы Үкiметiнiң 1997 жылғы 29 тамыздағы
</w:t>
      </w:r>
      <w:r>
        <w:br/>
      </w:r>
      <w:r>
        <w:rPr>
          <w:rFonts w:ascii="Times New Roman"/>
          <w:b w:val="false"/>
          <w:i w:val="false"/>
          <w:color w:val="000000"/>
          <w:sz w:val="28"/>
        </w:rPr>
        <w:t>
N 1310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ПYКЖ-ы, 1997 ж., N 40, 379-құжат).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108. "Қазақстан Республикасындағы жер қойнауын пайдаланушылардың инвестициялық қызметiн реттеудi жетiлдiру мәселелерi" туралы Қазақстан Республикасы Үкiметiнiң 1997 жылғы 12 қыркүйектегi N 1333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109. "Қазақмұнайқұбыры" Ұлттық мұнай құбыры компаниясының жекелеген мәселелерi" туралы Қазақстан Республикасы Yкiметiнiң 1997 жылғы 21 қыркүйектегi N 1357 
</w:t>
      </w:r>
      <w:r>
        <w:rPr>
          <w:rFonts w:ascii="Times New Roman"/>
          <w:b w:val="false"/>
          <w:i w:val="false"/>
          <w:color w:val="000000"/>
          <w:sz w:val="28"/>
        </w:rPr>
        <w:t xml:space="preserve"> қаулысының </w:t>
      </w:r>
      <w:r>
        <w:rPr>
          <w:rFonts w:ascii="Times New Roman"/>
          <w:b w:val="false"/>
          <w:i w:val="false"/>
          <w:color w:val="000000"/>
          <w:sz w:val="28"/>
        </w:rPr>
        <w:t>
 4-тармағының алтыншы, жетiншi, сегiзiншi, тоғызыншы абзацтары.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110. "Қазақстан Республикасы Үкiметiнiң 1997 жылғы 8 мамырдағы N 814 қаулысына толықтыру енгiзу туралы" Қазақстан Республикасы Үкiметiнiң 1997 жылғы 30 қыркүйектегi N 1391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1997 ж., N 44, 407-құжат).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111. "Қаза тапқан
</w:t>
      </w:r>
      <w:r>
        <w:rPr>
          <w:rFonts w:ascii="Times New Roman"/>
          <w:b/>
          <w:i w:val="false"/>
          <w:color w:val="000000"/>
          <w:sz w:val="28"/>
        </w:rPr>
        <w:t>
, 
</w:t>
      </w:r>
      <w:r>
        <w:rPr>
          <w:rFonts w:ascii="Times New Roman"/>
          <w:b w:val="false"/>
          <w:i w:val="false"/>
          <w:color w:val="000000"/>
          <w:sz w:val="28"/>
        </w:rPr>
        <w:t>
қайтыс болған әскери қызметшiлердiң ата-аналарына, асырап алушыларына, қамқоршыларына бiр жолғы төлемдi жүзеге асырудың тәртiбiн бекiту туралы" Қазақстан Республикасы Үкiметiнiң 1997 жылғы 2 қазандағы N 1405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1997 ж., N 45, 414-құжат).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112. "Зейнетақы төлеу жөнiндегi мемлекеттiк орталықтың 1998 жылға арналған бюджетi туралы" Қазақстан Республикасы Үкiметiнiң 1998 жылғы 13 ақпандағы N 109 
</w:t>
      </w:r>
      <w:r>
        <w:rPr>
          <w:rFonts w:ascii="Times New Roman"/>
          <w:b w:val="false"/>
          <w:i w:val="false"/>
          <w:color w:val="000000"/>
          <w:sz w:val="28"/>
        </w:rPr>
        <w:t xml:space="preserve"> қаулысының </w:t>
      </w:r>
      <w:r>
        <w:rPr>
          <w:rFonts w:ascii="Times New Roman"/>
          <w:b w:val="false"/>
          <w:i w:val="false"/>
          <w:color w:val="000000"/>
          <w:sz w:val="28"/>
        </w:rPr>
        <w:t>
 7-тармағы.
</w:t>
      </w:r>
    </w:p>
    <w:p>
      <w:pPr>
        <w:spacing w:after="0"/>
        <w:ind w:left="0"/>
        <w:jc w:val="both"/>
      </w:pPr>
      <w:r>
        <w:rPr>
          <w:rFonts w:ascii="Times New Roman"/>
          <w:b w:val="false"/>
          <w:i w:val="false"/>
          <w:color w:val="000000"/>
          <w:sz w:val="28"/>
        </w:rPr>
        <w:t>
</w:t>
      </w:r>
      <w:r>
        <w:rPr>
          <w:rFonts w:ascii="Times New Roman"/>
          <w:b w:val="false"/>
          <w:i w:val="false"/>
          <w:color w:val="000000"/>
          <w:sz w:val="28"/>
        </w:rPr>
        <w:t>
      113. "Қазақстан Республикасы Үкiметiнiң кейбiр шешiмдерiне өзгерiстер енгiзу туралы" Қазақстан Республикасы Үкiметiнiң 1998 жылғы 14 мамырдағы N 434 
</w:t>
      </w:r>
      <w:r>
        <w:rPr>
          <w:rFonts w:ascii="Times New Roman"/>
          <w:b w:val="false"/>
          <w:i w:val="false"/>
          <w:color w:val="000000"/>
          <w:sz w:val="28"/>
        </w:rPr>
        <w:t xml:space="preserve"> қаулысының </w:t>
      </w:r>
      <w:r>
        <w:rPr>
          <w:rFonts w:ascii="Times New Roman"/>
          <w:b w:val="false"/>
          <w:i w:val="false"/>
          <w:color w:val="000000"/>
          <w:sz w:val="28"/>
        </w:rPr>
        <w:t>
 1) тармақшасы (Қазақстан Республикасының ПҮКЖ-ы, 1998 ж., N 14, 125-құжат).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114. "Қазақстан Республикасы Үкiметiнiң жер қойнауын пайдалану жөнiндегi кейбiр шешiмдерiне өзгерiстер мен толықтырулар енгiзу туралы" Қазақстан Республикасы Үкiметiнiң 1998 жылғы 22 маусымдағы N 578 
</w:t>
      </w:r>
      <w:r>
        <w:rPr>
          <w:rFonts w:ascii="Times New Roman"/>
          <w:b w:val="false"/>
          <w:i w:val="false"/>
          <w:color w:val="000000"/>
          <w:sz w:val="28"/>
        </w:rPr>
        <w:t xml:space="preserve"> қаулысының </w:t>
      </w:r>
      <w:r>
        <w:rPr>
          <w:rFonts w:ascii="Times New Roman"/>
          <w:b w:val="false"/>
          <w:i w:val="false"/>
          <w:color w:val="000000"/>
          <w:sz w:val="28"/>
        </w:rPr>
        <w:t>
 1-тармағының 5) тармақшасы (Қазақстан Республикасының ПҮКЖ-ы, 1998 ж., N 19, 172-құжат).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115. "Инвестициялық жобаларды Қазақстан Республикасының мемлекеттiк кепiлдiгiне сырттан заем алудың есебiнен қаржыландыру туралы" Қазақстан Республикасы Үкiметiнiң 1998 жылғы 14 шiлдедегi
</w:t>
      </w:r>
      <w:r>
        <w:br/>
      </w:r>
      <w:r>
        <w:rPr>
          <w:rFonts w:ascii="Times New Roman"/>
          <w:b w:val="false"/>
          <w:i w:val="false"/>
          <w:color w:val="000000"/>
          <w:sz w:val="28"/>
        </w:rPr>
        <w:t>
N 669 
</w:t>
      </w:r>
      <w:r>
        <w:rPr>
          <w:rFonts w:ascii="Times New Roman"/>
          <w:b w:val="false"/>
          <w:i w:val="false"/>
          <w:color w:val="000000"/>
          <w:sz w:val="28"/>
        </w:rPr>
        <w:t xml:space="preserve"> қаулысы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116. "Еңбек көшi-қоны және қоныс аудару тәртiбiмен тарихи отанына оралған ұлты қазақ адамдардың құқықтарын қамтамасыз ету жөнiндегi шаралар туралы" Қазақстан Республикасы Үкiметiнiң 1998 жылғы 28 шiлдедегi N 707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1998 ж., N 24, 209-құжат).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117. "Сенiмгерлiк басқаруға берілген шаруашылық серiктестiктерiндегi мемлекет үлесiн және акциялардың мемлекеттiк пакетiн сатудың ережесiн бекiту туралы" Қазақстан Республикасы Үкiметiнiң 1998 жылғы 6 қарашадағы N 1136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1998 ж., N 40, 366-құжат).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118. "Қазақстан Республикасы Үкiметiнiң кейбiр шешiмдерiне өзгерiс пен толықтыру енгiзу туралы" Қазақстан Республикасы Үкiметiнiң 1999 жылғы 7 қыркүйектегi N 1315 
</w:t>
      </w:r>
      <w:r>
        <w:rPr>
          <w:rFonts w:ascii="Times New Roman"/>
          <w:b w:val="false"/>
          <w:i w:val="false"/>
          <w:color w:val="000000"/>
          <w:sz w:val="28"/>
        </w:rPr>
        <w:t xml:space="preserve"> қаулысының </w:t>
      </w:r>
      <w:r>
        <w:rPr>
          <w:rFonts w:ascii="Times New Roman"/>
          <w:b w:val="false"/>
          <w:i w:val="false"/>
          <w:color w:val="000000"/>
          <w:sz w:val="28"/>
        </w:rPr>
        <w:t>
 1-тармағының 1) тармақшасы (Қазақстан Республикасының ПҮКЖ-ы, 1999 ж., N 45, 408-құжат).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119. "Қазақстан Республикасы Инвестициялар жөнiндегi агенттiгiнiң мәселелері" туралы Қазақстан Республикасы Үкiметiнiң 1999 жылғы 24 желтоқсандағы N 1969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1999 ж., N 58, 565-құжат).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120. "Қазақстан Республикасының әуежайларында халықаралық рейстердің жолаушыларына қызмет көрсетудi жақсарту жөнiндегi шаралары туралы" Қазақстан Республикасы Үкiметiнiң 2000 жылғы 27 шiлдедегi N 1132 
</w:t>
      </w:r>
      <w:r>
        <w:rPr>
          <w:rFonts w:ascii="Times New Roman"/>
          <w:b w:val="false"/>
          <w:i w:val="false"/>
          <w:color w:val="000000"/>
          <w:sz w:val="28"/>
        </w:rPr>
        <w:t xml:space="preserve"> қаулысымен </w:t>
      </w:r>
      <w:r>
        <w:rPr>
          <w:rFonts w:ascii="Times New Roman"/>
          <w:b w:val="false"/>
          <w:i w:val="false"/>
          <w:color w:val="000000"/>
          <w:sz w:val="28"/>
        </w:rPr>
        <w:t>
 бекiтілген Қазақстан Республикасы Үкiметiнiң кейбiр шешiмдерiне енгізiлген өзгерiстер мен толықтырулардың 1-тармағы (Қазақстан Республикасының ПҮКЖ-ы, 2000 ж., N 31, 383-құжат).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121. "Қазақстан Республикасы экономикасының стратегиялық салаларындағы жекешелендiрiлген ұйымдарды басқару тиiмдiлiгiнiң мониторингi туралы" Қазақстан Республикасы Үкiметiнiң 2002 жылғы 3 мамырдағы N 491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Республикасының ПҮКЖ-ы, 2002 ж., N 13, 132-құжат).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122. "Машина жасау кәсiпорындарының кредиторлық берешектерiн қайта құрылымдау туралы" Қазақстан Республикасы Үкiметiнiң 2002 жылғы 22 қазандағы N 1143 
</w:t>
      </w:r>
      <w:r>
        <w:rPr>
          <w:rFonts w:ascii="Times New Roman"/>
          <w:b w:val="false"/>
          <w:i w:val="false"/>
          <w:color w:val="000000"/>
          <w:sz w:val="28"/>
        </w:rPr>
        <w:t xml:space="preserve"> қаулысының </w:t>
      </w:r>
      <w:r>
        <w:rPr>
          <w:rFonts w:ascii="Times New Roman"/>
          <w:b w:val="false"/>
          <w:i w:val="false"/>
          <w:color w:val="000000"/>
          <w:sz w:val="28"/>
        </w:rPr>
        <w:t>
 2-тармағының бесiншi, алтыншы, жетiншi абзацтары.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