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6eac" w14:textId="c586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 қыркүйектегі N 926 және 2004 жылғы 26 қарашадағы N 1237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2005 жылғы 1 тамыздағы N 801 Қаулысы. Күші жойылды - Қазақстан Республикасы Үкіметінің 2015 жылғы 28 қыркүйектегі № 797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797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"Техникалық реттеу туралы" Қазақстан Республикасының 2004 жылғы 9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енгізiлсiн: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жiктеуiштер (анықтамалықтар) депозитарийi туралы ереженi бекiту туралы" Қазақстан Республикасы Үкiметiнiң 2004 жылғы 2 қыркүйектегі N 926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33, 444-құжат): </w:t>
      </w:r>
    </w:p>
    <w:bookmarkEnd w:id="2"/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"Техникалық-экономикалық ақпарат жiктеуiштерiнiң депозитарийiн құру және жүргiзу ережесiн бекiту туралы"; 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кiрiспедегi "жiктеуiштерiнің (анықтамалықтарының) бiрыңғай қорын құру және көкейкестi жағдайда ұстау" деген сөздер "жiктеуiштерiнiң бiрыңғай қорын жүргiзу" деген сөздермен ауыстырылсын;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берiліп отырған Техникалық-экономикалық ақпарат жiктеуiштерiнiң депозитарийiн құру және жүргiзу ережесi бекiтiлсiн.";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"жiктеуiштер (анықтамалықтар) депозитарийiн (бұдан әрi - Депозитарий) құру" деген сөздер "техникалық-экономикалық ақпарат жiктеуiштерiнiң депозитарийiн (бұдан әрi - Депозитарий) құру және жүргiзу" деген сөздермен ауыстырылсын;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"Стандарттау, метрология және сертификаттау жөнiндегi комитетi" деген сөздер "Техникалық реттеу және метрология комитетi" деген сөздермен ауыстырылсын; 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жiктеуiштер (анықтамалықтар) депозитарийi туралы ереже осы қаулыға қосымшаға сәйкес редакцияда жазылсын; 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801 қаулысына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 қыркүйектегі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926 қаулысымен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 </w:t>
      </w:r>
    </w:p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Техникалық-экономикалық ақпарат жiктеуіштерiнiң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депозитарийiн құру және жүргізу ережесi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Техникалық-экономикалық ақпарат жiктеуiштерiнiң депозитарийiн құру және жүргiзу ережесi (бұдан әрi - Ереже) Қазақстан Республикасының техникалық-экономикалық ақпаратының мемлекеттік жiктеуiштерi депозитарийiнiң (бұдан әрi - Депозитарий) қызметiн ұйымдастырудың құқықтық негiздерiн және оны жүргiзу тәртiбiн белгiлейдi, Қазақстан Республикасында техникалық-экономикалық ақпаратты жiктеу мен кодтау жүйесiн дамытуға мүдделi Депозитарий субъектілерi арасындағы өзара iс-қимыл тетiгiн айқындайды. 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Негiзгi ұғымдар 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Ережеде мынадай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Депозитарий - техникалық-экономикалық ақпарат жiктеуiштерiнiң жиынтығын бiлдiретiн, ведомствоаралық сипаты бар, олардың қалыптасуын, есепке алынуын, сақталуын, көкейкесті етiлген (бұдан әрi - көкейкесті ету) жағдайда ұсталуын қамтамасыз ететiн, Депозитарийдi пайдаланушылар мүддесiне ақпараттық және нормативтік қамтамасыз ететiн арнайы қор;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депозитарлық қызмет - техникалық-экономикалық ақпараттың мемлекеттік жiктеуіштерiн әзiрлеу және қолдану саласында қалыптастыру, есепке алу, сақтау, көкейкесті ету, ақпараттық және нормативтік қамтамасыз ету жөнiндегi Депозитарий субъектілерінің қызметi;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Депозитарийдiң жеткiзушілерi - техникалық-экономикалық ақпараттың мемлекеттiк жiктеуiштерiн әзiрлеуге, бекiтуге және жүргізуге жауапты мемлекеттiк органдар;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Депозитарийдiң пайдаланушылары - депозитарийдегі ақпаратты және жiктеуiштердi пайдалануға мүдделi жеке және заңды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уәкiлетті орган - техникалық реттеу және метрология саласындағы уәкілетті орган. </w:t>
      </w:r>
    </w:p>
    <w:bookmarkEnd w:id="13"/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Жалпы ережелер 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Техникалық-экономикалық ақпараттың мемлекеттiк жiктеуiштерi депозитарийi Техникалық реттеу саласындағы нормативтік құқықтық кесiмдер мен стандарттардың мемлекеттiк қоры негiзiнде құрылады және оның құрамдас бөлiгi болып табылады. 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Өзінің жұмысында Депозитарий осы Ереженi, техникалық реттеу саласындағы нормативтік құқықтық кесiмдер мен стандарттардың мемлекеттік қорының жұмысын белгiлейтiн нормативтiк құжаттарды және Қазақстан Республикасының басқа да нормативтiк құқықтық кесiмдерiн басшылыққа алады. 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Депозитарий қызметi мүдделi тұлғалар үшiн Қазақстан Республикасының мемлекеттік құпияларын құрамайтын бөлігінде қолжетiмдi, ашық және айқын болып табылады. 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экономикасы салаларында есепке алуға жататын статистикалық есептілік жүйесiнде, сондай-ақ мемлекеттiк органдардың түрлi ақпараттық жүйелерiнде пайдаланылатын техникалық-экономикалық ақпараттың мемлекеттiк жiктеуiштерi депозитарлық қызмет объектілерi болып табылады. 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Уәкiлеттi орган, Депозитарийдiң жеткiзушiлерi мен пайдаланушылары депозитарийдiң субъектілерi болып табылады. </w:t>
      </w:r>
    </w:p>
    <w:bookmarkEnd w:id="19"/>
    <w:bookmarkStart w:name="z1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Депозитарий жүргiзу тәртiбi 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Депозитарийдi жүргiзудi уәкiлетті орган жүзеге асырады. 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органдар мен өзге де жеке және заңды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стандарттау жөнiндегi халықаралық және өңiрлiк ұйымдар депозитарийдiң жиынтықтау көздерi болып табылады. 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Жұмыстар жүргiзу және сақтау үшiн Депозитарийге техникалық-экономикалық және әлеуметтiк ақпаратты жiктеу мен кодтаудың бiрыңғай жүйесiнің стандарттарына сәйкес әзiрленген және бекiтiлген, нормативтiк құқықтық кесiмдерде белгiленген талаптарға сәйкес iстерге ресiмделген техникалық-экономикалық ақпараттың мемлекеттік жiктеуiштерi мен оларға өзгерiстер қабылданады. Жiктеуiштердің басқа санаттары шығарылған құжаттар түрiнде қабылданады. 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Депозитарийдiң жеткiзушілерi құжаттарды көкейкесті түрде ұстау үшiн техникалық-экономикалық ақпараттың мемлекеттiк жiктеуiштерiн, сондай-ақ оларға өзгерiстер мен толықтыруларды Депозитарийге олар бекiтілгеннен кейiнгi екi апталық мерзiмiнен кешіктiрмей берудi қамтамасыз етеді. 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Депозитарийге келiп түсетiн және ондағы бар барлық техникалық-экономикалық ақпараттың мемлекеттік жiктеуiштерi, сондай-ақ олар туралы анықтамалық ақпарат қатаң есепке алынуға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Техникалық-экономикалық ақпараттың мемлекеттiк жiктеуiштерiн есепке алу олардың сақталуын қамтамасыз ету және олардың қозғалысын, көкейкесті етілуi мен әрекет ету мерзiмдерiн бақылау мақсатында жүзеге асырылады. 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Депозитарийде техникалық-экономикалық ақпараттың мемлекеттiк жiктеуiштерiн есепке алуға, қалыптастыруға және сақтауға жауапты тұлғалар айқындалады. 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Депозитарийге осы Ереженiң 8-тармағында көзделген ұйымдар берген техникалық-экономикалық ақпараттың мемлекеттiк жiктеуiштерi бақылау даналарына жатады және олар жұмыс iстеу үшiн берiлмейдi.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Техникалық-экономикалық ақпараттың мемлекеттік жiктеуiштерiнiң бақылау даналары мүдделi тұлғаларға берілетiн құжаттардан бөлек сақталады.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Берiлуге жататын техникалық-экономикалық ақпараттың мемлекеттік жiктеуiштерінің даналары "Жұмыс даналары" мәртебесiне ие болады және жұмыс iстеу үшiн мемлекеттік және орыс тілдерiнде қағаз, ал ол болмаған жағдайда электронды жеткiзушілерде берiледi. 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Белгіленген тәртiппен Депозитарийге келiп түсетiн техникалық-экономикалық ақпараттың мемлекеттік жiктеуiштерiне енгізiлетiн өзгерiстер мен толықтырулар уәкілетті орган белгiлеген тәртiппен ресiмделедi. 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Депозитарийдiң техникалық-экономикалық ақпаратының мемлекеттiк жiктеуiштерi тәртiбiн уәкілетті орган белгiлейтін жиынтық және жеке есепке алынуға жатады. 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Жiктеуішті жүргiзу: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техникалық-экономикалық ақпараттың мемлекеттiк жiктеуiштерінің эталондары мен бақылау даналарын құруды;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ақпараттың дұрыстығы мен толықтығын, жаңа объектілердi жiктеу мен кодтауды қамтамасыз ету, техникалық-экономикалық ақпараттың мемлекеттік жiктеуiштерiн жетiлдiру мақсатында оларға өзгерiстер енгiзудi көздейдi. 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Техникалық-экономикалық ақпараттың мемлекеттік жіктеуіштерінің сақталуын қамтамасыз ету үшін уәкілетті орган арнайы үй-жай бөледi.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нормативтік құқықтық кесiмдер белгіленген талаптарға сәйкес жүзеге асырылады. 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Депозитарийдегi техникалық-экономикалық ақпараттың мемлекеттiк жiктеуiштерi толық мәтiндiк электронды дерекқорларда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Техникалық-экономикалық ақпараттың мемлекеттiк жiктеуiштерi бойынша электронды дерекқорлар мемлекеттік және орыс тiлдерiнде қалыптастырылады. 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Мүдделi тараптарға қызмет көрсету уәкiлеттi орган белгiлеген тәртiппен жүзеге асырылады. 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Депозитарийдегi техникалық-экономикалық ақпараттың мемлекеттiк жiктеуiштерi туралы ақпарат мемлекеттiк стандарттардың жылдық және ай сайынғы ақпараттық сiлтеуiштерiнде жарияланады. </w:t>
      </w:r>
    </w:p>
    <w:bookmarkEnd w:id="34"/>
    <w:bookmarkStart w:name="z3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Депозитарий субъектілерiнiң жауапкершілігi 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Депозитарий субъектiлерi оған берiлген және сақталатын техникалық-экономикалық ақпарат мемлекеттік жiктеуiштерiнiң көкейкестiлігі үшiн өзiнiң құзыретi шегiнде Қазақстан Республикасының заңнамасына сәйкес жауапты болады.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