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bfc1" w14:textId="c21b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 тамыздағы N 805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10, 35 және 48-жолдар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