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34733" w14:textId="47347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резервiнен қаражат бөлу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 тамыздағы N 806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Yкiметi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2005 жылға арналған республикалық бюджетте кезек күттiрмейтiн шығындарға көзделген Қазақстан Республикасы Үкiметiнiң резервiнен Қазақстан Республикасы Ауыл шаруашылығы министрлiгiне 400000000 (төрт жүз миллион) теңге, оның iшiнде: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"Қызылорда облысында бас су қашыртқы құрылысы бар Қараөзек тармағын қалпына келтiру" объектiсiнiң құрылысына арналған жобалау-сметалық құжаттаманы әзiрлеуге 11500000 (он бiр миллион бес жүз мың)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"Қызылорда облысында бас су қашыртқы құрылысы бар Қараөзек тармағын қалпына келтiру" объектiсiнiң құрылысын бастауға 388500000 (үш жүз сексен сегiз миллион бес жүз мың) теңге бөлiнсiн.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министрлiгi бөлiнген қаражаттың мақсатты пайдаланылуын бақылауды қамтамасыз етсiн.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күнiнен бастап қолданысқа енгiзiледi.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міндетін атқарушы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