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69c7" w14:textId="c486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31 желтоқсандағы N 1468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тамыздағы N 807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"Ұлы Отан соғысының қатысушылары мен мүгедектеріне біржолғы көмек төлеуге берілетін ағымдағы нысаналы трансферттерді бөлу және пайдалану туралы" Қазақстан Республикасы Үкіметінің 2004 жылғы 31 желтоқсандағы N 1468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51, 688-құжат)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 және 15-жолдар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  Алматы облысы        3106     93180      829        94009";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"15 Астана қаласы         885     26550      236        26786".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