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42f7" w14:textId="7634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тамыздағы N 818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Үкіметінің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818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жойылды деп танылған кейбір шешімдерінің тізбесі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"Республикада тұрғын үй реформасын дамытуды жетілдіру бойынша ұсыныс жасау жөнінде комиссия құру туралы" Қазақстан Республикасы Үкіметінің 1999 жылғы 7 шілдедегі N 938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"Мемлекеттік қабылдау комиссиясын құру туралы" Қазақстан Республикасы Үкіметінің 1999 жылғы 20 шілдедегі N 1006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сейсмикалық қауіпті аймақтарындағы ғимараттар мен құрылыстардың сейсмикаға төзімділігін арттыру жөніндегі кезек күттірмейтін шаралар туралы" Қазақстан Республикасы Үкіметінің 2000 жылғы 28 ақпандағы N 308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1999 жылғы 20 шілдедегі N 1006 қаулысына өзгеріс енгізу туралы" Қазақстан Республикасы Үкіметінің 2000 жылғы 27 наурыздағы N 445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