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fc9d" w14:textId="365f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29 желтоқсандағы N 1424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11 тамыздағы N 830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резервінен қаражат бөлу туралы" Қазақстан Республикасы Үкіметінің 2004 жылғы 29 желтоқсандағы N 1424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